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B98D4" w14:textId="77777777" w:rsidR="0070786F" w:rsidRPr="00C75730" w:rsidRDefault="0070786F" w:rsidP="0070786F">
      <w:pPr>
        <w:pStyle w:val="affffff8"/>
        <w:rPr>
          <w:rFonts w:ascii="Times New Roman" w:hAnsi="Times New Roman"/>
        </w:rPr>
      </w:pPr>
    </w:p>
    <w:p w14:paraId="3FE2BB48" w14:textId="77777777" w:rsidR="0070786F" w:rsidRPr="00C75730" w:rsidRDefault="0070786F" w:rsidP="0070786F">
      <w:pPr>
        <w:pStyle w:val="affffff8"/>
        <w:rPr>
          <w:rFonts w:ascii="Times New Roman" w:hAnsi="Times New Roman"/>
        </w:rPr>
      </w:pPr>
    </w:p>
    <w:p w14:paraId="783790D2" w14:textId="77777777" w:rsidR="0070786F" w:rsidRPr="00C75730" w:rsidRDefault="0070786F" w:rsidP="0070786F">
      <w:pPr>
        <w:pStyle w:val="affffff8"/>
        <w:rPr>
          <w:rFonts w:ascii="Times New Roman" w:hAnsi="Times New Roman"/>
        </w:rPr>
      </w:pPr>
    </w:p>
    <w:p w14:paraId="06BBB610" w14:textId="77777777" w:rsidR="0070786F" w:rsidRDefault="0070786F" w:rsidP="0070786F">
      <w:pPr>
        <w:pStyle w:val="affffff8"/>
        <w:rPr>
          <w:rFonts w:ascii="Times New Roman" w:hAnsi="Times New Roman"/>
        </w:rPr>
      </w:pPr>
    </w:p>
    <w:p w14:paraId="19C6D4AF" w14:textId="77777777" w:rsidR="007A1844" w:rsidRPr="00C75730" w:rsidRDefault="007A1844" w:rsidP="0070786F">
      <w:pPr>
        <w:pStyle w:val="affffff8"/>
        <w:rPr>
          <w:rFonts w:ascii="Times New Roman" w:hAnsi="Times New Roman"/>
        </w:rPr>
      </w:pPr>
    </w:p>
    <w:p w14:paraId="6A443B55" w14:textId="5B4B2678" w:rsidR="0070786F" w:rsidRPr="00C75730" w:rsidRDefault="007A1844" w:rsidP="0070786F">
      <w:pPr>
        <w:pStyle w:val="affffff8"/>
        <w:rPr>
          <w:rFonts w:ascii="Times New Roman" w:hAnsi="Times New Roman"/>
        </w:rPr>
      </w:pPr>
      <w:r>
        <w:rPr>
          <w:rFonts w:ascii="Times New Roman" w:hAnsi="Times New Roman"/>
        </w:rPr>
        <w:t>ИС.Энерготрейдинг</w:t>
      </w:r>
    </w:p>
    <w:p w14:paraId="1745EE13" w14:textId="77777777" w:rsidR="0070786F" w:rsidRPr="00C75730" w:rsidRDefault="0070786F" w:rsidP="0070786F">
      <w:pPr>
        <w:pStyle w:val="affffff4"/>
        <w:rPr>
          <w:rFonts w:cs="Times New Roman"/>
        </w:rPr>
      </w:pPr>
    </w:p>
    <w:p w14:paraId="70CB0AFE" w14:textId="0CA8FE11" w:rsidR="00DC2A39" w:rsidRPr="00C75730" w:rsidRDefault="00A73FE9" w:rsidP="0070786F">
      <w:pPr>
        <w:pStyle w:val="affffff1"/>
        <w:rPr>
          <w:rFonts w:cs="Times New Roman"/>
        </w:rPr>
      </w:pPr>
      <w:r>
        <w:rPr>
          <w:rFonts w:cs="Times New Roman"/>
        </w:rPr>
        <w:t>инструкция пользователя</w:t>
      </w:r>
    </w:p>
    <w:p w14:paraId="3871A60A" w14:textId="28DADEE5" w:rsidR="0070786F" w:rsidRPr="00C75730" w:rsidRDefault="0070786F" w:rsidP="0070786F">
      <w:pPr>
        <w:pStyle w:val="affffff1"/>
        <w:rPr>
          <w:rFonts w:cs="Times New Roman"/>
        </w:rPr>
      </w:pPr>
    </w:p>
    <w:p w14:paraId="6FA5C111" w14:textId="44ECAD20" w:rsidR="00DB423E" w:rsidRPr="00C75730" w:rsidRDefault="00DB423E" w:rsidP="0070786F">
      <w:pPr>
        <w:pStyle w:val="affffff1"/>
        <w:rPr>
          <w:rFonts w:cs="Times New Roman"/>
        </w:rPr>
      </w:pPr>
    </w:p>
    <w:p w14:paraId="46BA7985" w14:textId="77777777" w:rsidR="00DB423E" w:rsidRPr="00C75730" w:rsidRDefault="00DB423E" w:rsidP="0070786F">
      <w:pPr>
        <w:pStyle w:val="affffff1"/>
        <w:rPr>
          <w:rFonts w:cs="Times New Roman"/>
        </w:rPr>
      </w:pPr>
    </w:p>
    <w:p w14:paraId="213DF6B0" w14:textId="77777777" w:rsidR="0070786F" w:rsidRPr="00C75730" w:rsidRDefault="0070786F" w:rsidP="0070786F">
      <w:pPr>
        <w:pStyle w:val="affffffa"/>
      </w:pPr>
      <w:r w:rsidRPr="00C75730">
        <w:t xml:space="preserve">Листов </w:t>
      </w:r>
      <w:r w:rsidR="00855435">
        <w:fldChar w:fldCharType="begin"/>
      </w:r>
      <w:r w:rsidR="00855435">
        <w:instrText xml:space="preserve"> DOCPROPERTY  Pages  \* MERGEFORMAT </w:instrText>
      </w:r>
      <w:r w:rsidR="00855435">
        <w:fldChar w:fldCharType="separate"/>
      </w:r>
      <w:r w:rsidR="00704A23">
        <w:t>28</w:t>
      </w:r>
      <w:r w:rsidR="00855435">
        <w:fldChar w:fldCharType="end"/>
      </w:r>
    </w:p>
    <w:p w14:paraId="612D7036" w14:textId="77777777" w:rsidR="0070786F" w:rsidRPr="00C75730" w:rsidRDefault="0070786F" w:rsidP="0070786F">
      <w:pPr>
        <w:pStyle w:val="afc"/>
      </w:pPr>
    </w:p>
    <w:p w14:paraId="2736C340" w14:textId="77777777" w:rsidR="0070786F" w:rsidRPr="00C75730" w:rsidRDefault="0070786F" w:rsidP="0070786F">
      <w:pPr>
        <w:pStyle w:val="afc"/>
        <w:rPr>
          <w:highlight w:val="yellow"/>
        </w:rPr>
        <w:sectPr w:rsidR="0070786F" w:rsidRPr="00C75730" w:rsidSect="0070786F">
          <w:headerReference w:type="default" r:id="rId8"/>
          <w:footerReference w:type="default" r:id="rId9"/>
          <w:pgSz w:w="11906" w:h="16838"/>
          <w:pgMar w:top="1418" w:right="567" w:bottom="851" w:left="1418" w:header="709" w:footer="403" w:gutter="0"/>
          <w:cols w:space="708"/>
          <w:docGrid w:linePitch="360"/>
        </w:sectPr>
      </w:pPr>
    </w:p>
    <w:p w14:paraId="7AED3CD9" w14:textId="77777777" w:rsidR="00E73CFD" w:rsidRPr="00C75730" w:rsidRDefault="00411856" w:rsidP="0070786F">
      <w:pPr>
        <w:pStyle w:val="afffffa"/>
        <w:rPr>
          <w:rFonts w:ascii="Times New Roman" w:hAnsi="Times New Roman"/>
        </w:rPr>
      </w:pPr>
      <w:r w:rsidRPr="00C75730">
        <w:rPr>
          <w:rFonts w:ascii="Times New Roman" w:hAnsi="Times New Roman"/>
        </w:rPr>
        <w:lastRenderedPageBreak/>
        <w:t>АННОТАЦИЯ</w:t>
      </w:r>
    </w:p>
    <w:p w14:paraId="7A443F6C" w14:textId="370CB634" w:rsidR="00F53E16" w:rsidRPr="00C75730" w:rsidRDefault="00F53E16" w:rsidP="00F53E16">
      <w:pPr>
        <w:pStyle w:val="afc"/>
      </w:pPr>
      <w:r w:rsidRPr="00C75730">
        <w:t>Настоящий документ содержит описание действий оператора в программном обеспечении с</w:t>
      </w:r>
      <w:r w:rsidR="00DB423E" w:rsidRPr="00C75730">
        <w:t xml:space="preserve">истемы </w:t>
      </w:r>
      <w:r w:rsidR="007A1844">
        <w:t>ИС.Энерготрейдинг</w:t>
      </w:r>
      <w:r w:rsidR="00DB423E" w:rsidRPr="00C75730">
        <w:t xml:space="preserve"> </w:t>
      </w:r>
      <w:r w:rsidRPr="00C75730">
        <w:t xml:space="preserve">(далее – </w:t>
      </w:r>
      <w:r w:rsidR="00775AAA" w:rsidRPr="00C75730">
        <w:t>ПО</w:t>
      </w:r>
      <w:r w:rsidRPr="00C75730">
        <w:t xml:space="preserve">, </w:t>
      </w:r>
      <w:r w:rsidR="007A1844">
        <w:t>ИС.Энерготрейдинг</w:t>
      </w:r>
      <w:r w:rsidRPr="00C75730">
        <w:t>).</w:t>
      </w:r>
    </w:p>
    <w:p w14:paraId="27421656" w14:textId="7DB6AA60" w:rsidR="00F53E16" w:rsidRPr="007A1844" w:rsidRDefault="00F53E16" w:rsidP="00F53E16">
      <w:pPr>
        <w:pStyle w:val="afc"/>
      </w:pPr>
      <w:r w:rsidRPr="00C75730">
        <w:t xml:space="preserve">Документ предназначен для пользователей (операторов) </w:t>
      </w:r>
      <w:r w:rsidR="007A1844">
        <w:t>ИС.Энерготрейдинг.</w:t>
      </w:r>
    </w:p>
    <w:p w14:paraId="2D5F9DB6" w14:textId="77777777" w:rsidR="00EF7D96" w:rsidRPr="00C75730" w:rsidRDefault="00F53E16" w:rsidP="00F53E16">
      <w:pPr>
        <w:pStyle w:val="afc"/>
      </w:pPr>
      <w:r w:rsidRPr="00C75730">
        <w:t xml:space="preserve">Настоящий документ составлен в соответствии с требованиями </w:t>
      </w:r>
      <w:r w:rsidRPr="00C75730">
        <w:br/>
        <w:t>ГОСТ 19.505-79 и ГОСТ 19.105-78.</w:t>
      </w:r>
      <w:r w:rsidR="00745B56" w:rsidRPr="00C75730">
        <w:t xml:space="preserve"> </w:t>
      </w:r>
    </w:p>
    <w:p w14:paraId="483218FF" w14:textId="77777777" w:rsidR="00567440" w:rsidRPr="00C75730" w:rsidRDefault="00411856" w:rsidP="00605A08">
      <w:pPr>
        <w:pStyle w:val="afffffa"/>
        <w:rPr>
          <w:rFonts w:ascii="Times New Roman" w:hAnsi="Times New Roman"/>
        </w:rPr>
      </w:pPr>
      <w:r w:rsidRPr="00C75730">
        <w:rPr>
          <w:rFonts w:ascii="Times New Roman" w:hAnsi="Times New Roman"/>
        </w:rPr>
        <w:lastRenderedPageBreak/>
        <w:t>СОДЕРЖАНИЕ</w:t>
      </w:r>
    </w:p>
    <w:bookmarkStart w:id="0" w:name="_Toc310262840"/>
    <w:p w14:paraId="3B167740" w14:textId="77777777" w:rsidR="00704A23" w:rsidRDefault="00DA7B83">
      <w:pPr>
        <w:pStyle w:val="1f0"/>
        <w:rPr>
          <w:rFonts w:asciiTheme="minorHAnsi" w:eastAsiaTheme="minorEastAsia" w:hAnsiTheme="minorHAnsi" w:cstheme="minorBidi"/>
          <w:sz w:val="22"/>
          <w:szCs w:val="22"/>
        </w:rPr>
      </w:pPr>
      <w:r w:rsidRPr="00C75730">
        <w:fldChar w:fldCharType="begin"/>
      </w:r>
      <w:r w:rsidR="00377399" w:rsidRPr="00C75730">
        <w:instrText xml:space="preserve"> TOC \o "1-3" \h \z \u </w:instrText>
      </w:r>
      <w:r w:rsidRPr="00C75730">
        <w:fldChar w:fldCharType="separate"/>
      </w:r>
      <w:hyperlink w:anchor="_Toc150811765" w:history="1">
        <w:r w:rsidR="00704A23" w:rsidRPr="00581DD0">
          <w:rPr>
            <w:rStyle w:val="affffb"/>
          </w:rPr>
          <w:t>1 Назначение программы</w:t>
        </w:r>
        <w:r w:rsidR="00704A23">
          <w:rPr>
            <w:webHidden/>
          </w:rPr>
          <w:tab/>
        </w:r>
        <w:r w:rsidR="00704A23">
          <w:rPr>
            <w:webHidden/>
          </w:rPr>
          <w:fldChar w:fldCharType="begin"/>
        </w:r>
        <w:r w:rsidR="00704A23">
          <w:rPr>
            <w:webHidden/>
          </w:rPr>
          <w:instrText xml:space="preserve"> PAGEREF _Toc150811765 \h </w:instrText>
        </w:r>
        <w:r w:rsidR="00704A23">
          <w:rPr>
            <w:webHidden/>
          </w:rPr>
        </w:r>
        <w:r w:rsidR="00704A23">
          <w:rPr>
            <w:webHidden/>
          </w:rPr>
          <w:fldChar w:fldCharType="separate"/>
        </w:r>
        <w:r w:rsidR="00704A23">
          <w:rPr>
            <w:webHidden/>
          </w:rPr>
          <w:t>5</w:t>
        </w:r>
        <w:r w:rsidR="00704A23">
          <w:rPr>
            <w:webHidden/>
          </w:rPr>
          <w:fldChar w:fldCharType="end"/>
        </w:r>
      </w:hyperlink>
    </w:p>
    <w:p w14:paraId="67E9AC03" w14:textId="77777777" w:rsidR="00704A23" w:rsidRDefault="00855435">
      <w:pPr>
        <w:pStyle w:val="2f0"/>
        <w:rPr>
          <w:rFonts w:asciiTheme="minorHAnsi" w:eastAsiaTheme="minorEastAsia" w:hAnsiTheme="minorHAnsi" w:cstheme="minorBidi"/>
          <w:sz w:val="22"/>
          <w:szCs w:val="22"/>
        </w:rPr>
      </w:pPr>
      <w:hyperlink w:anchor="_Toc150811766" w:history="1">
        <w:r w:rsidR="00704A23" w:rsidRPr="00581DD0">
          <w:rPr>
            <w:rStyle w:val="affffb"/>
          </w:rPr>
          <w:t>1.1 Полное наименование ИС.Энерготрейдинг</w:t>
        </w:r>
        <w:r w:rsidR="00704A23">
          <w:rPr>
            <w:webHidden/>
          </w:rPr>
          <w:tab/>
        </w:r>
        <w:r w:rsidR="00704A23">
          <w:rPr>
            <w:webHidden/>
          </w:rPr>
          <w:fldChar w:fldCharType="begin"/>
        </w:r>
        <w:r w:rsidR="00704A23">
          <w:rPr>
            <w:webHidden/>
          </w:rPr>
          <w:instrText xml:space="preserve"> PAGEREF _Toc150811766 \h </w:instrText>
        </w:r>
        <w:r w:rsidR="00704A23">
          <w:rPr>
            <w:webHidden/>
          </w:rPr>
        </w:r>
        <w:r w:rsidR="00704A23">
          <w:rPr>
            <w:webHidden/>
          </w:rPr>
          <w:fldChar w:fldCharType="separate"/>
        </w:r>
        <w:r w:rsidR="00704A23">
          <w:rPr>
            <w:webHidden/>
          </w:rPr>
          <w:t>5</w:t>
        </w:r>
        <w:r w:rsidR="00704A23">
          <w:rPr>
            <w:webHidden/>
          </w:rPr>
          <w:fldChar w:fldCharType="end"/>
        </w:r>
      </w:hyperlink>
    </w:p>
    <w:p w14:paraId="0A78E029" w14:textId="77777777" w:rsidR="00704A23" w:rsidRDefault="00855435">
      <w:pPr>
        <w:pStyle w:val="2f0"/>
        <w:rPr>
          <w:rFonts w:asciiTheme="minorHAnsi" w:eastAsiaTheme="minorEastAsia" w:hAnsiTheme="minorHAnsi" w:cstheme="minorBidi"/>
          <w:sz w:val="22"/>
          <w:szCs w:val="22"/>
        </w:rPr>
      </w:pPr>
      <w:hyperlink w:anchor="_Toc150811767" w:history="1">
        <w:r w:rsidR="00704A23" w:rsidRPr="00581DD0">
          <w:rPr>
            <w:rStyle w:val="affffb"/>
          </w:rPr>
          <w:t>1.2 Краткое наименование ПО ИС.Энерготрейдинг</w:t>
        </w:r>
        <w:r w:rsidR="00704A23">
          <w:rPr>
            <w:webHidden/>
          </w:rPr>
          <w:tab/>
        </w:r>
        <w:r w:rsidR="00704A23">
          <w:rPr>
            <w:webHidden/>
          </w:rPr>
          <w:fldChar w:fldCharType="begin"/>
        </w:r>
        <w:r w:rsidR="00704A23">
          <w:rPr>
            <w:webHidden/>
          </w:rPr>
          <w:instrText xml:space="preserve"> PAGEREF _Toc150811767 \h </w:instrText>
        </w:r>
        <w:r w:rsidR="00704A23">
          <w:rPr>
            <w:webHidden/>
          </w:rPr>
        </w:r>
        <w:r w:rsidR="00704A23">
          <w:rPr>
            <w:webHidden/>
          </w:rPr>
          <w:fldChar w:fldCharType="separate"/>
        </w:r>
        <w:r w:rsidR="00704A23">
          <w:rPr>
            <w:webHidden/>
          </w:rPr>
          <w:t>5</w:t>
        </w:r>
        <w:r w:rsidR="00704A23">
          <w:rPr>
            <w:webHidden/>
          </w:rPr>
          <w:fldChar w:fldCharType="end"/>
        </w:r>
      </w:hyperlink>
    </w:p>
    <w:p w14:paraId="5A3C3C0A" w14:textId="77777777" w:rsidR="00704A23" w:rsidRDefault="00855435">
      <w:pPr>
        <w:pStyle w:val="2f0"/>
        <w:rPr>
          <w:rFonts w:asciiTheme="minorHAnsi" w:eastAsiaTheme="minorEastAsia" w:hAnsiTheme="minorHAnsi" w:cstheme="minorBidi"/>
          <w:sz w:val="22"/>
          <w:szCs w:val="22"/>
        </w:rPr>
      </w:pPr>
      <w:hyperlink w:anchor="_Toc150811768" w:history="1">
        <w:r w:rsidR="00704A23" w:rsidRPr="00581DD0">
          <w:rPr>
            <w:rStyle w:val="affffb"/>
          </w:rPr>
          <w:t>1.3 Область применения ПО ИС.Энерготрейдинг</w:t>
        </w:r>
        <w:r w:rsidR="00704A23">
          <w:rPr>
            <w:webHidden/>
          </w:rPr>
          <w:tab/>
        </w:r>
        <w:r w:rsidR="00704A23">
          <w:rPr>
            <w:webHidden/>
          </w:rPr>
          <w:fldChar w:fldCharType="begin"/>
        </w:r>
        <w:r w:rsidR="00704A23">
          <w:rPr>
            <w:webHidden/>
          </w:rPr>
          <w:instrText xml:space="preserve"> PAGEREF _Toc150811768 \h </w:instrText>
        </w:r>
        <w:r w:rsidR="00704A23">
          <w:rPr>
            <w:webHidden/>
          </w:rPr>
        </w:r>
        <w:r w:rsidR="00704A23">
          <w:rPr>
            <w:webHidden/>
          </w:rPr>
          <w:fldChar w:fldCharType="separate"/>
        </w:r>
        <w:r w:rsidR="00704A23">
          <w:rPr>
            <w:webHidden/>
          </w:rPr>
          <w:t>5</w:t>
        </w:r>
        <w:r w:rsidR="00704A23">
          <w:rPr>
            <w:webHidden/>
          </w:rPr>
          <w:fldChar w:fldCharType="end"/>
        </w:r>
      </w:hyperlink>
    </w:p>
    <w:p w14:paraId="53D83FD9" w14:textId="77777777" w:rsidR="00704A23" w:rsidRDefault="00855435">
      <w:pPr>
        <w:pStyle w:val="2f0"/>
        <w:rPr>
          <w:rFonts w:asciiTheme="minorHAnsi" w:eastAsiaTheme="minorEastAsia" w:hAnsiTheme="minorHAnsi" w:cstheme="minorBidi"/>
          <w:sz w:val="22"/>
          <w:szCs w:val="22"/>
        </w:rPr>
      </w:pPr>
      <w:hyperlink w:anchor="_Toc150811769" w:history="1">
        <w:r w:rsidR="00704A23" w:rsidRPr="00581DD0">
          <w:rPr>
            <w:rStyle w:val="affffb"/>
          </w:rPr>
          <w:t>1.4 Назначение ПО ИС.Энерготрейдинг</w:t>
        </w:r>
        <w:r w:rsidR="00704A23">
          <w:rPr>
            <w:webHidden/>
          </w:rPr>
          <w:tab/>
        </w:r>
        <w:r w:rsidR="00704A23">
          <w:rPr>
            <w:webHidden/>
          </w:rPr>
          <w:fldChar w:fldCharType="begin"/>
        </w:r>
        <w:r w:rsidR="00704A23">
          <w:rPr>
            <w:webHidden/>
          </w:rPr>
          <w:instrText xml:space="preserve"> PAGEREF _Toc150811769 \h </w:instrText>
        </w:r>
        <w:r w:rsidR="00704A23">
          <w:rPr>
            <w:webHidden/>
          </w:rPr>
        </w:r>
        <w:r w:rsidR="00704A23">
          <w:rPr>
            <w:webHidden/>
          </w:rPr>
          <w:fldChar w:fldCharType="separate"/>
        </w:r>
        <w:r w:rsidR="00704A23">
          <w:rPr>
            <w:webHidden/>
          </w:rPr>
          <w:t>5</w:t>
        </w:r>
        <w:r w:rsidR="00704A23">
          <w:rPr>
            <w:webHidden/>
          </w:rPr>
          <w:fldChar w:fldCharType="end"/>
        </w:r>
      </w:hyperlink>
    </w:p>
    <w:p w14:paraId="2A16371C" w14:textId="77777777" w:rsidR="00704A23" w:rsidRDefault="00855435">
      <w:pPr>
        <w:pStyle w:val="2f0"/>
        <w:rPr>
          <w:rFonts w:asciiTheme="minorHAnsi" w:eastAsiaTheme="minorEastAsia" w:hAnsiTheme="minorHAnsi" w:cstheme="minorBidi"/>
          <w:sz w:val="22"/>
          <w:szCs w:val="22"/>
        </w:rPr>
      </w:pPr>
      <w:hyperlink w:anchor="_Toc150811770" w:history="1">
        <w:r w:rsidR="00704A23" w:rsidRPr="00581DD0">
          <w:rPr>
            <w:rStyle w:val="affffb"/>
          </w:rPr>
          <w:t>1.5 Состав программного обеспечения</w:t>
        </w:r>
        <w:r w:rsidR="00704A23" w:rsidRPr="00581DD0">
          <w:rPr>
            <w:rStyle w:val="affffb"/>
            <w:lang w:val="en-US"/>
          </w:rPr>
          <w:t xml:space="preserve"> </w:t>
        </w:r>
        <w:r w:rsidR="00704A23" w:rsidRPr="00581DD0">
          <w:rPr>
            <w:rStyle w:val="affffb"/>
          </w:rPr>
          <w:t>ИС.Энерготрейдинг</w:t>
        </w:r>
        <w:r w:rsidR="00704A23">
          <w:rPr>
            <w:webHidden/>
          </w:rPr>
          <w:tab/>
        </w:r>
        <w:r w:rsidR="00704A23">
          <w:rPr>
            <w:webHidden/>
          </w:rPr>
          <w:fldChar w:fldCharType="begin"/>
        </w:r>
        <w:r w:rsidR="00704A23">
          <w:rPr>
            <w:webHidden/>
          </w:rPr>
          <w:instrText xml:space="preserve"> PAGEREF _Toc150811770 \h </w:instrText>
        </w:r>
        <w:r w:rsidR="00704A23">
          <w:rPr>
            <w:webHidden/>
          </w:rPr>
        </w:r>
        <w:r w:rsidR="00704A23">
          <w:rPr>
            <w:webHidden/>
          </w:rPr>
          <w:fldChar w:fldCharType="separate"/>
        </w:r>
        <w:r w:rsidR="00704A23">
          <w:rPr>
            <w:webHidden/>
          </w:rPr>
          <w:t>5</w:t>
        </w:r>
        <w:r w:rsidR="00704A23">
          <w:rPr>
            <w:webHidden/>
          </w:rPr>
          <w:fldChar w:fldCharType="end"/>
        </w:r>
      </w:hyperlink>
    </w:p>
    <w:p w14:paraId="314CE764" w14:textId="77777777" w:rsidR="00704A23" w:rsidRDefault="00855435">
      <w:pPr>
        <w:pStyle w:val="2f0"/>
        <w:rPr>
          <w:rFonts w:asciiTheme="minorHAnsi" w:eastAsiaTheme="minorEastAsia" w:hAnsiTheme="minorHAnsi" w:cstheme="minorBidi"/>
          <w:sz w:val="22"/>
          <w:szCs w:val="22"/>
        </w:rPr>
      </w:pPr>
      <w:hyperlink w:anchor="_Toc150811771" w:history="1">
        <w:r w:rsidR="00704A23" w:rsidRPr="00581DD0">
          <w:rPr>
            <w:rStyle w:val="affffb"/>
          </w:rPr>
          <w:t>1.6 Описание функциональности ПО ИС.Энерготрейдинг</w:t>
        </w:r>
        <w:r w:rsidR="00704A23">
          <w:rPr>
            <w:webHidden/>
          </w:rPr>
          <w:tab/>
        </w:r>
        <w:r w:rsidR="00704A23">
          <w:rPr>
            <w:webHidden/>
          </w:rPr>
          <w:fldChar w:fldCharType="begin"/>
        </w:r>
        <w:r w:rsidR="00704A23">
          <w:rPr>
            <w:webHidden/>
          </w:rPr>
          <w:instrText xml:space="preserve"> PAGEREF _Toc150811771 \h </w:instrText>
        </w:r>
        <w:r w:rsidR="00704A23">
          <w:rPr>
            <w:webHidden/>
          </w:rPr>
        </w:r>
        <w:r w:rsidR="00704A23">
          <w:rPr>
            <w:webHidden/>
          </w:rPr>
          <w:fldChar w:fldCharType="separate"/>
        </w:r>
        <w:r w:rsidR="00704A23">
          <w:rPr>
            <w:webHidden/>
          </w:rPr>
          <w:t>6</w:t>
        </w:r>
        <w:r w:rsidR="00704A23">
          <w:rPr>
            <w:webHidden/>
          </w:rPr>
          <w:fldChar w:fldCharType="end"/>
        </w:r>
      </w:hyperlink>
    </w:p>
    <w:p w14:paraId="6E55C656" w14:textId="77777777" w:rsidR="00704A23" w:rsidRDefault="00855435">
      <w:pPr>
        <w:pStyle w:val="3a"/>
        <w:tabs>
          <w:tab w:val="left" w:pos="168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150811772" w:history="1">
        <w:r w:rsidR="00704A23" w:rsidRPr="00581DD0">
          <w:rPr>
            <w:rStyle w:val="affffb"/>
          </w:rPr>
          <w:t>1)</w:t>
        </w:r>
        <w:r w:rsidR="00704A2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04A23" w:rsidRPr="00581DD0">
          <w:rPr>
            <w:rStyle w:val="affffb"/>
          </w:rPr>
          <w:t>управление процессом ручного занесения информации в ИС.Экотрейдинг;</w:t>
        </w:r>
        <w:r w:rsidR="00704A23">
          <w:rPr>
            <w:webHidden/>
          </w:rPr>
          <w:tab/>
        </w:r>
        <w:r w:rsidR="00704A23">
          <w:rPr>
            <w:webHidden/>
          </w:rPr>
          <w:fldChar w:fldCharType="begin"/>
        </w:r>
        <w:r w:rsidR="00704A23">
          <w:rPr>
            <w:webHidden/>
          </w:rPr>
          <w:instrText xml:space="preserve"> PAGEREF _Toc150811772 \h </w:instrText>
        </w:r>
        <w:r w:rsidR="00704A23">
          <w:rPr>
            <w:webHidden/>
          </w:rPr>
        </w:r>
        <w:r w:rsidR="00704A23">
          <w:rPr>
            <w:webHidden/>
          </w:rPr>
          <w:fldChar w:fldCharType="separate"/>
        </w:r>
        <w:r w:rsidR="00704A23">
          <w:rPr>
            <w:webHidden/>
          </w:rPr>
          <w:t>6</w:t>
        </w:r>
        <w:r w:rsidR="00704A23">
          <w:rPr>
            <w:webHidden/>
          </w:rPr>
          <w:fldChar w:fldCharType="end"/>
        </w:r>
      </w:hyperlink>
    </w:p>
    <w:p w14:paraId="6BA6B75E" w14:textId="77777777" w:rsidR="00704A23" w:rsidRDefault="00855435">
      <w:pPr>
        <w:pStyle w:val="3a"/>
        <w:tabs>
          <w:tab w:val="left" w:pos="168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150811773" w:history="1">
        <w:r w:rsidR="00704A23" w:rsidRPr="00581DD0">
          <w:rPr>
            <w:rStyle w:val="affffb"/>
          </w:rPr>
          <w:t>2)</w:t>
        </w:r>
        <w:r w:rsidR="00704A2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04A23" w:rsidRPr="00581DD0">
          <w:rPr>
            <w:rStyle w:val="affffb"/>
          </w:rPr>
          <w:t>автоматизированная и автоматическая загрузка информации в режиме реального времени из внешних информационных источников, с последующей обработкой и внесением информации в базу данных;</w:t>
        </w:r>
        <w:r w:rsidR="00704A23">
          <w:rPr>
            <w:webHidden/>
          </w:rPr>
          <w:tab/>
        </w:r>
        <w:r w:rsidR="00704A23">
          <w:rPr>
            <w:webHidden/>
          </w:rPr>
          <w:fldChar w:fldCharType="begin"/>
        </w:r>
        <w:r w:rsidR="00704A23">
          <w:rPr>
            <w:webHidden/>
          </w:rPr>
          <w:instrText xml:space="preserve"> PAGEREF _Toc150811773 \h </w:instrText>
        </w:r>
        <w:r w:rsidR="00704A23">
          <w:rPr>
            <w:webHidden/>
          </w:rPr>
        </w:r>
        <w:r w:rsidR="00704A23">
          <w:rPr>
            <w:webHidden/>
          </w:rPr>
          <w:fldChar w:fldCharType="separate"/>
        </w:r>
        <w:r w:rsidR="00704A23">
          <w:rPr>
            <w:webHidden/>
          </w:rPr>
          <w:t>6</w:t>
        </w:r>
        <w:r w:rsidR="00704A23">
          <w:rPr>
            <w:webHidden/>
          </w:rPr>
          <w:fldChar w:fldCharType="end"/>
        </w:r>
      </w:hyperlink>
    </w:p>
    <w:p w14:paraId="75D5812A" w14:textId="77777777" w:rsidR="00704A23" w:rsidRDefault="00855435">
      <w:pPr>
        <w:pStyle w:val="3a"/>
        <w:tabs>
          <w:tab w:val="left" w:pos="168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150811774" w:history="1">
        <w:r w:rsidR="00704A23" w:rsidRPr="00581DD0">
          <w:rPr>
            <w:rStyle w:val="affffb"/>
          </w:rPr>
          <w:t>3)</w:t>
        </w:r>
        <w:r w:rsidR="00704A2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04A23" w:rsidRPr="00581DD0">
          <w:rPr>
            <w:rStyle w:val="affffb"/>
          </w:rPr>
          <w:t>автоматический расчет на основании информации загруженной или введенной в ИС.Энерготрейдинг;</w:t>
        </w:r>
        <w:r w:rsidR="00704A23">
          <w:rPr>
            <w:webHidden/>
          </w:rPr>
          <w:tab/>
        </w:r>
        <w:r w:rsidR="00704A23">
          <w:rPr>
            <w:webHidden/>
          </w:rPr>
          <w:fldChar w:fldCharType="begin"/>
        </w:r>
        <w:r w:rsidR="00704A23">
          <w:rPr>
            <w:webHidden/>
          </w:rPr>
          <w:instrText xml:space="preserve"> PAGEREF _Toc150811774 \h </w:instrText>
        </w:r>
        <w:r w:rsidR="00704A23">
          <w:rPr>
            <w:webHidden/>
          </w:rPr>
        </w:r>
        <w:r w:rsidR="00704A23">
          <w:rPr>
            <w:webHidden/>
          </w:rPr>
          <w:fldChar w:fldCharType="separate"/>
        </w:r>
        <w:r w:rsidR="00704A23">
          <w:rPr>
            <w:webHidden/>
          </w:rPr>
          <w:t>6</w:t>
        </w:r>
        <w:r w:rsidR="00704A23">
          <w:rPr>
            <w:webHidden/>
          </w:rPr>
          <w:fldChar w:fldCharType="end"/>
        </w:r>
      </w:hyperlink>
    </w:p>
    <w:p w14:paraId="1AC91761" w14:textId="77777777" w:rsidR="00704A23" w:rsidRDefault="00855435">
      <w:pPr>
        <w:pStyle w:val="3a"/>
        <w:tabs>
          <w:tab w:val="left" w:pos="168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150811775" w:history="1">
        <w:r w:rsidR="00704A23" w:rsidRPr="00581DD0">
          <w:rPr>
            <w:rStyle w:val="affffb"/>
          </w:rPr>
          <w:t>4)</w:t>
        </w:r>
        <w:r w:rsidR="00704A2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04A23" w:rsidRPr="00581DD0">
          <w:rPr>
            <w:rStyle w:val="affffb"/>
          </w:rPr>
          <w:t>отображение и анализ информации в табличном и/или графическом виде, а также построение динамических и статических отчетных форм.</w:t>
        </w:r>
        <w:r w:rsidR="00704A23">
          <w:rPr>
            <w:webHidden/>
          </w:rPr>
          <w:tab/>
        </w:r>
        <w:r w:rsidR="00704A23">
          <w:rPr>
            <w:webHidden/>
          </w:rPr>
          <w:fldChar w:fldCharType="begin"/>
        </w:r>
        <w:r w:rsidR="00704A23">
          <w:rPr>
            <w:webHidden/>
          </w:rPr>
          <w:instrText xml:space="preserve"> PAGEREF _Toc150811775 \h </w:instrText>
        </w:r>
        <w:r w:rsidR="00704A23">
          <w:rPr>
            <w:webHidden/>
          </w:rPr>
        </w:r>
        <w:r w:rsidR="00704A23">
          <w:rPr>
            <w:webHidden/>
          </w:rPr>
          <w:fldChar w:fldCharType="separate"/>
        </w:r>
        <w:r w:rsidR="00704A23">
          <w:rPr>
            <w:webHidden/>
          </w:rPr>
          <w:t>6</w:t>
        </w:r>
        <w:r w:rsidR="00704A23">
          <w:rPr>
            <w:webHidden/>
          </w:rPr>
          <w:fldChar w:fldCharType="end"/>
        </w:r>
      </w:hyperlink>
    </w:p>
    <w:p w14:paraId="2F92A61A" w14:textId="77777777" w:rsidR="00704A23" w:rsidRDefault="00855435">
      <w:pPr>
        <w:pStyle w:val="2f0"/>
        <w:rPr>
          <w:rFonts w:asciiTheme="minorHAnsi" w:eastAsiaTheme="minorEastAsia" w:hAnsiTheme="minorHAnsi" w:cstheme="minorBidi"/>
          <w:sz w:val="22"/>
          <w:szCs w:val="22"/>
        </w:rPr>
      </w:pPr>
      <w:hyperlink w:anchor="_Toc150811776" w:history="1">
        <w:r w:rsidR="00704A23" w:rsidRPr="00581DD0">
          <w:rPr>
            <w:rStyle w:val="affffb"/>
          </w:rPr>
          <w:t>1.7 создание и подача уведомлений/заявок/макетов в рамках краткосрочных механизмов торговли энергорынков.Возможности и варианты реализации ПО ИС.Энерготрейдинг</w:t>
        </w:r>
        <w:r w:rsidR="00704A23">
          <w:rPr>
            <w:webHidden/>
          </w:rPr>
          <w:tab/>
        </w:r>
        <w:r w:rsidR="00704A23">
          <w:rPr>
            <w:webHidden/>
          </w:rPr>
          <w:fldChar w:fldCharType="begin"/>
        </w:r>
        <w:r w:rsidR="00704A23">
          <w:rPr>
            <w:webHidden/>
          </w:rPr>
          <w:instrText xml:space="preserve"> PAGEREF _Toc150811776 \h </w:instrText>
        </w:r>
        <w:r w:rsidR="00704A23">
          <w:rPr>
            <w:webHidden/>
          </w:rPr>
        </w:r>
        <w:r w:rsidR="00704A23">
          <w:rPr>
            <w:webHidden/>
          </w:rPr>
          <w:fldChar w:fldCharType="separate"/>
        </w:r>
        <w:r w:rsidR="00704A23">
          <w:rPr>
            <w:webHidden/>
          </w:rPr>
          <w:t>6</w:t>
        </w:r>
        <w:r w:rsidR="00704A23">
          <w:rPr>
            <w:webHidden/>
          </w:rPr>
          <w:fldChar w:fldCharType="end"/>
        </w:r>
      </w:hyperlink>
    </w:p>
    <w:p w14:paraId="27FB0053" w14:textId="77777777" w:rsidR="00704A23" w:rsidRDefault="00855435">
      <w:pPr>
        <w:pStyle w:val="3a"/>
        <w:tabs>
          <w:tab w:val="left" w:pos="168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150811777" w:history="1">
        <w:r w:rsidR="00704A23" w:rsidRPr="00581DD0">
          <w:rPr>
            <w:rStyle w:val="affffb"/>
          </w:rPr>
          <w:t>1)</w:t>
        </w:r>
        <w:r w:rsidR="00704A2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04A23" w:rsidRPr="00581DD0">
          <w:rPr>
            <w:rStyle w:val="affffb"/>
          </w:rPr>
          <w:t>сбор, обработку и хранение информации, используемой в бизнес-процессах трейдинговой деятельности;</w:t>
        </w:r>
        <w:r w:rsidR="00704A23">
          <w:rPr>
            <w:webHidden/>
          </w:rPr>
          <w:tab/>
        </w:r>
        <w:r w:rsidR="00704A23">
          <w:rPr>
            <w:webHidden/>
          </w:rPr>
          <w:fldChar w:fldCharType="begin"/>
        </w:r>
        <w:r w:rsidR="00704A23">
          <w:rPr>
            <w:webHidden/>
          </w:rPr>
          <w:instrText xml:space="preserve"> PAGEREF _Toc150811777 \h </w:instrText>
        </w:r>
        <w:r w:rsidR="00704A23">
          <w:rPr>
            <w:webHidden/>
          </w:rPr>
        </w:r>
        <w:r w:rsidR="00704A23">
          <w:rPr>
            <w:webHidden/>
          </w:rPr>
          <w:fldChar w:fldCharType="separate"/>
        </w:r>
        <w:r w:rsidR="00704A23">
          <w:rPr>
            <w:webHidden/>
          </w:rPr>
          <w:t>6</w:t>
        </w:r>
        <w:r w:rsidR="00704A23">
          <w:rPr>
            <w:webHidden/>
          </w:rPr>
          <w:fldChar w:fldCharType="end"/>
        </w:r>
      </w:hyperlink>
    </w:p>
    <w:p w14:paraId="63483190" w14:textId="77777777" w:rsidR="00704A23" w:rsidRDefault="00855435">
      <w:pPr>
        <w:pStyle w:val="3a"/>
        <w:tabs>
          <w:tab w:val="left" w:pos="168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150811778" w:history="1">
        <w:r w:rsidR="00704A23" w:rsidRPr="00581DD0">
          <w:rPr>
            <w:rStyle w:val="affffb"/>
          </w:rPr>
          <w:t>2)</w:t>
        </w:r>
        <w:r w:rsidR="00704A2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04A23" w:rsidRPr="00581DD0">
          <w:rPr>
            <w:rStyle w:val="affffb"/>
          </w:rPr>
          <w:t>ведение и хранение нормативно – справочной информации;</w:t>
        </w:r>
        <w:r w:rsidR="00704A23">
          <w:rPr>
            <w:webHidden/>
          </w:rPr>
          <w:tab/>
        </w:r>
        <w:r w:rsidR="00704A23">
          <w:rPr>
            <w:webHidden/>
          </w:rPr>
          <w:fldChar w:fldCharType="begin"/>
        </w:r>
        <w:r w:rsidR="00704A23">
          <w:rPr>
            <w:webHidden/>
          </w:rPr>
          <w:instrText xml:space="preserve"> PAGEREF _Toc150811778 \h </w:instrText>
        </w:r>
        <w:r w:rsidR="00704A23">
          <w:rPr>
            <w:webHidden/>
          </w:rPr>
        </w:r>
        <w:r w:rsidR="00704A23">
          <w:rPr>
            <w:webHidden/>
          </w:rPr>
          <w:fldChar w:fldCharType="separate"/>
        </w:r>
        <w:r w:rsidR="00704A23">
          <w:rPr>
            <w:webHidden/>
          </w:rPr>
          <w:t>6</w:t>
        </w:r>
        <w:r w:rsidR="00704A23">
          <w:rPr>
            <w:webHidden/>
          </w:rPr>
          <w:fldChar w:fldCharType="end"/>
        </w:r>
      </w:hyperlink>
    </w:p>
    <w:p w14:paraId="63A2511B" w14:textId="77777777" w:rsidR="00704A23" w:rsidRDefault="00855435">
      <w:pPr>
        <w:pStyle w:val="3a"/>
        <w:tabs>
          <w:tab w:val="left" w:pos="168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150811779" w:history="1">
        <w:r w:rsidR="00704A23" w:rsidRPr="00581DD0">
          <w:rPr>
            <w:rStyle w:val="affffb"/>
          </w:rPr>
          <w:t>3)</w:t>
        </w:r>
        <w:r w:rsidR="00704A2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04A23" w:rsidRPr="00581DD0">
          <w:rPr>
            <w:rStyle w:val="affffb"/>
          </w:rPr>
          <w:t>расчет основных коммерческих и технологических показателей энергорынков (в т.ч. цены, объемы и стоимости реализации/приобретения), используемых в бизнес-процессах трейдинговой деятельности;</w:t>
        </w:r>
        <w:r w:rsidR="00704A23">
          <w:rPr>
            <w:webHidden/>
          </w:rPr>
          <w:tab/>
        </w:r>
        <w:r w:rsidR="00704A23">
          <w:rPr>
            <w:webHidden/>
          </w:rPr>
          <w:fldChar w:fldCharType="begin"/>
        </w:r>
        <w:r w:rsidR="00704A23">
          <w:rPr>
            <w:webHidden/>
          </w:rPr>
          <w:instrText xml:space="preserve"> PAGEREF _Toc150811779 \h </w:instrText>
        </w:r>
        <w:r w:rsidR="00704A23">
          <w:rPr>
            <w:webHidden/>
          </w:rPr>
        </w:r>
        <w:r w:rsidR="00704A23">
          <w:rPr>
            <w:webHidden/>
          </w:rPr>
          <w:fldChar w:fldCharType="separate"/>
        </w:r>
        <w:r w:rsidR="00704A23">
          <w:rPr>
            <w:webHidden/>
          </w:rPr>
          <w:t>6</w:t>
        </w:r>
        <w:r w:rsidR="00704A23">
          <w:rPr>
            <w:webHidden/>
          </w:rPr>
          <w:fldChar w:fldCharType="end"/>
        </w:r>
      </w:hyperlink>
    </w:p>
    <w:p w14:paraId="650E52F2" w14:textId="77777777" w:rsidR="00704A23" w:rsidRDefault="00855435">
      <w:pPr>
        <w:pStyle w:val="3a"/>
        <w:tabs>
          <w:tab w:val="left" w:pos="1684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150811780" w:history="1">
        <w:r w:rsidR="00704A23" w:rsidRPr="00581DD0">
          <w:rPr>
            <w:rStyle w:val="affffb"/>
          </w:rPr>
          <w:t>4)</w:t>
        </w:r>
        <w:r w:rsidR="00704A2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04A23" w:rsidRPr="00581DD0">
          <w:rPr>
            <w:rStyle w:val="affffb"/>
          </w:rPr>
          <w:t>формирование общей и специализированной отчетности на основании введенной и рассчитанной информации.</w:t>
        </w:r>
        <w:r w:rsidR="00704A23">
          <w:rPr>
            <w:webHidden/>
          </w:rPr>
          <w:tab/>
        </w:r>
        <w:r w:rsidR="00704A23">
          <w:rPr>
            <w:webHidden/>
          </w:rPr>
          <w:fldChar w:fldCharType="begin"/>
        </w:r>
        <w:r w:rsidR="00704A23">
          <w:rPr>
            <w:webHidden/>
          </w:rPr>
          <w:instrText xml:space="preserve"> PAGEREF _Toc150811780 \h </w:instrText>
        </w:r>
        <w:r w:rsidR="00704A23">
          <w:rPr>
            <w:webHidden/>
          </w:rPr>
        </w:r>
        <w:r w:rsidR="00704A23">
          <w:rPr>
            <w:webHidden/>
          </w:rPr>
          <w:fldChar w:fldCharType="separate"/>
        </w:r>
        <w:r w:rsidR="00704A23">
          <w:rPr>
            <w:webHidden/>
          </w:rPr>
          <w:t>6</w:t>
        </w:r>
        <w:r w:rsidR="00704A23">
          <w:rPr>
            <w:webHidden/>
          </w:rPr>
          <w:fldChar w:fldCharType="end"/>
        </w:r>
      </w:hyperlink>
    </w:p>
    <w:p w14:paraId="7190FB75" w14:textId="77777777" w:rsidR="00704A23" w:rsidRDefault="00855435">
      <w:pPr>
        <w:pStyle w:val="1f0"/>
        <w:rPr>
          <w:rFonts w:asciiTheme="minorHAnsi" w:eastAsiaTheme="minorEastAsia" w:hAnsiTheme="minorHAnsi" w:cstheme="minorBidi"/>
          <w:sz w:val="22"/>
          <w:szCs w:val="22"/>
        </w:rPr>
      </w:pPr>
      <w:hyperlink w:anchor="_Toc150811781" w:history="1">
        <w:r w:rsidR="00704A23" w:rsidRPr="00581DD0">
          <w:rPr>
            <w:rStyle w:val="affffb"/>
          </w:rPr>
          <w:t>2 Условия выполнения программы</w:t>
        </w:r>
        <w:r w:rsidR="00704A23">
          <w:rPr>
            <w:webHidden/>
          </w:rPr>
          <w:tab/>
        </w:r>
        <w:r w:rsidR="00704A23">
          <w:rPr>
            <w:webHidden/>
          </w:rPr>
          <w:fldChar w:fldCharType="begin"/>
        </w:r>
        <w:r w:rsidR="00704A23">
          <w:rPr>
            <w:webHidden/>
          </w:rPr>
          <w:instrText xml:space="preserve"> PAGEREF _Toc150811781 \h </w:instrText>
        </w:r>
        <w:r w:rsidR="00704A23">
          <w:rPr>
            <w:webHidden/>
          </w:rPr>
        </w:r>
        <w:r w:rsidR="00704A23">
          <w:rPr>
            <w:webHidden/>
          </w:rPr>
          <w:fldChar w:fldCharType="separate"/>
        </w:r>
        <w:r w:rsidR="00704A23">
          <w:rPr>
            <w:webHidden/>
          </w:rPr>
          <w:t>7</w:t>
        </w:r>
        <w:r w:rsidR="00704A23">
          <w:rPr>
            <w:webHidden/>
          </w:rPr>
          <w:fldChar w:fldCharType="end"/>
        </w:r>
      </w:hyperlink>
    </w:p>
    <w:p w14:paraId="620BA6C5" w14:textId="77777777" w:rsidR="00704A23" w:rsidRDefault="00855435">
      <w:pPr>
        <w:pStyle w:val="2f0"/>
        <w:rPr>
          <w:rFonts w:asciiTheme="minorHAnsi" w:eastAsiaTheme="minorEastAsia" w:hAnsiTheme="minorHAnsi" w:cstheme="minorBidi"/>
          <w:sz w:val="22"/>
          <w:szCs w:val="22"/>
        </w:rPr>
      </w:pPr>
      <w:hyperlink w:anchor="_Toc150811782" w:history="1">
        <w:r w:rsidR="00704A23" w:rsidRPr="00581DD0">
          <w:rPr>
            <w:rStyle w:val="affffb"/>
          </w:rPr>
          <w:t>2.1 Требования к техническому и программному обеспечению рабочих станций оператора</w:t>
        </w:r>
        <w:r w:rsidR="00704A23">
          <w:rPr>
            <w:webHidden/>
          </w:rPr>
          <w:tab/>
        </w:r>
        <w:r w:rsidR="00704A23">
          <w:rPr>
            <w:webHidden/>
          </w:rPr>
          <w:fldChar w:fldCharType="begin"/>
        </w:r>
        <w:r w:rsidR="00704A23">
          <w:rPr>
            <w:webHidden/>
          </w:rPr>
          <w:instrText xml:space="preserve"> PAGEREF _Toc150811782 \h </w:instrText>
        </w:r>
        <w:r w:rsidR="00704A23">
          <w:rPr>
            <w:webHidden/>
          </w:rPr>
        </w:r>
        <w:r w:rsidR="00704A23">
          <w:rPr>
            <w:webHidden/>
          </w:rPr>
          <w:fldChar w:fldCharType="separate"/>
        </w:r>
        <w:r w:rsidR="00704A23">
          <w:rPr>
            <w:webHidden/>
          </w:rPr>
          <w:t>7</w:t>
        </w:r>
        <w:r w:rsidR="00704A23">
          <w:rPr>
            <w:webHidden/>
          </w:rPr>
          <w:fldChar w:fldCharType="end"/>
        </w:r>
      </w:hyperlink>
    </w:p>
    <w:p w14:paraId="7409C9BA" w14:textId="77777777" w:rsidR="00704A23" w:rsidRDefault="00855435">
      <w:pPr>
        <w:pStyle w:val="2f0"/>
        <w:rPr>
          <w:rFonts w:asciiTheme="minorHAnsi" w:eastAsiaTheme="minorEastAsia" w:hAnsiTheme="minorHAnsi" w:cstheme="minorBidi"/>
          <w:sz w:val="22"/>
          <w:szCs w:val="22"/>
        </w:rPr>
      </w:pPr>
      <w:hyperlink w:anchor="_Toc150811783" w:history="1">
        <w:r w:rsidR="00704A23" w:rsidRPr="00581DD0">
          <w:rPr>
            <w:rStyle w:val="affffb"/>
            <w:lang w:val="en-US"/>
          </w:rPr>
          <w:t>2.2</w:t>
        </w:r>
        <w:r w:rsidR="00704A23" w:rsidRPr="00581DD0">
          <w:rPr>
            <w:rStyle w:val="affffb"/>
          </w:rPr>
          <w:t xml:space="preserve"> Требования к квалификации операторов</w:t>
        </w:r>
        <w:r w:rsidR="00704A23">
          <w:rPr>
            <w:webHidden/>
          </w:rPr>
          <w:tab/>
        </w:r>
        <w:r w:rsidR="00704A23">
          <w:rPr>
            <w:webHidden/>
          </w:rPr>
          <w:fldChar w:fldCharType="begin"/>
        </w:r>
        <w:r w:rsidR="00704A23">
          <w:rPr>
            <w:webHidden/>
          </w:rPr>
          <w:instrText xml:space="preserve"> PAGEREF _Toc150811783 \h </w:instrText>
        </w:r>
        <w:r w:rsidR="00704A23">
          <w:rPr>
            <w:webHidden/>
          </w:rPr>
        </w:r>
        <w:r w:rsidR="00704A23">
          <w:rPr>
            <w:webHidden/>
          </w:rPr>
          <w:fldChar w:fldCharType="separate"/>
        </w:r>
        <w:r w:rsidR="00704A23">
          <w:rPr>
            <w:webHidden/>
          </w:rPr>
          <w:t>7</w:t>
        </w:r>
        <w:r w:rsidR="00704A23">
          <w:rPr>
            <w:webHidden/>
          </w:rPr>
          <w:fldChar w:fldCharType="end"/>
        </w:r>
      </w:hyperlink>
    </w:p>
    <w:p w14:paraId="368CCF92" w14:textId="77777777" w:rsidR="00704A23" w:rsidRDefault="00855435">
      <w:pPr>
        <w:pStyle w:val="3a"/>
        <w:rPr>
          <w:rFonts w:asciiTheme="minorHAnsi" w:eastAsiaTheme="minorEastAsia" w:hAnsiTheme="minorHAnsi" w:cstheme="minorBidi"/>
          <w:sz w:val="22"/>
          <w:szCs w:val="22"/>
        </w:rPr>
      </w:pPr>
      <w:hyperlink w:anchor="_Toc150811784" w:history="1">
        <w:r w:rsidR="00704A23" w:rsidRPr="00581DD0">
          <w:rPr>
            <w:rStyle w:val="affffb"/>
          </w:rPr>
          <w:t>2.2.1 Общие требования к пользователям ПО ИС.Энерготрейдинг</w:t>
        </w:r>
        <w:r w:rsidR="00704A23">
          <w:rPr>
            <w:webHidden/>
          </w:rPr>
          <w:tab/>
        </w:r>
        <w:r w:rsidR="00704A23">
          <w:rPr>
            <w:webHidden/>
          </w:rPr>
          <w:fldChar w:fldCharType="begin"/>
        </w:r>
        <w:r w:rsidR="00704A23">
          <w:rPr>
            <w:webHidden/>
          </w:rPr>
          <w:instrText xml:space="preserve"> PAGEREF _Toc150811784 \h </w:instrText>
        </w:r>
        <w:r w:rsidR="00704A23">
          <w:rPr>
            <w:webHidden/>
          </w:rPr>
        </w:r>
        <w:r w:rsidR="00704A23">
          <w:rPr>
            <w:webHidden/>
          </w:rPr>
          <w:fldChar w:fldCharType="separate"/>
        </w:r>
        <w:r w:rsidR="00704A23">
          <w:rPr>
            <w:webHidden/>
          </w:rPr>
          <w:t>7</w:t>
        </w:r>
        <w:r w:rsidR="00704A23">
          <w:rPr>
            <w:webHidden/>
          </w:rPr>
          <w:fldChar w:fldCharType="end"/>
        </w:r>
      </w:hyperlink>
    </w:p>
    <w:p w14:paraId="5303D633" w14:textId="77777777" w:rsidR="00704A23" w:rsidRDefault="00855435">
      <w:pPr>
        <w:pStyle w:val="3a"/>
        <w:rPr>
          <w:rFonts w:asciiTheme="minorHAnsi" w:eastAsiaTheme="minorEastAsia" w:hAnsiTheme="minorHAnsi" w:cstheme="minorBidi"/>
          <w:sz w:val="22"/>
          <w:szCs w:val="22"/>
        </w:rPr>
      </w:pPr>
      <w:hyperlink w:anchor="_Toc150811785" w:history="1">
        <w:r w:rsidR="00704A23" w:rsidRPr="00581DD0">
          <w:rPr>
            <w:rStyle w:val="affffb"/>
          </w:rPr>
          <w:t>2.2.2 Ролевая модель ПО ИС.Энерготрейдинг</w:t>
        </w:r>
        <w:r w:rsidR="00704A23">
          <w:rPr>
            <w:webHidden/>
          </w:rPr>
          <w:tab/>
        </w:r>
        <w:r w:rsidR="00704A23">
          <w:rPr>
            <w:webHidden/>
          </w:rPr>
          <w:fldChar w:fldCharType="begin"/>
        </w:r>
        <w:r w:rsidR="00704A23">
          <w:rPr>
            <w:webHidden/>
          </w:rPr>
          <w:instrText xml:space="preserve"> PAGEREF _Toc150811785 \h </w:instrText>
        </w:r>
        <w:r w:rsidR="00704A23">
          <w:rPr>
            <w:webHidden/>
          </w:rPr>
        </w:r>
        <w:r w:rsidR="00704A23">
          <w:rPr>
            <w:webHidden/>
          </w:rPr>
          <w:fldChar w:fldCharType="separate"/>
        </w:r>
        <w:r w:rsidR="00704A23">
          <w:rPr>
            <w:webHidden/>
          </w:rPr>
          <w:t>8</w:t>
        </w:r>
        <w:r w:rsidR="00704A23">
          <w:rPr>
            <w:webHidden/>
          </w:rPr>
          <w:fldChar w:fldCharType="end"/>
        </w:r>
      </w:hyperlink>
    </w:p>
    <w:p w14:paraId="553D4B47" w14:textId="77777777" w:rsidR="00704A23" w:rsidRDefault="00855435">
      <w:pPr>
        <w:pStyle w:val="1f0"/>
        <w:rPr>
          <w:rFonts w:asciiTheme="minorHAnsi" w:eastAsiaTheme="minorEastAsia" w:hAnsiTheme="minorHAnsi" w:cstheme="minorBidi"/>
          <w:sz w:val="22"/>
          <w:szCs w:val="22"/>
        </w:rPr>
      </w:pPr>
      <w:hyperlink w:anchor="_Toc150811786" w:history="1">
        <w:r w:rsidR="00704A23" w:rsidRPr="00581DD0">
          <w:rPr>
            <w:rStyle w:val="affffb"/>
          </w:rPr>
          <w:t>3 Выполнение программы</w:t>
        </w:r>
        <w:r w:rsidR="00704A23">
          <w:rPr>
            <w:webHidden/>
          </w:rPr>
          <w:tab/>
        </w:r>
        <w:r w:rsidR="00704A23">
          <w:rPr>
            <w:webHidden/>
          </w:rPr>
          <w:fldChar w:fldCharType="begin"/>
        </w:r>
        <w:r w:rsidR="00704A23">
          <w:rPr>
            <w:webHidden/>
          </w:rPr>
          <w:instrText xml:space="preserve"> PAGEREF _Toc150811786 \h </w:instrText>
        </w:r>
        <w:r w:rsidR="00704A23">
          <w:rPr>
            <w:webHidden/>
          </w:rPr>
        </w:r>
        <w:r w:rsidR="00704A23">
          <w:rPr>
            <w:webHidden/>
          </w:rPr>
          <w:fldChar w:fldCharType="separate"/>
        </w:r>
        <w:r w:rsidR="00704A23">
          <w:rPr>
            <w:webHidden/>
          </w:rPr>
          <w:t>9</w:t>
        </w:r>
        <w:r w:rsidR="00704A23">
          <w:rPr>
            <w:webHidden/>
          </w:rPr>
          <w:fldChar w:fldCharType="end"/>
        </w:r>
      </w:hyperlink>
    </w:p>
    <w:p w14:paraId="2B7DBA16" w14:textId="77777777" w:rsidR="00704A23" w:rsidRDefault="00855435">
      <w:pPr>
        <w:pStyle w:val="2f0"/>
        <w:rPr>
          <w:rFonts w:asciiTheme="minorHAnsi" w:eastAsiaTheme="minorEastAsia" w:hAnsiTheme="minorHAnsi" w:cstheme="minorBidi"/>
          <w:sz w:val="22"/>
          <w:szCs w:val="22"/>
        </w:rPr>
      </w:pPr>
      <w:hyperlink w:anchor="_Toc150811787" w:history="1">
        <w:r w:rsidR="00704A23" w:rsidRPr="00581DD0">
          <w:rPr>
            <w:rStyle w:val="affffb"/>
          </w:rPr>
          <w:t>3.1 Запуск программного обеспечения</w:t>
        </w:r>
        <w:r w:rsidR="00704A23">
          <w:rPr>
            <w:webHidden/>
          </w:rPr>
          <w:tab/>
        </w:r>
        <w:r w:rsidR="00704A23">
          <w:rPr>
            <w:webHidden/>
          </w:rPr>
          <w:fldChar w:fldCharType="begin"/>
        </w:r>
        <w:r w:rsidR="00704A23">
          <w:rPr>
            <w:webHidden/>
          </w:rPr>
          <w:instrText xml:space="preserve"> PAGEREF _Toc150811787 \h </w:instrText>
        </w:r>
        <w:r w:rsidR="00704A23">
          <w:rPr>
            <w:webHidden/>
          </w:rPr>
        </w:r>
        <w:r w:rsidR="00704A23">
          <w:rPr>
            <w:webHidden/>
          </w:rPr>
          <w:fldChar w:fldCharType="separate"/>
        </w:r>
        <w:r w:rsidR="00704A23">
          <w:rPr>
            <w:webHidden/>
          </w:rPr>
          <w:t>9</w:t>
        </w:r>
        <w:r w:rsidR="00704A23">
          <w:rPr>
            <w:webHidden/>
          </w:rPr>
          <w:fldChar w:fldCharType="end"/>
        </w:r>
      </w:hyperlink>
    </w:p>
    <w:p w14:paraId="1158A8EC" w14:textId="77777777" w:rsidR="00704A23" w:rsidRDefault="00855435">
      <w:pPr>
        <w:pStyle w:val="3a"/>
        <w:rPr>
          <w:rFonts w:asciiTheme="minorHAnsi" w:eastAsiaTheme="minorEastAsia" w:hAnsiTheme="minorHAnsi" w:cstheme="minorBidi"/>
          <w:sz w:val="22"/>
          <w:szCs w:val="22"/>
        </w:rPr>
      </w:pPr>
      <w:hyperlink w:anchor="_Toc150811788" w:history="1">
        <w:r w:rsidR="00704A23" w:rsidRPr="00581DD0">
          <w:rPr>
            <w:rStyle w:val="affffb"/>
          </w:rPr>
          <w:t>3.1.1 Завершение работы с сервисом</w:t>
        </w:r>
        <w:r w:rsidR="00704A23">
          <w:rPr>
            <w:webHidden/>
          </w:rPr>
          <w:tab/>
        </w:r>
        <w:r w:rsidR="00704A23">
          <w:rPr>
            <w:webHidden/>
          </w:rPr>
          <w:fldChar w:fldCharType="begin"/>
        </w:r>
        <w:r w:rsidR="00704A23">
          <w:rPr>
            <w:webHidden/>
          </w:rPr>
          <w:instrText xml:space="preserve"> PAGEREF _Toc150811788 \h </w:instrText>
        </w:r>
        <w:r w:rsidR="00704A23">
          <w:rPr>
            <w:webHidden/>
          </w:rPr>
        </w:r>
        <w:r w:rsidR="00704A23">
          <w:rPr>
            <w:webHidden/>
          </w:rPr>
          <w:fldChar w:fldCharType="separate"/>
        </w:r>
        <w:r w:rsidR="00704A23">
          <w:rPr>
            <w:webHidden/>
          </w:rPr>
          <w:t>10</w:t>
        </w:r>
        <w:r w:rsidR="00704A23">
          <w:rPr>
            <w:webHidden/>
          </w:rPr>
          <w:fldChar w:fldCharType="end"/>
        </w:r>
      </w:hyperlink>
    </w:p>
    <w:p w14:paraId="115531CA" w14:textId="77777777" w:rsidR="00704A23" w:rsidRDefault="00855435">
      <w:pPr>
        <w:pStyle w:val="2f0"/>
        <w:rPr>
          <w:rFonts w:asciiTheme="minorHAnsi" w:eastAsiaTheme="minorEastAsia" w:hAnsiTheme="minorHAnsi" w:cstheme="minorBidi"/>
          <w:sz w:val="22"/>
          <w:szCs w:val="22"/>
        </w:rPr>
      </w:pPr>
      <w:hyperlink w:anchor="_Toc150811789" w:history="1">
        <w:r w:rsidR="00704A23" w:rsidRPr="00581DD0">
          <w:rPr>
            <w:rStyle w:val="affffb"/>
          </w:rPr>
          <w:t>3.2 Функциональные блоки ПО ИС.Энерготрейдинг</w:t>
        </w:r>
        <w:r w:rsidR="00704A23">
          <w:rPr>
            <w:webHidden/>
          </w:rPr>
          <w:tab/>
        </w:r>
        <w:r w:rsidR="00704A23">
          <w:rPr>
            <w:webHidden/>
          </w:rPr>
          <w:fldChar w:fldCharType="begin"/>
        </w:r>
        <w:r w:rsidR="00704A23">
          <w:rPr>
            <w:webHidden/>
          </w:rPr>
          <w:instrText xml:space="preserve"> PAGEREF _Toc150811789 \h </w:instrText>
        </w:r>
        <w:r w:rsidR="00704A23">
          <w:rPr>
            <w:webHidden/>
          </w:rPr>
        </w:r>
        <w:r w:rsidR="00704A23">
          <w:rPr>
            <w:webHidden/>
          </w:rPr>
          <w:fldChar w:fldCharType="separate"/>
        </w:r>
        <w:r w:rsidR="00704A23">
          <w:rPr>
            <w:webHidden/>
          </w:rPr>
          <w:t>10</w:t>
        </w:r>
        <w:r w:rsidR="00704A23">
          <w:rPr>
            <w:webHidden/>
          </w:rPr>
          <w:fldChar w:fldCharType="end"/>
        </w:r>
      </w:hyperlink>
    </w:p>
    <w:p w14:paraId="0C63D3E0" w14:textId="77777777" w:rsidR="00704A23" w:rsidRDefault="00855435">
      <w:pPr>
        <w:pStyle w:val="3a"/>
        <w:rPr>
          <w:rFonts w:asciiTheme="minorHAnsi" w:eastAsiaTheme="minorEastAsia" w:hAnsiTheme="minorHAnsi" w:cstheme="minorBidi"/>
          <w:sz w:val="22"/>
          <w:szCs w:val="22"/>
        </w:rPr>
      </w:pPr>
      <w:hyperlink w:anchor="_Toc150811790" w:history="1">
        <w:r w:rsidR="00704A23" w:rsidRPr="00581DD0">
          <w:rPr>
            <w:rStyle w:val="affffb"/>
          </w:rPr>
          <w:t>3.2.1 Подсистема «Ввод данных»</w:t>
        </w:r>
        <w:r w:rsidR="00704A23">
          <w:rPr>
            <w:webHidden/>
          </w:rPr>
          <w:tab/>
        </w:r>
        <w:r w:rsidR="00704A23">
          <w:rPr>
            <w:webHidden/>
          </w:rPr>
          <w:fldChar w:fldCharType="begin"/>
        </w:r>
        <w:r w:rsidR="00704A23">
          <w:rPr>
            <w:webHidden/>
          </w:rPr>
          <w:instrText xml:space="preserve"> PAGEREF _Toc150811790 \h </w:instrText>
        </w:r>
        <w:r w:rsidR="00704A23">
          <w:rPr>
            <w:webHidden/>
          </w:rPr>
        </w:r>
        <w:r w:rsidR="00704A23">
          <w:rPr>
            <w:webHidden/>
          </w:rPr>
          <w:fldChar w:fldCharType="separate"/>
        </w:r>
        <w:r w:rsidR="00704A23">
          <w:rPr>
            <w:webHidden/>
          </w:rPr>
          <w:t>11</w:t>
        </w:r>
        <w:r w:rsidR="00704A23">
          <w:rPr>
            <w:webHidden/>
          </w:rPr>
          <w:fldChar w:fldCharType="end"/>
        </w:r>
      </w:hyperlink>
    </w:p>
    <w:p w14:paraId="6CC3E268" w14:textId="77777777" w:rsidR="00704A23" w:rsidRDefault="00855435">
      <w:pPr>
        <w:pStyle w:val="3a"/>
        <w:rPr>
          <w:rFonts w:asciiTheme="minorHAnsi" w:eastAsiaTheme="minorEastAsia" w:hAnsiTheme="minorHAnsi" w:cstheme="minorBidi"/>
          <w:sz w:val="22"/>
          <w:szCs w:val="22"/>
        </w:rPr>
      </w:pPr>
      <w:hyperlink w:anchor="_Toc150811791" w:history="1">
        <w:r w:rsidR="00704A23" w:rsidRPr="00581DD0">
          <w:rPr>
            <w:rStyle w:val="affffb"/>
          </w:rPr>
          <w:t>3.2.2 Подсистема «Сбор данных»</w:t>
        </w:r>
        <w:r w:rsidR="00704A23">
          <w:rPr>
            <w:webHidden/>
          </w:rPr>
          <w:tab/>
        </w:r>
        <w:r w:rsidR="00704A23">
          <w:rPr>
            <w:webHidden/>
          </w:rPr>
          <w:fldChar w:fldCharType="begin"/>
        </w:r>
        <w:r w:rsidR="00704A23">
          <w:rPr>
            <w:webHidden/>
          </w:rPr>
          <w:instrText xml:space="preserve"> PAGEREF _Toc150811791 \h </w:instrText>
        </w:r>
        <w:r w:rsidR="00704A23">
          <w:rPr>
            <w:webHidden/>
          </w:rPr>
        </w:r>
        <w:r w:rsidR="00704A23">
          <w:rPr>
            <w:webHidden/>
          </w:rPr>
          <w:fldChar w:fldCharType="separate"/>
        </w:r>
        <w:r w:rsidR="00704A23">
          <w:rPr>
            <w:webHidden/>
          </w:rPr>
          <w:t>11</w:t>
        </w:r>
        <w:r w:rsidR="00704A23">
          <w:rPr>
            <w:webHidden/>
          </w:rPr>
          <w:fldChar w:fldCharType="end"/>
        </w:r>
      </w:hyperlink>
    </w:p>
    <w:p w14:paraId="31D1AC2A" w14:textId="77777777" w:rsidR="00704A23" w:rsidRDefault="00855435">
      <w:pPr>
        <w:pStyle w:val="3a"/>
        <w:rPr>
          <w:rFonts w:asciiTheme="minorHAnsi" w:eastAsiaTheme="minorEastAsia" w:hAnsiTheme="minorHAnsi" w:cstheme="minorBidi"/>
          <w:sz w:val="22"/>
          <w:szCs w:val="22"/>
        </w:rPr>
      </w:pPr>
      <w:hyperlink w:anchor="_Toc150811792" w:history="1">
        <w:r w:rsidR="00704A23" w:rsidRPr="00581DD0">
          <w:rPr>
            <w:rStyle w:val="affffb"/>
          </w:rPr>
          <w:t>3.2.3 Подсистема Хранилище данных</w:t>
        </w:r>
        <w:r w:rsidR="00704A23">
          <w:rPr>
            <w:webHidden/>
          </w:rPr>
          <w:tab/>
        </w:r>
        <w:r w:rsidR="00704A23">
          <w:rPr>
            <w:webHidden/>
          </w:rPr>
          <w:fldChar w:fldCharType="begin"/>
        </w:r>
        <w:r w:rsidR="00704A23">
          <w:rPr>
            <w:webHidden/>
          </w:rPr>
          <w:instrText xml:space="preserve"> PAGEREF _Toc150811792 \h </w:instrText>
        </w:r>
        <w:r w:rsidR="00704A23">
          <w:rPr>
            <w:webHidden/>
          </w:rPr>
        </w:r>
        <w:r w:rsidR="00704A23">
          <w:rPr>
            <w:webHidden/>
          </w:rPr>
          <w:fldChar w:fldCharType="separate"/>
        </w:r>
        <w:r w:rsidR="00704A23">
          <w:rPr>
            <w:webHidden/>
          </w:rPr>
          <w:t>12</w:t>
        </w:r>
        <w:r w:rsidR="00704A23">
          <w:rPr>
            <w:webHidden/>
          </w:rPr>
          <w:fldChar w:fldCharType="end"/>
        </w:r>
      </w:hyperlink>
    </w:p>
    <w:p w14:paraId="53C68ED0" w14:textId="77777777" w:rsidR="00704A23" w:rsidRDefault="00855435">
      <w:pPr>
        <w:pStyle w:val="3a"/>
        <w:rPr>
          <w:rFonts w:asciiTheme="minorHAnsi" w:eastAsiaTheme="minorEastAsia" w:hAnsiTheme="minorHAnsi" w:cstheme="minorBidi"/>
          <w:sz w:val="22"/>
          <w:szCs w:val="22"/>
        </w:rPr>
      </w:pPr>
      <w:hyperlink w:anchor="_Toc150811793" w:history="1">
        <w:r w:rsidR="00704A23" w:rsidRPr="00581DD0">
          <w:rPr>
            <w:rStyle w:val="affffb"/>
          </w:rPr>
          <w:t>3.2.4 Подсистема Расчет</w:t>
        </w:r>
        <w:r w:rsidR="00704A23">
          <w:rPr>
            <w:webHidden/>
          </w:rPr>
          <w:tab/>
        </w:r>
        <w:r w:rsidR="00704A23">
          <w:rPr>
            <w:webHidden/>
          </w:rPr>
          <w:fldChar w:fldCharType="begin"/>
        </w:r>
        <w:r w:rsidR="00704A23">
          <w:rPr>
            <w:webHidden/>
          </w:rPr>
          <w:instrText xml:space="preserve"> PAGEREF _Toc150811793 \h </w:instrText>
        </w:r>
        <w:r w:rsidR="00704A23">
          <w:rPr>
            <w:webHidden/>
          </w:rPr>
        </w:r>
        <w:r w:rsidR="00704A23">
          <w:rPr>
            <w:webHidden/>
          </w:rPr>
          <w:fldChar w:fldCharType="separate"/>
        </w:r>
        <w:r w:rsidR="00704A23">
          <w:rPr>
            <w:webHidden/>
          </w:rPr>
          <w:t>12</w:t>
        </w:r>
        <w:r w:rsidR="00704A23">
          <w:rPr>
            <w:webHidden/>
          </w:rPr>
          <w:fldChar w:fldCharType="end"/>
        </w:r>
      </w:hyperlink>
    </w:p>
    <w:p w14:paraId="0361AD50" w14:textId="77777777" w:rsidR="00704A23" w:rsidRDefault="00855435">
      <w:pPr>
        <w:pStyle w:val="3a"/>
        <w:rPr>
          <w:rFonts w:asciiTheme="minorHAnsi" w:eastAsiaTheme="minorEastAsia" w:hAnsiTheme="minorHAnsi" w:cstheme="minorBidi"/>
          <w:sz w:val="22"/>
          <w:szCs w:val="22"/>
        </w:rPr>
      </w:pPr>
      <w:hyperlink w:anchor="_Toc150811794" w:history="1">
        <w:r w:rsidR="00704A23" w:rsidRPr="00581DD0">
          <w:rPr>
            <w:rStyle w:val="affffb"/>
          </w:rPr>
          <w:t>3.2.5 Подсистема «Представление данных»</w:t>
        </w:r>
        <w:r w:rsidR="00704A23">
          <w:rPr>
            <w:webHidden/>
          </w:rPr>
          <w:tab/>
        </w:r>
        <w:r w:rsidR="00704A23">
          <w:rPr>
            <w:webHidden/>
          </w:rPr>
          <w:fldChar w:fldCharType="begin"/>
        </w:r>
        <w:r w:rsidR="00704A23">
          <w:rPr>
            <w:webHidden/>
          </w:rPr>
          <w:instrText xml:space="preserve"> PAGEREF _Toc150811794 \h </w:instrText>
        </w:r>
        <w:r w:rsidR="00704A23">
          <w:rPr>
            <w:webHidden/>
          </w:rPr>
        </w:r>
        <w:r w:rsidR="00704A23">
          <w:rPr>
            <w:webHidden/>
          </w:rPr>
          <w:fldChar w:fldCharType="separate"/>
        </w:r>
        <w:r w:rsidR="00704A23">
          <w:rPr>
            <w:webHidden/>
          </w:rPr>
          <w:t>12</w:t>
        </w:r>
        <w:r w:rsidR="00704A23">
          <w:rPr>
            <w:webHidden/>
          </w:rPr>
          <w:fldChar w:fldCharType="end"/>
        </w:r>
      </w:hyperlink>
    </w:p>
    <w:p w14:paraId="5542912E" w14:textId="77777777" w:rsidR="00704A23" w:rsidRDefault="00855435">
      <w:pPr>
        <w:pStyle w:val="3a"/>
        <w:rPr>
          <w:rFonts w:asciiTheme="minorHAnsi" w:eastAsiaTheme="minorEastAsia" w:hAnsiTheme="minorHAnsi" w:cstheme="minorBidi"/>
          <w:sz w:val="22"/>
          <w:szCs w:val="22"/>
        </w:rPr>
      </w:pPr>
      <w:hyperlink w:anchor="_Toc150811795" w:history="1">
        <w:r w:rsidR="00704A23" w:rsidRPr="00581DD0">
          <w:rPr>
            <w:rStyle w:val="affffb"/>
          </w:rPr>
          <w:t>3.2.6 Подсистема «Коммерческая диспетчеризация»</w:t>
        </w:r>
        <w:r w:rsidR="00704A23">
          <w:rPr>
            <w:webHidden/>
          </w:rPr>
          <w:tab/>
        </w:r>
        <w:r w:rsidR="00704A23">
          <w:rPr>
            <w:webHidden/>
          </w:rPr>
          <w:fldChar w:fldCharType="begin"/>
        </w:r>
        <w:r w:rsidR="00704A23">
          <w:rPr>
            <w:webHidden/>
          </w:rPr>
          <w:instrText xml:space="preserve"> PAGEREF _Toc150811795 \h </w:instrText>
        </w:r>
        <w:r w:rsidR="00704A23">
          <w:rPr>
            <w:webHidden/>
          </w:rPr>
        </w:r>
        <w:r w:rsidR="00704A23">
          <w:rPr>
            <w:webHidden/>
          </w:rPr>
          <w:fldChar w:fldCharType="separate"/>
        </w:r>
        <w:r w:rsidR="00704A23">
          <w:rPr>
            <w:webHidden/>
          </w:rPr>
          <w:t>13</w:t>
        </w:r>
        <w:r w:rsidR="00704A23">
          <w:rPr>
            <w:webHidden/>
          </w:rPr>
          <w:fldChar w:fldCharType="end"/>
        </w:r>
      </w:hyperlink>
    </w:p>
    <w:p w14:paraId="75C8779C" w14:textId="77777777" w:rsidR="00704A23" w:rsidRDefault="00855435">
      <w:pPr>
        <w:pStyle w:val="3a"/>
        <w:rPr>
          <w:rFonts w:asciiTheme="minorHAnsi" w:eastAsiaTheme="minorEastAsia" w:hAnsiTheme="minorHAnsi" w:cstheme="minorBidi"/>
          <w:sz w:val="22"/>
          <w:szCs w:val="22"/>
        </w:rPr>
      </w:pPr>
      <w:hyperlink w:anchor="_Toc150811796" w:history="1">
        <w:r w:rsidR="00704A23" w:rsidRPr="00581DD0">
          <w:rPr>
            <w:rStyle w:val="affffb"/>
          </w:rPr>
          <w:t>3.2.7 Подсистема «Администрирование»</w:t>
        </w:r>
        <w:r w:rsidR="00704A23">
          <w:rPr>
            <w:webHidden/>
          </w:rPr>
          <w:tab/>
        </w:r>
        <w:r w:rsidR="00704A23">
          <w:rPr>
            <w:webHidden/>
          </w:rPr>
          <w:fldChar w:fldCharType="begin"/>
        </w:r>
        <w:r w:rsidR="00704A23">
          <w:rPr>
            <w:webHidden/>
          </w:rPr>
          <w:instrText xml:space="preserve"> PAGEREF _Toc150811796 \h </w:instrText>
        </w:r>
        <w:r w:rsidR="00704A23">
          <w:rPr>
            <w:webHidden/>
          </w:rPr>
        </w:r>
        <w:r w:rsidR="00704A23">
          <w:rPr>
            <w:webHidden/>
          </w:rPr>
          <w:fldChar w:fldCharType="separate"/>
        </w:r>
        <w:r w:rsidR="00704A23">
          <w:rPr>
            <w:webHidden/>
          </w:rPr>
          <w:t>13</w:t>
        </w:r>
        <w:r w:rsidR="00704A23">
          <w:rPr>
            <w:webHidden/>
          </w:rPr>
          <w:fldChar w:fldCharType="end"/>
        </w:r>
      </w:hyperlink>
    </w:p>
    <w:p w14:paraId="26A19D13" w14:textId="77777777" w:rsidR="00704A23" w:rsidRDefault="00855435">
      <w:pPr>
        <w:pStyle w:val="2f0"/>
        <w:rPr>
          <w:rFonts w:asciiTheme="minorHAnsi" w:eastAsiaTheme="minorEastAsia" w:hAnsiTheme="minorHAnsi" w:cstheme="minorBidi"/>
          <w:sz w:val="22"/>
          <w:szCs w:val="22"/>
        </w:rPr>
      </w:pPr>
      <w:hyperlink w:anchor="_Toc150811797" w:history="1">
        <w:r w:rsidR="00704A23" w:rsidRPr="00581DD0">
          <w:rPr>
            <w:rStyle w:val="affffb"/>
          </w:rPr>
          <w:t>3.3 Состав подсистем</w:t>
        </w:r>
        <w:r w:rsidR="00704A23">
          <w:rPr>
            <w:webHidden/>
          </w:rPr>
          <w:tab/>
        </w:r>
        <w:r w:rsidR="00704A23">
          <w:rPr>
            <w:webHidden/>
          </w:rPr>
          <w:fldChar w:fldCharType="begin"/>
        </w:r>
        <w:r w:rsidR="00704A23">
          <w:rPr>
            <w:webHidden/>
          </w:rPr>
          <w:instrText xml:space="preserve"> PAGEREF _Toc150811797 \h </w:instrText>
        </w:r>
        <w:r w:rsidR="00704A23">
          <w:rPr>
            <w:webHidden/>
          </w:rPr>
        </w:r>
        <w:r w:rsidR="00704A23">
          <w:rPr>
            <w:webHidden/>
          </w:rPr>
          <w:fldChar w:fldCharType="separate"/>
        </w:r>
        <w:r w:rsidR="00704A23">
          <w:rPr>
            <w:webHidden/>
          </w:rPr>
          <w:t>14</w:t>
        </w:r>
        <w:r w:rsidR="00704A23">
          <w:rPr>
            <w:webHidden/>
          </w:rPr>
          <w:fldChar w:fldCharType="end"/>
        </w:r>
      </w:hyperlink>
    </w:p>
    <w:p w14:paraId="2113B00E" w14:textId="77777777" w:rsidR="00704A23" w:rsidRDefault="00855435">
      <w:pPr>
        <w:pStyle w:val="3a"/>
        <w:rPr>
          <w:rFonts w:asciiTheme="minorHAnsi" w:eastAsiaTheme="minorEastAsia" w:hAnsiTheme="minorHAnsi" w:cstheme="minorBidi"/>
          <w:sz w:val="22"/>
          <w:szCs w:val="22"/>
        </w:rPr>
      </w:pPr>
      <w:hyperlink w:anchor="_Toc150811798" w:history="1">
        <w:r w:rsidR="00704A23" w:rsidRPr="00581DD0">
          <w:rPr>
            <w:rStyle w:val="affffb"/>
          </w:rPr>
          <w:t>3.3.1 Подсистема «Ввод данных»</w:t>
        </w:r>
        <w:r w:rsidR="00704A23">
          <w:rPr>
            <w:webHidden/>
          </w:rPr>
          <w:tab/>
        </w:r>
        <w:r w:rsidR="00704A23">
          <w:rPr>
            <w:webHidden/>
          </w:rPr>
          <w:fldChar w:fldCharType="begin"/>
        </w:r>
        <w:r w:rsidR="00704A23">
          <w:rPr>
            <w:webHidden/>
          </w:rPr>
          <w:instrText xml:space="preserve"> PAGEREF _Toc150811798 \h </w:instrText>
        </w:r>
        <w:r w:rsidR="00704A23">
          <w:rPr>
            <w:webHidden/>
          </w:rPr>
        </w:r>
        <w:r w:rsidR="00704A23">
          <w:rPr>
            <w:webHidden/>
          </w:rPr>
          <w:fldChar w:fldCharType="separate"/>
        </w:r>
        <w:r w:rsidR="00704A23">
          <w:rPr>
            <w:webHidden/>
          </w:rPr>
          <w:t>15</w:t>
        </w:r>
        <w:r w:rsidR="00704A23">
          <w:rPr>
            <w:webHidden/>
          </w:rPr>
          <w:fldChar w:fldCharType="end"/>
        </w:r>
      </w:hyperlink>
    </w:p>
    <w:p w14:paraId="0B55CDE0" w14:textId="77777777" w:rsidR="00704A23" w:rsidRDefault="00855435">
      <w:pPr>
        <w:pStyle w:val="3a"/>
        <w:rPr>
          <w:rFonts w:asciiTheme="minorHAnsi" w:eastAsiaTheme="minorEastAsia" w:hAnsiTheme="minorHAnsi" w:cstheme="minorBidi"/>
          <w:sz w:val="22"/>
          <w:szCs w:val="22"/>
        </w:rPr>
      </w:pPr>
      <w:hyperlink w:anchor="_Toc150811799" w:history="1">
        <w:r w:rsidR="00704A23" w:rsidRPr="00581DD0">
          <w:rPr>
            <w:rStyle w:val="affffb"/>
          </w:rPr>
          <w:t>3.3.2 Подсистема «Сбор данных»</w:t>
        </w:r>
        <w:r w:rsidR="00704A23">
          <w:rPr>
            <w:webHidden/>
          </w:rPr>
          <w:tab/>
        </w:r>
        <w:r w:rsidR="00704A23">
          <w:rPr>
            <w:webHidden/>
          </w:rPr>
          <w:fldChar w:fldCharType="begin"/>
        </w:r>
        <w:r w:rsidR="00704A23">
          <w:rPr>
            <w:webHidden/>
          </w:rPr>
          <w:instrText xml:space="preserve"> PAGEREF _Toc150811799 \h </w:instrText>
        </w:r>
        <w:r w:rsidR="00704A23">
          <w:rPr>
            <w:webHidden/>
          </w:rPr>
        </w:r>
        <w:r w:rsidR="00704A23">
          <w:rPr>
            <w:webHidden/>
          </w:rPr>
          <w:fldChar w:fldCharType="separate"/>
        </w:r>
        <w:r w:rsidR="00704A23">
          <w:rPr>
            <w:webHidden/>
          </w:rPr>
          <w:t>16</w:t>
        </w:r>
        <w:r w:rsidR="00704A23">
          <w:rPr>
            <w:webHidden/>
          </w:rPr>
          <w:fldChar w:fldCharType="end"/>
        </w:r>
      </w:hyperlink>
    </w:p>
    <w:p w14:paraId="75C7B41B" w14:textId="77777777" w:rsidR="00704A23" w:rsidRDefault="00855435">
      <w:pPr>
        <w:pStyle w:val="3a"/>
        <w:rPr>
          <w:rFonts w:asciiTheme="minorHAnsi" w:eastAsiaTheme="minorEastAsia" w:hAnsiTheme="minorHAnsi" w:cstheme="minorBidi"/>
          <w:sz w:val="22"/>
          <w:szCs w:val="22"/>
        </w:rPr>
      </w:pPr>
      <w:hyperlink w:anchor="_Toc150811800" w:history="1">
        <w:r w:rsidR="00704A23" w:rsidRPr="00581DD0">
          <w:rPr>
            <w:rStyle w:val="affffb"/>
          </w:rPr>
          <w:t>3.3.3 Подсистема «Хранилище данных»</w:t>
        </w:r>
        <w:r w:rsidR="00704A23">
          <w:rPr>
            <w:webHidden/>
          </w:rPr>
          <w:tab/>
        </w:r>
        <w:r w:rsidR="00704A23">
          <w:rPr>
            <w:webHidden/>
          </w:rPr>
          <w:fldChar w:fldCharType="begin"/>
        </w:r>
        <w:r w:rsidR="00704A23">
          <w:rPr>
            <w:webHidden/>
          </w:rPr>
          <w:instrText xml:space="preserve"> PAGEREF _Toc150811800 \h </w:instrText>
        </w:r>
        <w:r w:rsidR="00704A23">
          <w:rPr>
            <w:webHidden/>
          </w:rPr>
        </w:r>
        <w:r w:rsidR="00704A23">
          <w:rPr>
            <w:webHidden/>
          </w:rPr>
          <w:fldChar w:fldCharType="separate"/>
        </w:r>
        <w:r w:rsidR="00704A23">
          <w:rPr>
            <w:webHidden/>
          </w:rPr>
          <w:t>18</w:t>
        </w:r>
        <w:r w:rsidR="00704A23">
          <w:rPr>
            <w:webHidden/>
          </w:rPr>
          <w:fldChar w:fldCharType="end"/>
        </w:r>
      </w:hyperlink>
    </w:p>
    <w:p w14:paraId="095576AF" w14:textId="77777777" w:rsidR="00704A23" w:rsidRDefault="00855435">
      <w:pPr>
        <w:pStyle w:val="3a"/>
        <w:rPr>
          <w:rFonts w:asciiTheme="minorHAnsi" w:eastAsiaTheme="minorEastAsia" w:hAnsiTheme="minorHAnsi" w:cstheme="minorBidi"/>
          <w:sz w:val="22"/>
          <w:szCs w:val="22"/>
        </w:rPr>
      </w:pPr>
      <w:hyperlink w:anchor="_Toc150811801" w:history="1">
        <w:r w:rsidR="00704A23" w:rsidRPr="00581DD0">
          <w:rPr>
            <w:rStyle w:val="affffb"/>
          </w:rPr>
          <w:t>3.3.4 Подсистема «Расчет»</w:t>
        </w:r>
        <w:r w:rsidR="00704A23">
          <w:rPr>
            <w:webHidden/>
          </w:rPr>
          <w:tab/>
        </w:r>
        <w:r w:rsidR="00704A23">
          <w:rPr>
            <w:webHidden/>
          </w:rPr>
          <w:fldChar w:fldCharType="begin"/>
        </w:r>
        <w:r w:rsidR="00704A23">
          <w:rPr>
            <w:webHidden/>
          </w:rPr>
          <w:instrText xml:space="preserve"> PAGEREF _Toc150811801 \h </w:instrText>
        </w:r>
        <w:r w:rsidR="00704A23">
          <w:rPr>
            <w:webHidden/>
          </w:rPr>
        </w:r>
        <w:r w:rsidR="00704A23">
          <w:rPr>
            <w:webHidden/>
          </w:rPr>
          <w:fldChar w:fldCharType="separate"/>
        </w:r>
        <w:r w:rsidR="00704A23">
          <w:rPr>
            <w:webHidden/>
          </w:rPr>
          <w:t>19</w:t>
        </w:r>
        <w:r w:rsidR="00704A23">
          <w:rPr>
            <w:webHidden/>
          </w:rPr>
          <w:fldChar w:fldCharType="end"/>
        </w:r>
      </w:hyperlink>
    </w:p>
    <w:p w14:paraId="2EB6C941" w14:textId="77777777" w:rsidR="00704A23" w:rsidRDefault="00855435">
      <w:pPr>
        <w:pStyle w:val="3a"/>
        <w:rPr>
          <w:rFonts w:asciiTheme="minorHAnsi" w:eastAsiaTheme="minorEastAsia" w:hAnsiTheme="minorHAnsi" w:cstheme="minorBidi"/>
          <w:sz w:val="22"/>
          <w:szCs w:val="22"/>
        </w:rPr>
      </w:pPr>
      <w:hyperlink w:anchor="_Toc150811802" w:history="1">
        <w:r w:rsidR="00704A23" w:rsidRPr="00581DD0">
          <w:rPr>
            <w:rStyle w:val="affffb"/>
          </w:rPr>
          <w:t>3.3.5 Подсистема «Представление данных»</w:t>
        </w:r>
        <w:r w:rsidR="00704A23">
          <w:rPr>
            <w:webHidden/>
          </w:rPr>
          <w:tab/>
        </w:r>
        <w:r w:rsidR="00704A23">
          <w:rPr>
            <w:webHidden/>
          </w:rPr>
          <w:fldChar w:fldCharType="begin"/>
        </w:r>
        <w:r w:rsidR="00704A23">
          <w:rPr>
            <w:webHidden/>
          </w:rPr>
          <w:instrText xml:space="preserve"> PAGEREF _Toc150811802 \h </w:instrText>
        </w:r>
        <w:r w:rsidR="00704A23">
          <w:rPr>
            <w:webHidden/>
          </w:rPr>
        </w:r>
        <w:r w:rsidR="00704A23">
          <w:rPr>
            <w:webHidden/>
          </w:rPr>
          <w:fldChar w:fldCharType="separate"/>
        </w:r>
        <w:r w:rsidR="00704A23">
          <w:rPr>
            <w:webHidden/>
          </w:rPr>
          <w:t>20</w:t>
        </w:r>
        <w:r w:rsidR="00704A23">
          <w:rPr>
            <w:webHidden/>
          </w:rPr>
          <w:fldChar w:fldCharType="end"/>
        </w:r>
      </w:hyperlink>
    </w:p>
    <w:p w14:paraId="35538680" w14:textId="77777777" w:rsidR="00704A23" w:rsidRDefault="00855435">
      <w:pPr>
        <w:pStyle w:val="3a"/>
        <w:rPr>
          <w:rFonts w:asciiTheme="minorHAnsi" w:eastAsiaTheme="minorEastAsia" w:hAnsiTheme="minorHAnsi" w:cstheme="minorBidi"/>
          <w:sz w:val="22"/>
          <w:szCs w:val="22"/>
        </w:rPr>
      </w:pPr>
      <w:hyperlink w:anchor="_Toc150811803" w:history="1">
        <w:r w:rsidR="00704A23" w:rsidRPr="00581DD0">
          <w:rPr>
            <w:rStyle w:val="affffb"/>
          </w:rPr>
          <w:t>3.3.6 Информационный Web-портал</w:t>
        </w:r>
        <w:r w:rsidR="00704A23">
          <w:rPr>
            <w:webHidden/>
          </w:rPr>
          <w:tab/>
        </w:r>
        <w:r w:rsidR="00704A23">
          <w:rPr>
            <w:webHidden/>
          </w:rPr>
          <w:fldChar w:fldCharType="begin"/>
        </w:r>
        <w:r w:rsidR="00704A23">
          <w:rPr>
            <w:webHidden/>
          </w:rPr>
          <w:instrText xml:space="preserve"> PAGEREF _Toc150811803 \h </w:instrText>
        </w:r>
        <w:r w:rsidR="00704A23">
          <w:rPr>
            <w:webHidden/>
          </w:rPr>
        </w:r>
        <w:r w:rsidR="00704A23">
          <w:rPr>
            <w:webHidden/>
          </w:rPr>
          <w:fldChar w:fldCharType="separate"/>
        </w:r>
        <w:r w:rsidR="00704A23">
          <w:rPr>
            <w:webHidden/>
          </w:rPr>
          <w:t>21</w:t>
        </w:r>
        <w:r w:rsidR="00704A23">
          <w:rPr>
            <w:webHidden/>
          </w:rPr>
          <w:fldChar w:fldCharType="end"/>
        </w:r>
      </w:hyperlink>
    </w:p>
    <w:p w14:paraId="605BA5B4" w14:textId="77777777" w:rsidR="00704A23" w:rsidRDefault="00855435">
      <w:pPr>
        <w:pStyle w:val="3a"/>
        <w:rPr>
          <w:rFonts w:asciiTheme="minorHAnsi" w:eastAsiaTheme="minorEastAsia" w:hAnsiTheme="minorHAnsi" w:cstheme="minorBidi"/>
          <w:sz w:val="22"/>
          <w:szCs w:val="22"/>
        </w:rPr>
      </w:pPr>
      <w:hyperlink w:anchor="_Toc150811804" w:history="1">
        <w:r w:rsidR="00704A23" w:rsidRPr="00581DD0">
          <w:rPr>
            <w:rStyle w:val="affffb"/>
          </w:rPr>
          <w:t>3.3.7 Навигационная панель</w:t>
        </w:r>
        <w:r w:rsidR="00704A23">
          <w:rPr>
            <w:webHidden/>
          </w:rPr>
          <w:tab/>
        </w:r>
        <w:r w:rsidR="00704A23">
          <w:rPr>
            <w:webHidden/>
          </w:rPr>
          <w:fldChar w:fldCharType="begin"/>
        </w:r>
        <w:r w:rsidR="00704A23">
          <w:rPr>
            <w:webHidden/>
          </w:rPr>
          <w:instrText xml:space="preserve"> PAGEREF _Toc150811804 \h </w:instrText>
        </w:r>
        <w:r w:rsidR="00704A23">
          <w:rPr>
            <w:webHidden/>
          </w:rPr>
        </w:r>
        <w:r w:rsidR="00704A23">
          <w:rPr>
            <w:webHidden/>
          </w:rPr>
          <w:fldChar w:fldCharType="separate"/>
        </w:r>
        <w:r w:rsidR="00704A23">
          <w:rPr>
            <w:webHidden/>
          </w:rPr>
          <w:t>22</w:t>
        </w:r>
        <w:r w:rsidR="00704A23">
          <w:rPr>
            <w:webHidden/>
          </w:rPr>
          <w:fldChar w:fldCharType="end"/>
        </w:r>
      </w:hyperlink>
    </w:p>
    <w:p w14:paraId="36F0D5FD" w14:textId="77777777" w:rsidR="00704A23" w:rsidRDefault="00855435">
      <w:pPr>
        <w:pStyle w:val="3a"/>
        <w:rPr>
          <w:rFonts w:asciiTheme="minorHAnsi" w:eastAsiaTheme="minorEastAsia" w:hAnsiTheme="minorHAnsi" w:cstheme="minorBidi"/>
          <w:sz w:val="22"/>
          <w:szCs w:val="22"/>
        </w:rPr>
      </w:pPr>
      <w:hyperlink w:anchor="_Toc150811805" w:history="1">
        <w:r w:rsidR="00704A23" w:rsidRPr="00581DD0">
          <w:rPr>
            <w:rStyle w:val="affffb"/>
          </w:rPr>
          <w:t>3.3.8 Панель справочников</w:t>
        </w:r>
        <w:r w:rsidR="00704A23">
          <w:rPr>
            <w:webHidden/>
          </w:rPr>
          <w:tab/>
        </w:r>
        <w:r w:rsidR="00704A23">
          <w:rPr>
            <w:webHidden/>
          </w:rPr>
          <w:fldChar w:fldCharType="begin"/>
        </w:r>
        <w:r w:rsidR="00704A23">
          <w:rPr>
            <w:webHidden/>
          </w:rPr>
          <w:instrText xml:space="preserve"> PAGEREF _Toc150811805 \h </w:instrText>
        </w:r>
        <w:r w:rsidR="00704A23">
          <w:rPr>
            <w:webHidden/>
          </w:rPr>
        </w:r>
        <w:r w:rsidR="00704A23">
          <w:rPr>
            <w:webHidden/>
          </w:rPr>
          <w:fldChar w:fldCharType="separate"/>
        </w:r>
        <w:r w:rsidR="00704A23">
          <w:rPr>
            <w:webHidden/>
          </w:rPr>
          <w:t>22</w:t>
        </w:r>
        <w:r w:rsidR="00704A23">
          <w:rPr>
            <w:webHidden/>
          </w:rPr>
          <w:fldChar w:fldCharType="end"/>
        </w:r>
      </w:hyperlink>
    </w:p>
    <w:p w14:paraId="504E1E74" w14:textId="77777777" w:rsidR="00704A23" w:rsidRDefault="00855435">
      <w:pPr>
        <w:pStyle w:val="3a"/>
        <w:rPr>
          <w:rFonts w:asciiTheme="minorHAnsi" w:eastAsiaTheme="minorEastAsia" w:hAnsiTheme="minorHAnsi" w:cstheme="minorBidi"/>
          <w:sz w:val="22"/>
          <w:szCs w:val="22"/>
        </w:rPr>
      </w:pPr>
      <w:hyperlink w:anchor="_Toc150811806" w:history="1">
        <w:r w:rsidR="00704A23" w:rsidRPr="00581DD0">
          <w:rPr>
            <w:rStyle w:val="affffb"/>
          </w:rPr>
          <w:t>3.3.9 Подсистема «Коммерческая диспетчеризация»</w:t>
        </w:r>
        <w:r w:rsidR="00704A23">
          <w:rPr>
            <w:webHidden/>
          </w:rPr>
          <w:tab/>
        </w:r>
        <w:r w:rsidR="00704A23">
          <w:rPr>
            <w:webHidden/>
          </w:rPr>
          <w:fldChar w:fldCharType="begin"/>
        </w:r>
        <w:r w:rsidR="00704A23">
          <w:rPr>
            <w:webHidden/>
          </w:rPr>
          <w:instrText xml:space="preserve"> PAGEREF _Toc150811806 \h </w:instrText>
        </w:r>
        <w:r w:rsidR="00704A23">
          <w:rPr>
            <w:webHidden/>
          </w:rPr>
        </w:r>
        <w:r w:rsidR="00704A23">
          <w:rPr>
            <w:webHidden/>
          </w:rPr>
          <w:fldChar w:fldCharType="separate"/>
        </w:r>
        <w:r w:rsidR="00704A23">
          <w:rPr>
            <w:webHidden/>
          </w:rPr>
          <w:t>22</w:t>
        </w:r>
        <w:r w:rsidR="00704A23">
          <w:rPr>
            <w:webHidden/>
          </w:rPr>
          <w:fldChar w:fldCharType="end"/>
        </w:r>
      </w:hyperlink>
    </w:p>
    <w:p w14:paraId="5FF33649" w14:textId="77777777" w:rsidR="00704A23" w:rsidRDefault="00855435">
      <w:pPr>
        <w:pStyle w:val="3a"/>
        <w:rPr>
          <w:rFonts w:asciiTheme="minorHAnsi" w:eastAsiaTheme="minorEastAsia" w:hAnsiTheme="minorHAnsi" w:cstheme="minorBidi"/>
          <w:sz w:val="22"/>
          <w:szCs w:val="22"/>
        </w:rPr>
      </w:pPr>
      <w:hyperlink w:anchor="_Toc150811807" w:history="1">
        <w:r w:rsidR="00704A23" w:rsidRPr="00581DD0">
          <w:rPr>
            <w:rStyle w:val="affffb"/>
          </w:rPr>
          <w:t>3.3.10 Подсистема «Администрирование»</w:t>
        </w:r>
        <w:r w:rsidR="00704A23">
          <w:rPr>
            <w:webHidden/>
          </w:rPr>
          <w:tab/>
        </w:r>
        <w:r w:rsidR="00704A23">
          <w:rPr>
            <w:webHidden/>
          </w:rPr>
          <w:fldChar w:fldCharType="begin"/>
        </w:r>
        <w:r w:rsidR="00704A23">
          <w:rPr>
            <w:webHidden/>
          </w:rPr>
          <w:instrText xml:space="preserve"> PAGEREF _Toc150811807 \h </w:instrText>
        </w:r>
        <w:r w:rsidR="00704A23">
          <w:rPr>
            <w:webHidden/>
          </w:rPr>
        </w:r>
        <w:r w:rsidR="00704A23">
          <w:rPr>
            <w:webHidden/>
          </w:rPr>
          <w:fldChar w:fldCharType="separate"/>
        </w:r>
        <w:r w:rsidR="00704A23">
          <w:rPr>
            <w:webHidden/>
          </w:rPr>
          <w:t>23</w:t>
        </w:r>
        <w:r w:rsidR="00704A23">
          <w:rPr>
            <w:webHidden/>
          </w:rPr>
          <w:fldChar w:fldCharType="end"/>
        </w:r>
      </w:hyperlink>
    </w:p>
    <w:p w14:paraId="107668D0" w14:textId="77777777" w:rsidR="00704A23" w:rsidRDefault="00855435">
      <w:pPr>
        <w:pStyle w:val="2f0"/>
        <w:rPr>
          <w:rFonts w:asciiTheme="minorHAnsi" w:eastAsiaTheme="minorEastAsia" w:hAnsiTheme="minorHAnsi" w:cstheme="minorBidi"/>
          <w:sz w:val="22"/>
          <w:szCs w:val="22"/>
        </w:rPr>
      </w:pPr>
      <w:hyperlink w:anchor="_Toc150811808" w:history="1">
        <w:r w:rsidR="00704A23" w:rsidRPr="00581DD0">
          <w:rPr>
            <w:rStyle w:val="affffb"/>
          </w:rPr>
          <w:t>3.4 Решения по режимам функционирования, диагностированию работы</w:t>
        </w:r>
        <w:r w:rsidR="00704A23">
          <w:rPr>
            <w:webHidden/>
          </w:rPr>
          <w:tab/>
        </w:r>
        <w:r w:rsidR="00704A23">
          <w:rPr>
            <w:webHidden/>
          </w:rPr>
          <w:fldChar w:fldCharType="begin"/>
        </w:r>
        <w:r w:rsidR="00704A23">
          <w:rPr>
            <w:webHidden/>
          </w:rPr>
          <w:instrText xml:space="preserve"> PAGEREF _Toc150811808 \h </w:instrText>
        </w:r>
        <w:r w:rsidR="00704A23">
          <w:rPr>
            <w:webHidden/>
          </w:rPr>
        </w:r>
        <w:r w:rsidR="00704A23">
          <w:rPr>
            <w:webHidden/>
          </w:rPr>
          <w:fldChar w:fldCharType="separate"/>
        </w:r>
        <w:r w:rsidR="00704A23">
          <w:rPr>
            <w:webHidden/>
          </w:rPr>
          <w:t>24</w:t>
        </w:r>
        <w:r w:rsidR="00704A23">
          <w:rPr>
            <w:webHidden/>
          </w:rPr>
          <w:fldChar w:fldCharType="end"/>
        </w:r>
      </w:hyperlink>
    </w:p>
    <w:p w14:paraId="299FA252" w14:textId="77777777" w:rsidR="00704A23" w:rsidRDefault="00855435">
      <w:pPr>
        <w:pStyle w:val="3a"/>
        <w:rPr>
          <w:rFonts w:asciiTheme="minorHAnsi" w:eastAsiaTheme="minorEastAsia" w:hAnsiTheme="minorHAnsi" w:cstheme="minorBidi"/>
          <w:sz w:val="22"/>
          <w:szCs w:val="22"/>
        </w:rPr>
      </w:pPr>
      <w:hyperlink w:anchor="_Toc150811809" w:history="1">
        <w:r w:rsidR="00704A23" w:rsidRPr="00581DD0">
          <w:rPr>
            <w:rStyle w:val="affffb"/>
          </w:rPr>
          <w:t>3.4.1 Штатный режим.</w:t>
        </w:r>
        <w:r w:rsidR="00704A23">
          <w:rPr>
            <w:webHidden/>
          </w:rPr>
          <w:tab/>
        </w:r>
        <w:r w:rsidR="00704A23">
          <w:rPr>
            <w:webHidden/>
          </w:rPr>
          <w:fldChar w:fldCharType="begin"/>
        </w:r>
        <w:r w:rsidR="00704A23">
          <w:rPr>
            <w:webHidden/>
          </w:rPr>
          <w:instrText xml:space="preserve"> PAGEREF _Toc150811809 \h </w:instrText>
        </w:r>
        <w:r w:rsidR="00704A23">
          <w:rPr>
            <w:webHidden/>
          </w:rPr>
        </w:r>
        <w:r w:rsidR="00704A23">
          <w:rPr>
            <w:webHidden/>
          </w:rPr>
          <w:fldChar w:fldCharType="separate"/>
        </w:r>
        <w:r w:rsidR="00704A23">
          <w:rPr>
            <w:webHidden/>
          </w:rPr>
          <w:t>24</w:t>
        </w:r>
        <w:r w:rsidR="00704A23">
          <w:rPr>
            <w:webHidden/>
          </w:rPr>
          <w:fldChar w:fldCharType="end"/>
        </w:r>
      </w:hyperlink>
    </w:p>
    <w:p w14:paraId="6C22E473" w14:textId="77777777" w:rsidR="00704A23" w:rsidRDefault="00855435">
      <w:pPr>
        <w:pStyle w:val="3a"/>
        <w:rPr>
          <w:rFonts w:asciiTheme="minorHAnsi" w:eastAsiaTheme="minorEastAsia" w:hAnsiTheme="minorHAnsi" w:cstheme="minorBidi"/>
          <w:sz w:val="22"/>
          <w:szCs w:val="22"/>
        </w:rPr>
      </w:pPr>
      <w:hyperlink w:anchor="_Toc150811810" w:history="1">
        <w:r w:rsidR="00704A23" w:rsidRPr="00581DD0">
          <w:rPr>
            <w:rStyle w:val="affffb"/>
          </w:rPr>
          <w:t>3.4.2 Аварийный режим</w:t>
        </w:r>
        <w:r w:rsidR="00704A23">
          <w:rPr>
            <w:webHidden/>
          </w:rPr>
          <w:tab/>
        </w:r>
        <w:r w:rsidR="00704A23">
          <w:rPr>
            <w:webHidden/>
          </w:rPr>
          <w:fldChar w:fldCharType="begin"/>
        </w:r>
        <w:r w:rsidR="00704A23">
          <w:rPr>
            <w:webHidden/>
          </w:rPr>
          <w:instrText xml:space="preserve"> PAGEREF _Toc150811810 \h </w:instrText>
        </w:r>
        <w:r w:rsidR="00704A23">
          <w:rPr>
            <w:webHidden/>
          </w:rPr>
        </w:r>
        <w:r w:rsidR="00704A23">
          <w:rPr>
            <w:webHidden/>
          </w:rPr>
          <w:fldChar w:fldCharType="separate"/>
        </w:r>
        <w:r w:rsidR="00704A23">
          <w:rPr>
            <w:webHidden/>
          </w:rPr>
          <w:t>25</w:t>
        </w:r>
        <w:r w:rsidR="00704A23">
          <w:rPr>
            <w:webHidden/>
          </w:rPr>
          <w:fldChar w:fldCharType="end"/>
        </w:r>
      </w:hyperlink>
    </w:p>
    <w:p w14:paraId="11A3069E" w14:textId="77777777" w:rsidR="00704A23" w:rsidRDefault="00855435">
      <w:pPr>
        <w:pStyle w:val="3a"/>
        <w:rPr>
          <w:rFonts w:asciiTheme="minorHAnsi" w:eastAsiaTheme="minorEastAsia" w:hAnsiTheme="minorHAnsi" w:cstheme="minorBidi"/>
          <w:sz w:val="22"/>
          <w:szCs w:val="22"/>
        </w:rPr>
      </w:pPr>
      <w:hyperlink w:anchor="_Toc150811811" w:history="1">
        <w:r w:rsidR="00704A23" w:rsidRPr="00581DD0">
          <w:rPr>
            <w:rStyle w:val="affffb"/>
          </w:rPr>
          <w:t>3.4.3 Режим технологического обслуживания</w:t>
        </w:r>
        <w:r w:rsidR="00704A23">
          <w:rPr>
            <w:webHidden/>
          </w:rPr>
          <w:tab/>
        </w:r>
        <w:r w:rsidR="00704A23">
          <w:rPr>
            <w:webHidden/>
          </w:rPr>
          <w:fldChar w:fldCharType="begin"/>
        </w:r>
        <w:r w:rsidR="00704A23">
          <w:rPr>
            <w:webHidden/>
          </w:rPr>
          <w:instrText xml:space="preserve"> PAGEREF _Toc150811811 \h </w:instrText>
        </w:r>
        <w:r w:rsidR="00704A23">
          <w:rPr>
            <w:webHidden/>
          </w:rPr>
        </w:r>
        <w:r w:rsidR="00704A23">
          <w:rPr>
            <w:webHidden/>
          </w:rPr>
          <w:fldChar w:fldCharType="separate"/>
        </w:r>
        <w:r w:rsidR="00704A23">
          <w:rPr>
            <w:webHidden/>
          </w:rPr>
          <w:t>26</w:t>
        </w:r>
        <w:r w:rsidR="00704A23">
          <w:rPr>
            <w:webHidden/>
          </w:rPr>
          <w:fldChar w:fldCharType="end"/>
        </w:r>
      </w:hyperlink>
    </w:p>
    <w:p w14:paraId="3641922C" w14:textId="77777777" w:rsidR="00704A23" w:rsidRDefault="00855435">
      <w:pPr>
        <w:pStyle w:val="3a"/>
        <w:rPr>
          <w:rFonts w:asciiTheme="minorHAnsi" w:eastAsiaTheme="minorEastAsia" w:hAnsiTheme="minorHAnsi" w:cstheme="minorBidi"/>
          <w:sz w:val="22"/>
          <w:szCs w:val="22"/>
        </w:rPr>
      </w:pPr>
      <w:hyperlink w:anchor="_Toc150811812" w:history="1">
        <w:r w:rsidR="00704A23" w:rsidRPr="00581DD0">
          <w:rPr>
            <w:rStyle w:val="affffb"/>
          </w:rPr>
          <w:t>3.4.4 Формирование требований к резервному копированию</w:t>
        </w:r>
        <w:r w:rsidR="00704A23">
          <w:rPr>
            <w:webHidden/>
          </w:rPr>
          <w:tab/>
        </w:r>
        <w:r w:rsidR="00704A23">
          <w:rPr>
            <w:webHidden/>
          </w:rPr>
          <w:fldChar w:fldCharType="begin"/>
        </w:r>
        <w:r w:rsidR="00704A23">
          <w:rPr>
            <w:webHidden/>
          </w:rPr>
          <w:instrText xml:space="preserve"> PAGEREF _Toc150811812 \h </w:instrText>
        </w:r>
        <w:r w:rsidR="00704A23">
          <w:rPr>
            <w:webHidden/>
          </w:rPr>
        </w:r>
        <w:r w:rsidR="00704A23">
          <w:rPr>
            <w:webHidden/>
          </w:rPr>
          <w:fldChar w:fldCharType="separate"/>
        </w:r>
        <w:r w:rsidR="00704A23">
          <w:rPr>
            <w:webHidden/>
          </w:rPr>
          <w:t>26</w:t>
        </w:r>
        <w:r w:rsidR="00704A23">
          <w:rPr>
            <w:webHidden/>
          </w:rPr>
          <w:fldChar w:fldCharType="end"/>
        </w:r>
      </w:hyperlink>
    </w:p>
    <w:p w14:paraId="0C91735C" w14:textId="77777777" w:rsidR="00704A23" w:rsidRDefault="00855435">
      <w:pPr>
        <w:pStyle w:val="1f0"/>
        <w:rPr>
          <w:rFonts w:asciiTheme="minorHAnsi" w:eastAsiaTheme="minorEastAsia" w:hAnsiTheme="minorHAnsi" w:cstheme="minorBidi"/>
          <w:sz w:val="22"/>
          <w:szCs w:val="22"/>
        </w:rPr>
      </w:pPr>
      <w:hyperlink w:anchor="_Toc150811813" w:history="1">
        <w:r w:rsidR="00704A23" w:rsidRPr="00581DD0">
          <w:rPr>
            <w:rStyle w:val="affffb"/>
          </w:rPr>
          <w:t>Перечень сокращений</w:t>
        </w:r>
        <w:r w:rsidR="00704A23">
          <w:rPr>
            <w:webHidden/>
          </w:rPr>
          <w:tab/>
        </w:r>
        <w:r w:rsidR="00704A23">
          <w:rPr>
            <w:webHidden/>
          </w:rPr>
          <w:fldChar w:fldCharType="begin"/>
        </w:r>
        <w:r w:rsidR="00704A23">
          <w:rPr>
            <w:webHidden/>
          </w:rPr>
          <w:instrText xml:space="preserve"> PAGEREF _Toc150811813 \h </w:instrText>
        </w:r>
        <w:r w:rsidR="00704A23">
          <w:rPr>
            <w:webHidden/>
          </w:rPr>
        </w:r>
        <w:r w:rsidR="00704A23">
          <w:rPr>
            <w:webHidden/>
          </w:rPr>
          <w:fldChar w:fldCharType="separate"/>
        </w:r>
        <w:r w:rsidR="00704A23">
          <w:rPr>
            <w:webHidden/>
          </w:rPr>
          <w:t>27</w:t>
        </w:r>
        <w:r w:rsidR="00704A23">
          <w:rPr>
            <w:webHidden/>
          </w:rPr>
          <w:fldChar w:fldCharType="end"/>
        </w:r>
      </w:hyperlink>
    </w:p>
    <w:p w14:paraId="103FAA0C" w14:textId="77777777" w:rsidR="00793B38" w:rsidRPr="00C75730" w:rsidRDefault="00DA7B83" w:rsidP="00060C64">
      <w:pPr>
        <w:pStyle w:val="afc"/>
      </w:pPr>
      <w:r w:rsidRPr="00C75730">
        <w:fldChar w:fldCharType="end"/>
      </w:r>
    </w:p>
    <w:p w14:paraId="30534EB3" w14:textId="77777777" w:rsidR="00431C67" w:rsidRPr="00C75730" w:rsidRDefault="00431C67">
      <w:pPr>
        <w:widowControl/>
        <w:autoSpaceDN/>
        <w:adjustRightInd/>
        <w:spacing w:line="240" w:lineRule="auto"/>
        <w:jc w:val="left"/>
        <w:textAlignment w:val="auto"/>
        <w:rPr>
          <w:b/>
          <w:bCs/>
          <w:caps/>
          <w:kern w:val="32"/>
          <w:sz w:val="28"/>
          <w:szCs w:val="32"/>
        </w:rPr>
      </w:pPr>
      <w:bookmarkStart w:id="1" w:name="_Toc518550701"/>
      <w:bookmarkStart w:id="2" w:name="_Toc518557406"/>
      <w:bookmarkStart w:id="3" w:name="_Toc518557528"/>
      <w:bookmarkEnd w:id="0"/>
      <w:r w:rsidRPr="00C75730">
        <w:br w:type="page"/>
      </w:r>
    </w:p>
    <w:p w14:paraId="6E76A55C" w14:textId="77777777" w:rsidR="00567440" w:rsidRPr="00C75730" w:rsidRDefault="0070786F" w:rsidP="00363844">
      <w:pPr>
        <w:pStyle w:val="1b"/>
        <w:rPr>
          <w:rFonts w:cs="Times New Roman"/>
        </w:rPr>
      </w:pPr>
      <w:bookmarkStart w:id="4" w:name="_Toc150811765"/>
      <w:r w:rsidRPr="00C75730">
        <w:rPr>
          <w:rFonts w:cs="Times New Roman"/>
        </w:rPr>
        <w:lastRenderedPageBreak/>
        <w:t>Назначение программы</w:t>
      </w:r>
      <w:bookmarkEnd w:id="1"/>
      <w:bookmarkEnd w:id="2"/>
      <w:bookmarkEnd w:id="3"/>
      <w:bookmarkEnd w:id="4"/>
    </w:p>
    <w:p w14:paraId="58B2AE8F" w14:textId="32E84264" w:rsidR="00E113BB" w:rsidRPr="00C75730" w:rsidRDefault="00E113BB" w:rsidP="00363844">
      <w:pPr>
        <w:pStyle w:val="29"/>
        <w:rPr>
          <w:rFonts w:cs="Times New Roman"/>
        </w:rPr>
      </w:pPr>
      <w:bookmarkStart w:id="5" w:name="_Toc150811766"/>
      <w:bookmarkStart w:id="6" w:name="_Toc479255482"/>
      <w:bookmarkStart w:id="7" w:name="_Toc518550702"/>
      <w:bookmarkStart w:id="8" w:name="_Toc518557407"/>
      <w:bookmarkStart w:id="9" w:name="_Toc518557529"/>
      <w:r w:rsidRPr="00C75730">
        <w:rPr>
          <w:rFonts w:cs="Times New Roman"/>
        </w:rPr>
        <w:t xml:space="preserve">Полное наименование </w:t>
      </w:r>
      <w:r w:rsidR="007A1844">
        <w:t>ИС.Энерготрейдинг</w:t>
      </w:r>
      <w:bookmarkEnd w:id="5"/>
      <w:r w:rsidR="007A1844" w:rsidRPr="00C75730">
        <w:rPr>
          <w:rFonts w:cs="Times New Roman"/>
        </w:rPr>
        <w:t xml:space="preserve"> </w:t>
      </w:r>
      <w:bookmarkEnd w:id="6"/>
      <w:bookmarkEnd w:id="7"/>
      <w:bookmarkEnd w:id="8"/>
      <w:bookmarkEnd w:id="9"/>
    </w:p>
    <w:p w14:paraId="59DF92C4" w14:textId="5DA8672B" w:rsidR="00494167" w:rsidRPr="00C75730" w:rsidRDefault="00EE2AE8" w:rsidP="00494167">
      <w:pPr>
        <w:pStyle w:val="afc"/>
        <w:rPr>
          <w:szCs w:val="28"/>
        </w:rPr>
      </w:pPr>
      <w:bookmarkStart w:id="10" w:name="_Toc403653106"/>
      <w:r w:rsidRPr="00C75730">
        <w:rPr>
          <w:szCs w:val="28"/>
        </w:rPr>
        <w:t xml:space="preserve">Полное наименование: </w:t>
      </w:r>
      <w:r w:rsidR="007A1844">
        <w:t>ИС.Энерготрейдинг</w:t>
      </w:r>
      <w:r w:rsidR="00775AAA" w:rsidRPr="00A35F42">
        <w:rPr>
          <w:szCs w:val="28"/>
        </w:rPr>
        <w:t>.</w:t>
      </w:r>
    </w:p>
    <w:p w14:paraId="710E5BD7" w14:textId="64BD4C9A" w:rsidR="00E113BB" w:rsidRPr="00C75730" w:rsidRDefault="00E113BB" w:rsidP="0070786F">
      <w:pPr>
        <w:pStyle w:val="29"/>
        <w:rPr>
          <w:rFonts w:cs="Times New Roman"/>
        </w:rPr>
      </w:pPr>
      <w:bookmarkStart w:id="11" w:name="_Toc474177582"/>
      <w:bookmarkStart w:id="12" w:name="_Toc478561300"/>
      <w:bookmarkStart w:id="13" w:name="_Toc518550703"/>
      <w:bookmarkStart w:id="14" w:name="_Toc518557408"/>
      <w:bookmarkStart w:id="15" w:name="_Toc518557530"/>
      <w:bookmarkStart w:id="16" w:name="_Toc150811767"/>
      <w:r w:rsidRPr="00C75730">
        <w:rPr>
          <w:rFonts w:cs="Times New Roman"/>
        </w:rPr>
        <w:t xml:space="preserve">Краткое наименование </w:t>
      </w:r>
      <w:bookmarkEnd w:id="11"/>
      <w:bookmarkEnd w:id="12"/>
      <w:bookmarkEnd w:id="13"/>
      <w:bookmarkEnd w:id="14"/>
      <w:bookmarkEnd w:id="15"/>
      <w:r w:rsidR="001D092D" w:rsidRPr="00C75730">
        <w:rPr>
          <w:rFonts w:cs="Times New Roman"/>
        </w:rPr>
        <w:t xml:space="preserve">ПО </w:t>
      </w:r>
      <w:r w:rsidR="007A1844">
        <w:t>ИС.Энерготрейд</w:t>
      </w:r>
      <w:r w:rsidR="007A1844">
        <w:rPr>
          <w:rFonts w:cs="Times New Roman"/>
        </w:rPr>
        <w:t>инг</w:t>
      </w:r>
      <w:bookmarkEnd w:id="16"/>
    </w:p>
    <w:p w14:paraId="4EE643DC" w14:textId="50E49ADA" w:rsidR="00494167" w:rsidRPr="00C75730" w:rsidRDefault="00494167" w:rsidP="00494167">
      <w:pPr>
        <w:pStyle w:val="afc"/>
        <w:rPr>
          <w:szCs w:val="28"/>
        </w:rPr>
      </w:pPr>
      <w:r w:rsidRPr="00C75730">
        <w:rPr>
          <w:szCs w:val="28"/>
        </w:rPr>
        <w:t>Краткое наименование сервиса:</w:t>
      </w:r>
      <w:r w:rsidR="00DF30ED" w:rsidRPr="00C75730">
        <w:rPr>
          <w:szCs w:val="28"/>
        </w:rPr>
        <w:t xml:space="preserve"> </w:t>
      </w:r>
      <w:r w:rsidR="007A1844">
        <w:t>ИС.Энерготрейдинг</w:t>
      </w:r>
    </w:p>
    <w:p w14:paraId="72C63964" w14:textId="5FF297B5" w:rsidR="002007F2" w:rsidRPr="00C75730" w:rsidRDefault="00E113BB" w:rsidP="002007F2">
      <w:pPr>
        <w:pStyle w:val="29"/>
        <w:rPr>
          <w:rFonts w:cs="Times New Roman"/>
        </w:rPr>
      </w:pPr>
      <w:bookmarkStart w:id="17" w:name="_Toc479255483"/>
      <w:bookmarkStart w:id="18" w:name="_Toc518550704"/>
      <w:bookmarkStart w:id="19" w:name="_Toc518557409"/>
      <w:bookmarkStart w:id="20" w:name="_Toc518557531"/>
      <w:bookmarkStart w:id="21" w:name="_Toc150811768"/>
      <w:r w:rsidRPr="00C75730">
        <w:rPr>
          <w:rFonts w:cs="Times New Roman"/>
        </w:rPr>
        <w:t xml:space="preserve">Область применения </w:t>
      </w:r>
      <w:bookmarkEnd w:id="17"/>
      <w:bookmarkEnd w:id="18"/>
      <w:bookmarkEnd w:id="19"/>
      <w:bookmarkEnd w:id="20"/>
      <w:r w:rsidR="007A1844">
        <w:rPr>
          <w:rFonts w:cs="Times New Roman"/>
        </w:rPr>
        <w:t xml:space="preserve">ПО </w:t>
      </w:r>
      <w:r w:rsidR="007A1844">
        <w:t>ИС.Энерготрейдинг</w:t>
      </w:r>
      <w:bookmarkEnd w:id="21"/>
    </w:p>
    <w:p w14:paraId="3994B5CD" w14:textId="3BC29415" w:rsidR="002007F2" w:rsidRPr="00C75730" w:rsidRDefault="002007F2" w:rsidP="002007F2">
      <w:pPr>
        <w:pStyle w:val="afc"/>
      </w:pPr>
      <w:bookmarkStart w:id="22" w:name="_Hlk55229312"/>
      <w:r w:rsidRPr="00C75730">
        <w:rPr>
          <w:spacing w:val="-4"/>
        </w:rPr>
        <w:t xml:space="preserve">Область применения </w:t>
      </w:r>
      <w:r w:rsidR="00775AAA" w:rsidRPr="00C75730">
        <w:rPr>
          <w:spacing w:val="-4"/>
        </w:rPr>
        <w:t>ПО</w:t>
      </w:r>
      <w:r w:rsidRPr="00C75730">
        <w:rPr>
          <w:spacing w:val="-4"/>
        </w:rPr>
        <w:t xml:space="preserve"> –</w:t>
      </w:r>
      <w:r w:rsidR="003E038B">
        <w:rPr>
          <w:spacing w:val="-4"/>
        </w:rPr>
        <w:t xml:space="preserve"> </w:t>
      </w:r>
      <w:r w:rsidR="003E038B" w:rsidRPr="003E038B">
        <w:rPr>
          <w:spacing w:val="-4"/>
        </w:rPr>
        <w:t xml:space="preserve">применяется в области энергетики </w:t>
      </w:r>
      <w:r w:rsidR="003E038B">
        <w:rPr>
          <w:spacing w:val="-4"/>
        </w:rPr>
        <w:t>для</w:t>
      </w:r>
      <w:r w:rsidR="003E038B" w:rsidRPr="003E038B">
        <w:rPr>
          <w:spacing w:val="-4"/>
        </w:rPr>
        <w:t xml:space="preserve"> объединения систем для различных ДЗО в рамках ПО </w:t>
      </w:r>
      <w:proofErr w:type="spellStart"/>
      <w:r w:rsidR="003E038B" w:rsidRPr="003E038B">
        <w:rPr>
          <w:spacing w:val="-4"/>
        </w:rPr>
        <w:t>по</w:t>
      </w:r>
      <w:proofErr w:type="spellEnd"/>
      <w:r w:rsidR="003E038B" w:rsidRPr="003E038B">
        <w:rPr>
          <w:spacing w:val="-4"/>
        </w:rPr>
        <w:t xml:space="preserve"> автоматизации </w:t>
      </w:r>
      <w:proofErr w:type="spellStart"/>
      <w:r w:rsidR="003E038B" w:rsidRPr="003E038B">
        <w:rPr>
          <w:spacing w:val="-4"/>
        </w:rPr>
        <w:t>трейдинговой</w:t>
      </w:r>
      <w:proofErr w:type="spellEnd"/>
      <w:r w:rsidR="003E038B" w:rsidRPr="003E038B">
        <w:rPr>
          <w:spacing w:val="-4"/>
        </w:rPr>
        <w:t xml:space="preserve"> деятельности</w:t>
      </w:r>
      <w:r w:rsidR="003E038B">
        <w:rPr>
          <w:spacing w:val="-4"/>
        </w:rPr>
        <w:t xml:space="preserve"> на ОРЭМ</w:t>
      </w:r>
      <w:r w:rsidRPr="00C75730">
        <w:t>.</w:t>
      </w:r>
    </w:p>
    <w:p w14:paraId="2B6F26A8" w14:textId="1870AF37" w:rsidR="00494167" w:rsidRPr="00C75730" w:rsidRDefault="00494167" w:rsidP="00E113BB">
      <w:pPr>
        <w:pStyle w:val="29"/>
        <w:rPr>
          <w:rFonts w:cs="Times New Roman"/>
        </w:rPr>
      </w:pPr>
      <w:bookmarkStart w:id="23" w:name="_Toc494280988"/>
      <w:bookmarkStart w:id="24" w:name="_Toc518550705"/>
      <w:bookmarkStart w:id="25" w:name="_Toc518557410"/>
      <w:bookmarkStart w:id="26" w:name="_Toc518557532"/>
      <w:bookmarkStart w:id="27" w:name="_Toc150811769"/>
      <w:bookmarkEnd w:id="22"/>
      <w:r w:rsidRPr="00C75730">
        <w:rPr>
          <w:rFonts w:cs="Times New Roman"/>
        </w:rPr>
        <w:t xml:space="preserve">Назначение </w:t>
      </w:r>
      <w:bookmarkEnd w:id="23"/>
      <w:bookmarkEnd w:id="24"/>
      <w:bookmarkEnd w:id="25"/>
      <w:bookmarkEnd w:id="26"/>
      <w:r w:rsidR="001D092D" w:rsidRPr="00C75730">
        <w:rPr>
          <w:rFonts w:cs="Times New Roman"/>
        </w:rPr>
        <w:t xml:space="preserve">ПО </w:t>
      </w:r>
      <w:r w:rsidR="007A1844">
        <w:t>ИС.Энерготрейдинг</w:t>
      </w:r>
      <w:bookmarkEnd w:id="27"/>
    </w:p>
    <w:p w14:paraId="6FEE2838" w14:textId="3A12F744" w:rsidR="00775AAA" w:rsidRPr="00C75730" w:rsidRDefault="00775AAA" w:rsidP="00775AAA">
      <w:pPr>
        <w:pStyle w:val="afc"/>
      </w:pPr>
      <w:bookmarkStart w:id="28" w:name="_Hlk55229646"/>
      <w:r w:rsidRPr="001C11F5">
        <w:t xml:space="preserve">Программное обеспечение </w:t>
      </w:r>
      <w:r w:rsidR="007A1844" w:rsidRPr="001C11F5">
        <w:t xml:space="preserve">ИС.Энерготрейдинг </w:t>
      </w:r>
      <w:r w:rsidRPr="001C11F5">
        <w:t xml:space="preserve">предназначено </w:t>
      </w:r>
      <w:r w:rsidR="001C11F5" w:rsidRPr="001C11F5">
        <w:t>для повышения надеж</w:t>
      </w:r>
      <w:r w:rsidR="001C11F5" w:rsidRPr="00E211B2">
        <w:t>ности работы ИС</w:t>
      </w:r>
      <w:r w:rsidR="001C11F5">
        <w:t>.Энерготрейдинг</w:t>
      </w:r>
      <w:r w:rsidR="001C11F5" w:rsidRPr="00E211B2">
        <w:t>, повышени</w:t>
      </w:r>
      <w:r w:rsidR="001C11F5">
        <w:t>я</w:t>
      </w:r>
      <w:r w:rsidR="001C11F5" w:rsidRPr="00E211B2">
        <w:t xml:space="preserve"> безопасности данных, получени</w:t>
      </w:r>
      <w:r w:rsidR="001C11F5">
        <w:t>я</w:t>
      </w:r>
      <w:r w:rsidR="001C11F5" w:rsidRPr="00E211B2">
        <w:t xml:space="preserve"> обновлений прикладного и системного ПО, а также независимост</w:t>
      </w:r>
      <w:r w:rsidR="001C11F5">
        <w:t>и</w:t>
      </w:r>
      <w:r w:rsidR="001C11F5" w:rsidRPr="00E211B2">
        <w:t xml:space="preserve"> работоспособности ИС</w:t>
      </w:r>
      <w:r w:rsidR="001C11F5">
        <w:t>.Энергот</w:t>
      </w:r>
      <w:r w:rsidR="001C11F5" w:rsidRPr="00E211B2">
        <w:t>рейдинг от иностранных компаний и минимизация влияния геополитических факторов.</w:t>
      </w:r>
    </w:p>
    <w:p w14:paraId="54CA4ADB" w14:textId="31793CE5" w:rsidR="00775AAA" w:rsidRPr="00C75730" w:rsidRDefault="00775AAA" w:rsidP="00775AAA">
      <w:pPr>
        <w:pStyle w:val="29"/>
        <w:rPr>
          <w:rFonts w:cs="Times New Roman"/>
          <w:b w:val="0"/>
        </w:rPr>
      </w:pPr>
      <w:bookmarkStart w:id="29" w:name="_Toc136814039"/>
      <w:bookmarkStart w:id="30" w:name="_Toc150811770"/>
      <w:r w:rsidRPr="00C75730">
        <w:rPr>
          <w:rFonts w:cs="Times New Roman"/>
        </w:rPr>
        <w:t>Состав программного обеспечения</w:t>
      </w:r>
      <w:bookmarkEnd w:id="29"/>
      <w:r w:rsidR="001D092D" w:rsidRPr="00C75730">
        <w:rPr>
          <w:rFonts w:cs="Times New Roman"/>
          <w:lang w:val="en-US"/>
        </w:rPr>
        <w:t xml:space="preserve"> </w:t>
      </w:r>
      <w:r w:rsidR="007A1844">
        <w:t>ИС.Энерготрейдинг</w:t>
      </w:r>
      <w:bookmarkEnd w:id="30"/>
      <w:r w:rsidR="007A1844" w:rsidRPr="00C75730">
        <w:rPr>
          <w:rFonts w:cs="Times New Roman"/>
        </w:rPr>
        <w:t xml:space="preserve"> </w:t>
      </w:r>
    </w:p>
    <w:p w14:paraId="6FA68826" w14:textId="5B8FAFFD" w:rsidR="00775AAA" w:rsidRDefault="00775AAA" w:rsidP="000A497B">
      <w:pPr>
        <w:pStyle w:val="afc"/>
      </w:pPr>
      <w:r w:rsidRPr="00C75730">
        <w:t xml:space="preserve">Программное обеспечение </w:t>
      </w:r>
      <w:r w:rsidR="007A1844">
        <w:t>ИС.Энерготрейдинг</w:t>
      </w:r>
      <w:r w:rsidR="007A1844" w:rsidRPr="00C75730">
        <w:t xml:space="preserve"> </w:t>
      </w:r>
      <w:r w:rsidRPr="00C75730">
        <w:t>включает в себя следующие составные части (функциональные подсистемы):</w:t>
      </w:r>
    </w:p>
    <w:p w14:paraId="13E81CCA" w14:textId="77777777" w:rsidR="00A35F42" w:rsidRPr="00F53E48" w:rsidRDefault="00A35F42" w:rsidP="00432D5F">
      <w:pPr>
        <w:pStyle w:val="afffffffffffff6"/>
        <w:numPr>
          <w:ilvl w:val="0"/>
          <w:numId w:val="64"/>
        </w:numPr>
        <w:rPr>
          <w:rFonts w:cs="Times New Roman"/>
        </w:rPr>
      </w:pPr>
      <w:r w:rsidRPr="00F53E48">
        <w:rPr>
          <w:rFonts w:cs="Times New Roman"/>
        </w:rPr>
        <w:t>подсистема «Ввод данных»;</w:t>
      </w:r>
    </w:p>
    <w:p w14:paraId="4AA52FB9" w14:textId="77777777" w:rsidR="00A35F42" w:rsidRPr="00F53E48" w:rsidRDefault="00A35F42" w:rsidP="00432D5F">
      <w:pPr>
        <w:pStyle w:val="afffffffffffff6"/>
        <w:numPr>
          <w:ilvl w:val="0"/>
          <w:numId w:val="64"/>
        </w:numPr>
        <w:rPr>
          <w:rFonts w:cs="Times New Roman"/>
        </w:rPr>
      </w:pPr>
      <w:r w:rsidRPr="00F53E48">
        <w:rPr>
          <w:rFonts w:cs="Times New Roman"/>
        </w:rPr>
        <w:t>подсистема «Сбор данных»;</w:t>
      </w:r>
    </w:p>
    <w:p w14:paraId="3E24AAD8" w14:textId="77777777" w:rsidR="00A35F42" w:rsidRPr="00F53E48" w:rsidRDefault="00A35F42" w:rsidP="00432D5F">
      <w:pPr>
        <w:pStyle w:val="afffffffffffff6"/>
        <w:numPr>
          <w:ilvl w:val="0"/>
          <w:numId w:val="64"/>
        </w:numPr>
        <w:rPr>
          <w:rFonts w:cs="Times New Roman"/>
        </w:rPr>
      </w:pPr>
      <w:r w:rsidRPr="00F53E48">
        <w:rPr>
          <w:rFonts w:cs="Times New Roman"/>
        </w:rPr>
        <w:t>подсистема «Хранилище данных»;</w:t>
      </w:r>
    </w:p>
    <w:p w14:paraId="1FBAE3C2" w14:textId="77777777" w:rsidR="00A35F42" w:rsidRPr="00F53E48" w:rsidRDefault="00A35F42" w:rsidP="00432D5F">
      <w:pPr>
        <w:pStyle w:val="afffffffffffff6"/>
        <w:numPr>
          <w:ilvl w:val="0"/>
          <w:numId w:val="64"/>
        </w:numPr>
        <w:rPr>
          <w:rFonts w:cs="Times New Roman"/>
        </w:rPr>
      </w:pPr>
      <w:r w:rsidRPr="00F53E48">
        <w:rPr>
          <w:rFonts w:cs="Times New Roman"/>
        </w:rPr>
        <w:t>подсистема «Расчет»;</w:t>
      </w:r>
    </w:p>
    <w:p w14:paraId="5FC0414C" w14:textId="77777777" w:rsidR="00A35F42" w:rsidRPr="00F53E48" w:rsidRDefault="00A35F42" w:rsidP="00432D5F">
      <w:pPr>
        <w:pStyle w:val="afffffffffffff6"/>
        <w:numPr>
          <w:ilvl w:val="0"/>
          <w:numId w:val="64"/>
        </w:numPr>
        <w:rPr>
          <w:rFonts w:cs="Times New Roman"/>
        </w:rPr>
      </w:pPr>
      <w:r w:rsidRPr="00F53E48">
        <w:rPr>
          <w:rFonts w:cs="Times New Roman"/>
        </w:rPr>
        <w:t>подсистема «Представление данных»;</w:t>
      </w:r>
    </w:p>
    <w:p w14:paraId="6D95E6CF" w14:textId="77777777" w:rsidR="00A35F42" w:rsidRPr="00F53E48" w:rsidRDefault="00A35F42" w:rsidP="00432D5F">
      <w:pPr>
        <w:pStyle w:val="afffffffffffff6"/>
        <w:numPr>
          <w:ilvl w:val="0"/>
          <w:numId w:val="64"/>
        </w:numPr>
        <w:rPr>
          <w:rFonts w:cs="Times New Roman"/>
        </w:rPr>
      </w:pPr>
      <w:r w:rsidRPr="00F53E48">
        <w:rPr>
          <w:rFonts w:cs="Times New Roman"/>
        </w:rPr>
        <w:t>подсистема «Коммерческая диспетчеризация»;</w:t>
      </w:r>
    </w:p>
    <w:p w14:paraId="2AC48A1D" w14:textId="1DBFE92D" w:rsidR="00A35F42" w:rsidRDefault="00A35F42" w:rsidP="00432D5F">
      <w:pPr>
        <w:pStyle w:val="afffffffffffff6"/>
        <w:numPr>
          <w:ilvl w:val="0"/>
          <w:numId w:val="64"/>
        </w:numPr>
        <w:rPr>
          <w:rFonts w:cs="Times New Roman"/>
        </w:rPr>
      </w:pPr>
      <w:r w:rsidRPr="00F53E48">
        <w:rPr>
          <w:rFonts w:cs="Times New Roman"/>
        </w:rPr>
        <w:t>подсистема «Администрировани</w:t>
      </w:r>
      <w:r>
        <w:rPr>
          <w:rFonts w:cs="Times New Roman"/>
        </w:rPr>
        <w:t>е</w:t>
      </w:r>
      <w:r w:rsidRPr="00F53E48">
        <w:rPr>
          <w:rFonts w:cs="Times New Roman"/>
        </w:rPr>
        <w:t>»</w:t>
      </w:r>
      <w:r>
        <w:rPr>
          <w:rFonts w:cs="Times New Roman"/>
        </w:rPr>
        <w:t>.</w:t>
      </w:r>
    </w:p>
    <w:p w14:paraId="22F108B7" w14:textId="77777777" w:rsidR="00A35F42" w:rsidRPr="00C75730" w:rsidRDefault="00A35F42" w:rsidP="000A497B">
      <w:pPr>
        <w:pStyle w:val="afc"/>
      </w:pPr>
    </w:p>
    <w:p w14:paraId="69F6E524" w14:textId="3F2EB935" w:rsidR="00775AAA" w:rsidRPr="00C75730" w:rsidRDefault="00775AAA" w:rsidP="000A497B">
      <w:pPr>
        <w:pStyle w:val="Norma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5730">
        <w:rPr>
          <w:rFonts w:ascii="Times New Roman" w:hAnsi="Times New Roman" w:cs="Times New Roman"/>
          <w:color w:val="auto"/>
          <w:sz w:val="28"/>
          <w:szCs w:val="28"/>
        </w:rPr>
        <w:t xml:space="preserve">Программное обеспечение указанных подсистем интегрировано в рамках комплексного ПО </w:t>
      </w:r>
      <w:r w:rsidR="007A1844" w:rsidRPr="007A1844">
        <w:rPr>
          <w:rFonts w:ascii="Times New Roman" w:hAnsi="Times New Roman" w:cs="Times New Roman"/>
          <w:color w:val="auto"/>
          <w:sz w:val="28"/>
          <w:szCs w:val="28"/>
        </w:rPr>
        <w:t>ИС.Энерготрейдинг</w:t>
      </w:r>
      <w:r w:rsidR="007A1844" w:rsidRPr="00C757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75730">
        <w:rPr>
          <w:rFonts w:ascii="Times New Roman" w:hAnsi="Times New Roman" w:cs="Times New Roman"/>
          <w:color w:val="auto"/>
          <w:sz w:val="28"/>
          <w:szCs w:val="28"/>
        </w:rPr>
        <w:t>при внутреннем взаимодействии и информационном обмене, реализуемом аппаратными средствами рабочих систем</w:t>
      </w:r>
      <w:r w:rsidRPr="00C75730">
        <w:rPr>
          <w:rFonts w:ascii="Times New Roman" w:hAnsi="Times New Roman" w:cs="Times New Roman"/>
        </w:rPr>
        <w:t xml:space="preserve"> </w:t>
      </w:r>
      <w:r w:rsidR="007A1844" w:rsidRPr="007A1844">
        <w:rPr>
          <w:rFonts w:ascii="Times New Roman" w:hAnsi="Times New Roman" w:cs="Times New Roman"/>
          <w:color w:val="auto"/>
          <w:sz w:val="28"/>
          <w:szCs w:val="28"/>
        </w:rPr>
        <w:t>ИС.Энерготрейдинг</w:t>
      </w:r>
      <w:r w:rsidRPr="00C7573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C4B2C64" w14:textId="63BF3B57" w:rsidR="00775AAA" w:rsidRPr="00C75730" w:rsidRDefault="00775AAA" w:rsidP="000A497B">
      <w:pPr>
        <w:pStyle w:val="29"/>
        <w:rPr>
          <w:rFonts w:cs="Times New Roman"/>
          <w:b w:val="0"/>
        </w:rPr>
      </w:pPr>
      <w:bookmarkStart w:id="31" w:name="_Toc83898849"/>
      <w:bookmarkStart w:id="32" w:name="_Toc85727006"/>
      <w:bookmarkStart w:id="33" w:name="_Toc86330302"/>
      <w:bookmarkStart w:id="34" w:name="_Toc150811771"/>
      <w:bookmarkStart w:id="35" w:name="_Toc136814040"/>
      <w:r w:rsidRPr="00C75730">
        <w:rPr>
          <w:rFonts w:cs="Times New Roman"/>
        </w:rPr>
        <w:t>Описание функционал</w:t>
      </w:r>
      <w:r w:rsidR="000A497B" w:rsidRPr="00C75730">
        <w:rPr>
          <w:rFonts w:cs="Times New Roman"/>
        </w:rPr>
        <w:t>ьности</w:t>
      </w:r>
      <w:r w:rsidRPr="00C75730">
        <w:rPr>
          <w:rFonts w:cs="Times New Roman"/>
        </w:rPr>
        <w:t xml:space="preserve"> </w:t>
      </w:r>
      <w:bookmarkEnd w:id="31"/>
      <w:bookmarkEnd w:id="32"/>
      <w:bookmarkEnd w:id="33"/>
      <w:r w:rsidR="001D092D" w:rsidRPr="00C75730">
        <w:rPr>
          <w:rFonts w:cs="Times New Roman"/>
        </w:rPr>
        <w:t xml:space="preserve">ПО </w:t>
      </w:r>
      <w:r w:rsidR="007A1844">
        <w:t>ИС.Энерготрейдинг</w:t>
      </w:r>
      <w:bookmarkEnd w:id="34"/>
      <w:r w:rsidR="001D092D" w:rsidRPr="00C75730">
        <w:rPr>
          <w:rFonts w:cs="Times New Roman"/>
        </w:rPr>
        <w:t xml:space="preserve"> </w:t>
      </w:r>
      <w:bookmarkEnd w:id="35"/>
    </w:p>
    <w:p w14:paraId="6AF2F827" w14:textId="552B1C01" w:rsidR="00775AAA" w:rsidRPr="00C75730" w:rsidRDefault="00775AAA" w:rsidP="000A497B">
      <w:pPr>
        <w:pStyle w:val="afc"/>
        <w:rPr>
          <w:szCs w:val="28"/>
        </w:rPr>
      </w:pPr>
      <w:r w:rsidRPr="00C75730">
        <w:rPr>
          <w:szCs w:val="28"/>
        </w:rPr>
        <w:t xml:space="preserve">ПО </w:t>
      </w:r>
      <w:r w:rsidR="007A1844">
        <w:t>ИС.Энерготрейдинг</w:t>
      </w:r>
      <w:r w:rsidR="007A1844" w:rsidRPr="00C75730">
        <w:t xml:space="preserve"> </w:t>
      </w:r>
      <w:r w:rsidRPr="00C75730">
        <w:rPr>
          <w:szCs w:val="28"/>
        </w:rPr>
        <w:t>функционально решает следующие задачи:</w:t>
      </w:r>
    </w:p>
    <w:p w14:paraId="24D43D5E" w14:textId="77777777" w:rsidR="00A35F42" w:rsidRPr="00797CC9" w:rsidRDefault="00A35F42" w:rsidP="00432D5F">
      <w:pPr>
        <w:pStyle w:val="2ffb"/>
        <w:numPr>
          <w:ilvl w:val="0"/>
          <w:numId w:val="63"/>
        </w:numPr>
      </w:pPr>
      <w:bookmarkStart w:id="36" w:name="_Toc150811772"/>
      <w:bookmarkStart w:id="37" w:name="_Toc136814041"/>
      <w:r w:rsidRPr="00797CC9">
        <w:t xml:space="preserve">управление процессом ручного занесения информации в </w:t>
      </w:r>
      <w:proofErr w:type="spellStart"/>
      <w:r w:rsidRPr="00797CC9">
        <w:t>ИС.Экотрейдинг</w:t>
      </w:r>
      <w:proofErr w:type="spellEnd"/>
      <w:r w:rsidRPr="00797CC9">
        <w:t>;</w:t>
      </w:r>
      <w:bookmarkEnd w:id="36"/>
    </w:p>
    <w:p w14:paraId="7D42F4F2" w14:textId="77777777" w:rsidR="00A35F42" w:rsidRPr="00797CC9" w:rsidRDefault="00A35F42" w:rsidP="00432D5F">
      <w:pPr>
        <w:pStyle w:val="2ffb"/>
        <w:numPr>
          <w:ilvl w:val="0"/>
          <w:numId w:val="63"/>
        </w:numPr>
      </w:pPr>
      <w:bookmarkStart w:id="38" w:name="_Toc150811773"/>
      <w:r w:rsidRPr="00797CC9">
        <w:t>автоматизированная и автоматическая загрузка информации в режиме реального времени из внешних информационных источников, с последующей обработкой и внесением информации в базу данных;</w:t>
      </w:r>
      <w:bookmarkEnd w:id="38"/>
    </w:p>
    <w:p w14:paraId="0CBBD1CB" w14:textId="77777777" w:rsidR="00A35F42" w:rsidRPr="00797CC9" w:rsidRDefault="00A35F42" w:rsidP="00432D5F">
      <w:pPr>
        <w:pStyle w:val="2ffb"/>
        <w:numPr>
          <w:ilvl w:val="0"/>
          <w:numId w:val="63"/>
        </w:numPr>
      </w:pPr>
      <w:bookmarkStart w:id="39" w:name="_Toc150811774"/>
      <w:r w:rsidRPr="00797CC9">
        <w:t>автоматический расчет на основании информации загруженной или введенной в ИС.Энерготрейдинг;</w:t>
      </w:r>
      <w:bookmarkEnd w:id="39"/>
    </w:p>
    <w:p w14:paraId="1C6BFF30" w14:textId="460C13D5" w:rsidR="00A35F42" w:rsidRPr="00797CC9" w:rsidRDefault="00A35F42" w:rsidP="00432D5F">
      <w:pPr>
        <w:pStyle w:val="2ffb"/>
        <w:numPr>
          <w:ilvl w:val="0"/>
          <w:numId w:val="63"/>
        </w:numPr>
      </w:pPr>
      <w:bookmarkStart w:id="40" w:name="_Toc150811775"/>
      <w:r w:rsidRPr="00797CC9">
        <w:t>отображение и анализ информации в табличном и/или графическом виде, а также построение динамических и статических отчетных форм</w:t>
      </w:r>
      <w:r>
        <w:t>.</w:t>
      </w:r>
      <w:bookmarkEnd w:id="40"/>
    </w:p>
    <w:p w14:paraId="362969F0" w14:textId="76298EE1" w:rsidR="00775AAA" w:rsidRPr="00C75730" w:rsidRDefault="00A35F42" w:rsidP="00A35F42">
      <w:pPr>
        <w:pStyle w:val="29"/>
        <w:rPr>
          <w:rFonts w:cs="Times New Roman"/>
          <w:b w:val="0"/>
        </w:rPr>
      </w:pPr>
      <w:bookmarkStart w:id="41" w:name="_Toc150811776"/>
      <w:r w:rsidRPr="00797CC9">
        <w:t xml:space="preserve">создание и подача уведомлений/заявок/макетов в рамках краткосрочных механизмов торговли </w:t>
      </w:r>
      <w:proofErr w:type="spellStart"/>
      <w:r w:rsidRPr="00797CC9">
        <w:t>энергорынков.</w:t>
      </w:r>
      <w:r w:rsidR="00775AAA" w:rsidRPr="00C75730">
        <w:rPr>
          <w:rFonts w:cs="Times New Roman"/>
        </w:rPr>
        <w:t>Возможности</w:t>
      </w:r>
      <w:proofErr w:type="spellEnd"/>
      <w:r w:rsidR="00775AAA" w:rsidRPr="00C75730">
        <w:rPr>
          <w:rFonts w:cs="Times New Roman"/>
        </w:rPr>
        <w:t xml:space="preserve"> и варианты реализации </w:t>
      </w:r>
      <w:bookmarkEnd w:id="37"/>
      <w:r w:rsidR="001D092D" w:rsidRPr="00C75730">
        <w:rPr>
          <w:rFonts w:cs="Times New Roman"/>
        </w:rPr>
        <w:t xml:space="preserve">ПО </w:t>
      </w:r>
      <w:r w:rsidR="007A1844">
        <w:t>ИС.Энерготрейдинг</w:t>
      </w:r>
      <w:bookmarkEnd w:id="41"/>
    </w:p>
    <w:p w14:paraId="6DD1EB29" w14:textId="2372A2FF" w:rsidR="00775AAA" w:rsidRDefault="00775AAA" w:rsidP="000A497B">
      <w:pPr>
        <w:pStyle w:val="afc"/>
        <w:rPr>
          <w:szCs w:val="28"/>
        </w:rPr>
      </w:pPr>
      <w:r w:rsidRPr="00C75730">
        <w:rPr>
          <w:szCs w:val="28"/>
        </w:rPr>
        <w:t xml:space="preserve">Программа </w:t>
      </w:r>
      <w:r w:rsidR="007A1844">
        <w:t>ИС.Энерготрейдинг</w:t>
      </w:r>
      <w:r w:rsidR="007A1844" w:rsidRPr="00C75730">
        <w:rPr>
          <w:szCs w:val="28"/>
        </w:rPr>
        <w:t xml:space="preserve"> </w:t>
      </w:r>
      <w:r w:rsidRPr="00C75730">
        <w:rPr>
          <w:szCs w:val="28"/>
        </w:rPr>
        <w:t>реализует:</w:t>
      </w:r>
    </w:p>
    <w:p w14:paraId="5212898C" w14:textId="77777777" w:rsidR="00A35F42" w:rsidRPr="004E26DC" w:rsidRDefault="00A35F42" w:rsidP="00432D5F">
      <w:pPr>
        <w:pStyle w:val="2ffb"/>
        <w:numPr>
          <w:ilvl w:val="0"/>
          <w:numId w:val="62"/>
        </w:numPr>
      </w:pPr>
      <w:bookmarkStart w:id="42" w:name="_Toc150811777"/>
      <w:r w:rsidRPr="004E26DC">
        <w:t xml:space="preserve">сбор, обработку и хранение информации, используемой в бизнес-процессах </w:t>
      </w:r>
      <w:proofErr w:type="spellStart"/>
      <w:r w:rsidRPr="004E26DC">
        <w:t>трейдинговой</w:t>
      </w:r>
      <w:proofErr w:type="spellEnd"/>
      <w:r w:rsidRPr="004E26DC">
        <w:t xml:space="preserve"> деятельности;</w:t>
      </w:r>
      <w:bookmarkEnd w:id="42"/>
    </w:p>
    <w:p w14:paraId="2C339401" w14:textId="77777777" w:rsidR="00A35F42" w:rsidRPr="004E26DC" w:rsidRDefault="00A35F42" w:rsidP="00432D5F">
      <w:pPr>
        <w:pStyle w:val="2ffb"/>
        <w:numPr>
          <w:ilvl w:val="0"/>
          <w:numId w:val="62"/>
        </w:numPr>
      </w:pPr>
      <w:bookmarkStart w:id="43" w:name="_Toc150811778"/>
      <w:r w:rsidRPr="004E26DC">
        <w:t>ведение и хранение нормативно – справочной информации;</w:t>
      </w:r>
      <w:bookmarkEnd w:id="43"/>
    </w:p>
    <w:p w14:paraId="51C1C387" w14:textId="77777777" w:rsidR="00A35F42" w:rsidRPr="004E26DC" w:rsidRDefault="00A35F42" w:rsidP="00432D5F">
      <w:pPr>
        <w:pStyle w:val="2ffb"/>
        <w:numPr>
          <w:ilvl w:val="0"/>
          <w:numId w:val="62"/>
        </w:numPr>
      </w:pPr>
      <w:bookmarkStart w:id="44" w:name="_Toc150811779"/>
      <w:r w:rsidRPr="004E26DC">
        <w:t xml:space="preserve">расчет основных коммерческих и технологических показателей </w:t>
      </w:r>
      <w:proofErr w:type="spellStart"/>
      <w:r w:rsidRPr="004E26DC">
        <w:t>энергорынков</w:t>
      </w:r>
      <w:proofErr w:type="spellEnd"/>
      <w:r w:rsidRPr="004E26DC">
        <w:t xml:space="preserve"> (в </w:t>
      </w:r>
      <w:proofErr w:type="spellStart"/>
      <w:r w:rsidRPr="004E26DC">
        <w:t>т.ч</w:t>
      </w:r>
      <w:proofErr w:type="spellEnd"/>
      <w:r w:rsidRPr="004E26DC">
        <w:t xml:space="preserve">. цены, объемы и стоимости реализации/приобретения), используемых в бизнес-процессах </w:t>
      </w:r>
      <w:proofErr w:type="spellStart"/>
      <w:r w:rsidRPr="004E26DC">
        <w:t>трейдинговой</w:t>
      </w:r>
      <w:proofErr w:type="spellEnd"/>
      <w:r w:rsidRPr="004E26DC">
        <w:t xml:space="preserve"> деятельности;</w:t>
      </w:r>
      <w:bookmarkEnd w:id="44"/>
    </w:p>
    <w:p w14:paraId="1176F1BB" w14:textId="77777777" w:rsidR="00A35F42" w:rsidRPr="004E26DC" w:rsidRDefault="00A35F42" w:rsidP="00432D5F">
      <w:pPr>
        <w:pStyle w:val="2ffb"/>
        <w:numPr>
          <w:ilvl w:val="0"/>
          <w:numId w:val="62"/>
        </w:numPr>
      </w:pPr>
      <w:bookmarkStart w:id="45" w:name="_Toc150811780"/>
      <w:r w:rsidRPr="004E26DC">
        <w:t>формирование общей и специализированной отчетности на основании введенной и рассчитанной информации.</w:t>
      </w:r>
      <w:bookmarkEnd w:id="45"/>
    </w:p>
    <w:p w14:paraId="369D7808" w14:textId="77777777" w:rsidR="00A35F42" w:rsidRPr="00C75730" w:rsidRDefault="00A35F42" w:rsidP="000A497B">
      <w:pPr>
        <w:pStyle w:val="afc"/>
        <w:rPr>
          <w:szCs w:val="28"/>
        </w:rPr>
      </w:pPr>
    </w:p>
    <w:p w14:paraId="2FBFBE39" w14:textId="77777777" w:rsidR="00567440" w:rsidRPr="00C75730" w:rsidRDefault="00AC2664" w:rsidP="0018261A">
      <w:pPr>
        <w:pStyle w:val="1b"/>
        <w:rPr>
          <w:rFonts w:cs="Times New Roman"/>
        </w:rPr>
      </w:pPr>
      <w:bookmarkStart w:id="46" w:name="_Toc46756991"/>
      <w:bookmarkStart w:id="47" w:name="_Toc34105229"/>
      <w:bookmarkStart w:id="48" w:name="_Toc396721585"/>
      <w:bookmarkStart w:id="49" w:name="_Toc518550706"/>
      <w:bookmarkStart w:id="50" w:name="_Toc518557411"/>
      <w:bookmarkStart w:id="51" w:name="_Toc518557533"/>
      <w:bookmarkStart w:id="52" w:name="_Toc150811781"/>
      <w:bookmarkEnd w:id="10"/>
      <w:bookmarkEnd w:id="28"/>
      <w:r w:rsidRPr="00C75730">
        <w:rPr>
          <w:rFonts w:cs="Times New Roman"/>
        </w:rPr>
        <w:lastRenderedPageBreak/>
        <w:t>Условия выполнения программы</w:t>
      </w:r>
      <w:bookmarkEnd w:id="46"/>
      <w:bookmarkEnd w:id="47"/>
      <w:bookmarkEnd w:id="48"/>
      <w:bookmarkEnd w:id="49"/>
      <w:bookmarkEnd w:id="50"/>
      <w:bookmarkEnd w:id="51"/>
      <w:bookmarkEnd w:id="52"/>
    </w:p>
    <w:p w14:paraId="69F16E11" w14:textId="77777777" w:rsidR="00880128" w:rsidRPr="00C75730" w:rsidRDefault="00880128" w:rsidP="00B6145D">
      <w:pPr>
        <w:pStyle w:val="29"/>
        <w:rPr>
          <w:rFonts w:cs="Times New Roman"/>
        </w:rPr>
      </w:pPr>
      <w:bookmarkStart w:id="53" w:name="_Toc479255486"/>
      <w:bookmarkStart w:id="54" w:name="_Toc513222385"/>
      <w:bookmarkStart w:id="55" w:name="_Toc518550707"/>
      <w:bookmarkStart w:id="56" w:name="_Toc518557412"/>
      <w:bookmarkStart w:id="57" w:name="_Toc518557534"/>
      <w:bookmarkStart w:id="58" w:name="_Toc150811782"/>
      <w:bookmarkStart w:id="59" w:name="_Toc525450369"/>
      <w:bookmarkStart w:id="60" w:name="_Toc46756992"/>
      <w:bookmarkStart w:id="61" w:name="_Toc396721586"/>
      <w:r w:rsidRPr="00C75730">
        <w:rPr>
          <w:rFonts w:cs="Times New Roman"/>
        </w:rPr>
        <w:t>Требования к техническому и программному обеспечению рабочих станций оператора</w:t>
      </w:r>
      <w:bookmarkEnd w:id="53"/>
      <w:bookmarkEnd w:id="54"/>
      <w:bookmarkEnd w:id="55"/>
      <w:bookmarkEnd w:id="56"/>
      <w:bookmarkEnd w:id="57"/>
      <w:bookmarkEnd w:id="58"/>
    </w:p>
    <w:p w14:paraId="3D5E0372" w14:textId="0BB8F032" w:rsidR="000A497B" w:rsidRPr="00C75730" w:rsidRDefault="000A497B" w:rsidP="000A497B">
      <w:pPr>
        <w:pStyle w:val="afc"/>
      </w:pPr>
      <w:bookmarkStart w:id="62" w:name="_Toc416600348"/>
      <w:r w:rsidRPr="00C75730">
        <w:t xml:space="preserve">Для развертывания ПО системы верхнего уровня </w:t>
      </w:r>
      <w:r w:rsidR="007A1844">
        <w:t>ИС.Энерготрейдинг</w:t>
      </w:r>
      <w:r w:rsidR="007A1844" w:rsidRPr="00C75730">
        <w:t xml:space="preserve"> </w:t>
      </w:r>
      <w:r w:rsidRPr="00C75730">
        <w:t>должно быть задействовано аппаратное обеспечение:</w:t>
      </w:r>
    </w:p>
    <w:p w14:paraId="5AB70221" w14:textId="77777777" w:rsidR="000A497B" w:rsidRPr="00C75730" w:rsidRDefault="000A497B" w:rsidP="000A497B">
      <w:pPr>
        <w:pStyle w:val="afc"/>
      </w:pPr>
      <w:r w:rsidRPr="00C75730">
        <w:t>−</w:t>
      </w:r>
      <w:r w:rsidRPr="00C75730">
        <w:tab/>
        <w:t>2 сервера (физических или виртуальных);</w:t>
      </w:r>
    </w:p>
    <w:p w14:paraId="39D9A466" w14:textId="77777777" w:rsidR="000A497B" w:rsidRPr="00C75730" w:rsidRDefault="000A497B" w:rsidP="000A497B">
      <w:pPr>
        <w:pStyle w:val="afc"/>
      </w:pPr>
      <w:r w:rsidRPr="00C75730">
        <w:t>−</w:t>
      </w:r>
      <w:r w:rsidRPr="00C75730">
        <w:tab/>
        <w:t xml:space="preserve">DB Server для хранения и доступа к первичной информации и работы подсистем сбора данных (параметры: CPU 8 ядер, RAM =32Gb, HDD = 1 </w:t>
      </w:r>
      <w:proofErr w:type="spellStart"/>
      <w:r w:rsidRPr="00C75730">
        <w:t>Tb</w:t>
      </w:r>
      <w:proofErr w:type="spellEnd"/>
      <w:r w:rsidRPr="00C75730">
        <w:t>);</w:t>
      </w:r>
    </w:p>
    <w:p w14:paraId="6132C019" w14:textId="6D84B2EC" w:rsidR="000A497B" w:rsidRPr="00C75730" w:rsidRDefault="000A497B" w:rsidP="000A497B">
      <w:pPr>
        <w:pStyle w:val="afc"/>
      </w:pPr>
      <w:r w:rsidRPr="00C75730">
        <w:t>−</w:t>
      </w:r>
      <w:r w:rsidRPr="00C75730">
        <w:tab/>
        <w:t xml:space="preserve">Web Server для доступа к аналитической информации и работы Web сайта (параметры: CPU 8 ядер, RAM =16Gb, HDD = 500 </w:t>
      </w:r>
      <w:proofErr w:type="spellStart"/>
      <w:r w:rsidRPr="00C75730">
        <w:t>Gb</w:t>
      </w:r>
      <w:proofErr w:type="spellEnd"/>
      <w:r w:rsidRPr="00C75730">
        <w:t>).</w:t>
      </w:r>
    </w:p>
    <w:p w14:paraId="29595F71" w14:textId="77777777" w:rsidR="00880128" w:rsidRPr="00C75730" w:rsidRDefault="00880128" w:rsidP="00B6145D">
      <w:pPr>
        <w:pStyle w:val="29"/>
        <w:rPr>
          <w:rFonts w:cs="Times New Roman"/>
          <w:lang w:val="en-US"/>
        </w:rPr>
      </w:pPr>
      <w:bookmarkStart w:id="63" w:name="_Toc401526464"/>
      <w:bookmarkStart w:id="64" w:name="_Toc479255487"/>
      <w:bookmarkStart w:id="65" w:name="_Toc518550708"/>
      <w:bookmarkStart w:id="66" w:name="_Toc518557413"/>
      <w:bookmarkStart w:id="67" w:name="_Toc518557535"/>
      <w:bookmarkStart w:id="68" w:name="_Toc150811783"/>
      <w:bookmarkEnd w:id="62"/>
      <w:r w:rsidRPr="00C75730">
        <w:rPr>
          <w:rFonts w:cs="Times New Roman"/>
        </w:rPr>
        <w:t>Требования к квалификации операторов</w:t>
      </w:r>
      <w:bookmarkEnd w:id="63"/>
      <w:bookmarkEnd w:id="64"/>
      <w:bookmarkEnd w:id="65"/>
      <w:bookmarkEnd w:id="66"/>
      <w:bookmarkEnd w:id="67"/>
      <w:bookmarkEnd w:id="68"/>
    </w:p>
    <w:p w14:paraId="64AF27FF" w14:textId="53743F52" w:rsidR="006E10DE" w:rsidRPr="00C75730" w:rsidRDefault="006E10DE" w:rsidP="006E10DE">
      <w:pPr>
        <w:pStyle w:val="36"/>
        <w:rPr>
          <w:rFonts w:cs="Times New Roman"/>
        </w:rPr>
      </w:pPr>
      <w:bookmarkStart w:id="69" w:name="_Toc518550709"/>
      <w:bookmarkStart w:id="70" w:name="_Toc518557414"/>
      <w:bookmarkStart w:id="71" w:name="_Toc518557536"/>
      <w:bookmarkStart w:id="72" w:name="_Toc150811784"/>
      <w:r w:rsidRPr="00C75730">
        <w:rPr>
          <w:rFonts w:cs="Times New Roman"/>
        </w:rPr>
        <w:t xml:space="preserve">Общие требования к пользователям </w:t>
      </w:r>
      <w:bookmarkEnd w:id="69"/>
      <w:bookmarkEnd w:id="70"/>
      <w:bookmarkEnd w:id="71"/>
      <w:r w:rsidR="001D092D" w:rsidRPr="00C75730">
        <w:rPr>
          <w:rFonts w:cs="Times New Roman"/>
          <w:szCs w:val="28"/>
        </w:rPr>
        <w:t xml:space="preserve">ПО </w:t>
      </w:r>
      <w:r w:rsidR="007A1844">
        <w:t>ИС.Энерготрейдинг</w:t>
      </w:r>
      <w:bookmarkEnd w:id="72"/>
    </w:p>
    <w:p w14:paraId="34886459" w14:textId="52509E15" w:rsidR="000A497B" w:rsidRPr="00C75730" w:rsidRDefault="000A497B" w:rsidP="000A497B">
      <w:pPr>
        <w:pStyle w:val="afc"/>
        <w:rPr>
          <w:szCs w:val="28"/>
        </w:rPr>
      </w:pPr>
      <w:r w:rsidRPr="00C75730">
        <w:rPr>
          <w:szCs w:val="28"/>
        </w:rPr>
        <w:t xml:space="preserve">К квалификации пользователей ПО </w:t>
      </w:r>
      <w:r w:rsidR="007A1844">
        <w:t>ИС.Энерготрейдинг</w:t>
      </w:r>
      <w:r w:rsidR="007A1844" w:rsidRPr="00C75730">
        <w:rPr>
          <w:szCs w:val="28"/>
        </w:rPr>
        <w:t xml:space="preserve"> </w:t>
      </w:r>
      <w:r w:rsidRPr="00C75730">
        <w:rPr>
          <w:szCs w:val="28"/>
        </w:rPr>
        <w:t>предъявляются следующие требования:</w:t>
      </w:r>
    </w:p>
    <w:p w14:paraId="6F7E679F" w14:textId="77777777" w:rsidR="000A497B" w:rsidRPr="00C75730" w:rsidRDefault="000A497B" w:rsidP="00432D5F">
      <w:pPr>
        <w:pStyle w:val="Normal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5730">
        <w:rPr>
          <w:rFonts w:ascii="Times New Roman" w:hAnsi="Times New Roman" w:cs="Times New Roman"/>
          <w:color w:val="auto"/>
          <w:sz w:val="28"/>
          <w:szCs w:val="28"/>
        </w:rPr>
        <w:t>квалификация должна обеспечивать эффективное функционирование технических и программных средств системы во всех режимах работы;</w:t>
      </w:r>
    </w:p>
    <w:p w14:paraId="5F5A2EEE" w14:textId="77777777" w:rsidR="000A497B" w:rsidRPr="00C75730" w:rsidRDefault="000A497B" w:rsidP="00432D5F">
      <w:pPr>
        <w:pStyle w:val="Normal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5730">
        <w:rPr>
          <w:rFonts w:ascii="Times New Roman" w:hAnsi="Times New Roman" w:cs="Times New Roman"/>
          <w:color w:val="auto"/>
          <w:sz w:val="28"/>
          <w:szCs w:val="28"/>
        </w:rPr>
        <w:t>пользователь должен иметь навыки уверенной работы с персональным компьютером (рабочей станцией);</w:t>
      </w:r>
    </w:p>
    <w:p w14:paraId="21C73728" w14:textId="77777777" w:rsidR="000A497B" w:rsidRPr="00C75730" w:rsidRDefault="000A497B" w:rsidP="00432D5F">
      <w:pPr>
        <w:pStyle w:val="Normal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5730">
        <w:rPr>
          <w:rFonts w:ascii="Times New Roman" w:hAnsi="Times New Roman" w:cs="Times New Roman"/>
          <w:color w:val="auto"/>
          <w:sz w:val="28"/>
          <w:szCs w:val="28"/>
        </w:rPr>
        <w:t>пользователь должен быть знаком с базовыми понятиями ОС Windows 10 или ОС Linux;</w:t>
      </w:r>
    </w:p>
    <w:p w14:paraId="729BB313" w14:textId="77777777" w:rsidR="000A497B" w:rsidRPr="00C75730" w:rsidRDefault="000A497B" w:rsidP="00432D5F">
      <w:pPr>
        <w:pStyle w:val="Normal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5730">
        <w:rPr>
          <w:rFonts w:ascii="Times New Roman" w:hAnsi="Times New Roman" w:cs="Times New Roman"/>
          <w:color w:val="auto"/>
          <w:sz w:val="28"/>
          <w:szCs w:val="28"/>
        </w:rPr>
        <w:t>пользователь должен владеть основными навыками многооконного интерфейса ОС Windows 10 или ОС Linux, применяемого в стандартных приложениях этих ОС;</w:t>
      </w:r>
    </w:p>
    <w:p w14:paraId="5A31CCEC" w14:textId="77777777" w:rsidR="000A497B" w:rsidRPr="00C75730" w:rsidRDefault="000A497B" w:rsidP="00432D5F">
      <w:pPr>
        <w:pStyle w:val="Normal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5730">
        <w:rPr>
          <w:rFonts w:ascii="Times New Roman" w:hAnsi="Times New Roman" w:cs="Times New Roman"/>
          <w:color w:val="auto"/>
          <w:sz w:val="28"/>
          <w:szCs w:val="28"/>
        </w:rPr>
        <w:t>пользователь должен понимать структуру баз данных и её внутренние фильтры.</w:t>
      </w:r>
    </w:p>
    <w:p w14:paraId="68797215" w14:textId="161A7EC0" w:rsidR="000A497B" w:rsidRPr="00C75730" w:rsidRDefault="000A497B" w:rsidP="000A497B">
      <w:pPr>
        <w:pStyle w:val="22"/>
        <w:numPr>
          <w:ilvl w:val="0"/>
          <w:numId w:val="0"/>
        </w:numPr>
        <w:ind w:left="1559" w:hanging="425"/>
      </w:pPr>
    </w:p>
    <w:p w14:paraId="117D4D8A" w14:textId="51C29E76" w:rsidR="000A497B" w:rsidRPr="00C75730" w:rsidRDefault="000A497B" w:rsidP="000A497B">
      <w:pPr>
        <w:pStyle w:val="22"/>
        <w:numPr>
          <w:ilvl w:val="0"/>
          <w:numId w:val="0"/>
        </w:numPr>
        <w:ind w:left="1559" w:hanging="425"/>
      </w:pPr>
    </w:p>
    <w:p w14:paraId="717FF549" w14:textId="4A118FF4" w:rsidR="006E10DE" w:rsidRPr="00C75730" w:rsidRDefault="006E10DE" w:rsidP="006E10DE">
      <w:pPr>
        <w:pStyle w:val="36"/>
        <w:rPr>
          <w:rFonts w:cs="Times New Roman"/>
        </w:rPr>
      </w:pPr>
      <w:bookmarkStart w:id="73" w:name="_Toc518550710"/>
      <w:bookmarkStart w:id="74" w:name="_Toc518557415"/>
      <w:bookmarkStart w:id="75" w:name="_Toc518557537"/>
      <w:bookmarkStart w:id="76" w:name="_Toc150811785"/>
      <w:r w:rsidRPr="00C75730">
        <w:rPr>
          <w:rFonts w:cs="Times New Roman"/>
        </w:rPr>
        <w:lastRenderedPageBreak/>
        <w:t xml:space="preserve">Ролевая модель </w:t>
      </w:r>
      <w:bookmarkEnd w:id="73"/>
      <w:bookmarkEnd w:id="74"/>
      <w:bookmarkEnd w:id="75"/>
      <w:r w:rsidR="001D092D" w:rsidRPr="00C75730">
        <w:rPr>
          <w:rFonts w:cs="Times New Roman"/>
          <w:szCs w:val="28"/>
        </w:rPr>
        <w:t xml:space="preserve">ПО </w:t>
      </w:r>
      <w:r w:rsidR="007A1844">
        <w:t>ИС.Энерготрейдинг</w:t>
      </w:r>
      <w:bookmarkEnd w:id="76"/>
      <w:r w:rsidR="007A1844" w:rsidRPr="00C75730">
        <w:rPr>
          <w:rFonts w:cs="Times New Roman"/>
          <w:szCs w:val="28"/>
        </w:rPr>
        <w:t xml:space="preserve"> </w:t>
      </w:r>
    </w:p>
    <w:p w14:paraId="54F1DEFD" w14:textId="3A9454B6" w:rsidR="00246297" w:rsidRPr="00C75730" w:rsidRDefault="00246297" w:rsidP="00246297">
      <w:pPr>
        <w:pStyle w:val="afc"/>
      </w:pPr>
      <w:bookmarkStart w:id="77" w:name="_Hlk30153672"/>
      <w:r w:rsidRPr="00C75730">
        <w:t>Состав ролей и права доступа для них приведены в таблице </w:t>
      </w:r>
      <w:r w:rsidR="00475554" w:rsidRPr="00C75730">
        <w:fldChar w:fldCharType="begin"/>
      </w:r>
      <w:r w:rsidR="00475554" w:rsidRPr="00C75730">
        <w:instrText xml:space="preserve"> REF t21 \h  \* MERGEFORMAT </w:instrText>
      </w:r>
      <w:r w:rsidR="00475554" w:rsidRPr="00C75730">
        <w:fldChar w:fldCharType="separate"/>
      </w:r>
      <w:r w:rsidR="00642888">
        <w:t>1</w:t>
      </w:r>
      <w:r w:rsidR="00475554" w:rsidRPr="00C75730">
        <w:fldChar w:fldCharType="end"/>
      </w:r>
      <w:r w:rsidRPr="00C75730">
        <w:t>. Ролевые полномочия обычно назначаются в соответствии с родом деятельности пользователя, для исполнения которой применяются функциональные возможности</w:t>
      </w:r>
      <w:r w:rsidR="001D092D" w:rsidRPr="00C75730">
        <w:t xml:space="preserve"> ПО </w:t>
      </w:r>
      <w:r w:rsidR="007A1844">
        <w:t>ИС.Энерготрейдинг</w:t>
      </w:r>
      <w:r w:rsidRPr="00C75730">
        <w:t>.</w:t>
      </w:r>
    </w:p>
    <w:p w14:paraId="5E047849" w14:textId="3AE89D93" w:rsidR="00246297" w:rsidRPr="00C75730" w:rsidRDefault="00246297" w:rsidP="00246297">
      <w:pPr>
        <w:pStyle w:val="afffff8"/>
        <w:tabs>
          <w:tab w:val="left" w:pos="6885"/>
        </w:tabs>
      </w:pPr>
      <w:bookmarkStart w:id="78" w:name="_Ref17915806"/>
      <w:r w:rsidRPr="00C75730">
        <w:t xml:space="preserve">Таблица </w:t>
      </w:r>
      <w:bookmarkStart w:id="79" w:name="t21"/>
      <w:r w:rsidR="00DA7B83" w:rsidRPr="00C75730">
        <w:fldChar w:fldCharType="begin"/>
      </w:r>
      <w:r w:rsidRPr="00C75730">
        <w:instrText xml:space="preserve"> SEQ Таблица \* ARABIC </w:instrText>
      </w:r>
      <w:r w:rsidR="00DA7B83" w:rsidRPr="00C75730">
        <w:fldChar w:fldCharType="separate"/>
      </w:r>
      <w:r w:rsidR="00642888">
        <w:t>1</w:t>
      </w:r>
      <w:r w:rsidR="00DA7B83" w:rsidRPr="00C75730">
        <w:fldChar w:fldCharType="end"/>
      </w:r>
      <w:bookmarkEnd w:id="78"/>
      <w:bookmarkEnd w:id="79"/>
      <w:r w:rsidRPr="00C75730">
        <w:t xml:space="preserve"> – </w:t>
      </w:r>
      <w:r w:rsidR="00B7519F" w:rsidRPr="00C75730">
        <w:t>Р</w:t>
      </w:r>
      <w:r w:rsidRPr="00C75730">
        <w:t>олевая модель сервиса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91"/>
        <w:gridCol w:w="7904"/>
      </w:tblGrid>
      <w:tr w:rsidR="005839E9" w:rsidRPr="00C75730" w14:paraId="47F613C3" w14:textId="77777777" w:rsidTr="00D4365B">
        <w:trPr>
          <w:cantSplit/>
          <w:tblHeader/>
        </w:trPr>
        <w:tc>
          <w:tcPr>
            <w:tcW w:w="2291" w:type="dxa"/>
            <w:shd w:val="clear" w:color="auto" w:fill="auto"/>
          </w:tcPr>
          <w:p w14:paraId="6C876355" w14:textId="77777777" w:rsidR="005839E9" w:rsidRPr="00C75730" w:rsidRDefault="005839E9" w:rsidP="00D4365B">
            <w:pPr>
              <w:pStyle w:val="afffff2"/>
              <w:spacing w:before="0" w:after="0" w:line="360" w:lineRule="auto"/>
              <w:rPr>
                <w:spacing w:val="-2"/>
              </w:rPr>
            </w:pPr>
            <w:r w:rsidRPr="00C75730">
              <w:rPr>
                <w:spacing w:val="-2"/>
              </w:rPr>
              <w:t>Наименование роли</w:t>
            </w:r>
          </w:p>
        </w:tc>
        <w:tc>
          <w:tcPr>
            <w:tcW w:w="7904" w:type="dxa"/>
            <w:shd w:val="clear" w:color="auto" w:fill="auto"/>
          </w:tcPr>
          <w:p w14:paraId="20FA936A" w14:textId="77777777" w:rsidR="005839E9" w:rsidRPr="00C75730" w:rsidRDefault="005839E9" w:rsidP="00D4365B">
            <w:pPr>
              <w:pStyle w:val="afffff2"/>
              <w:spacing w:before="0" w:after="0" w:line="360" w:lineRule="auto"/>
            </w:pPr>
            <w:r w:rsidRPr="00C75730">
              <w:t>Описание основных функций роли</w:t>
            </w:r>
          </w:p>
        </w:tc>
      </w:tr>
      <w:tr w:rsidR="005839E9" w:rsidRPr="00C75730" w14:paraId="26D2CA72" w14:textId="77777777" w:rsidTr="00D4365B">
        <w:trPr>
          <w:cantSplit/>
        </w:trPr>
        <w:tc>
          <w:tcPr>
            <w:tcW w:w="2291" w:type="dxa"/>
            <w:shd w:val="clear" w:color="auto" w:fill="auto"/>
          </w:tcPr>
          <w:p w14:paraId="4660F9E7" w14:textId="77777777" w:rsidR="005839E9" w:rsidRPr="00C75730" w:rsidRDefault="005839E9" w:rsidP="00D4365B">
            <w:pPr>
              <w:pStyle w:val="afffff4"/>
              <w:spacing w:line="360" w:lineRule="auto"/>
            </w:pPr>
            <w:r w:rsidRPr="00C75730">
              <w:t>Администратор</w:t>
            </w:r>
          </w:p>
        </w:tc>
        <w:tc>
          <w:tcPr>
            <w:tcW w:w="7904" w:type="dxa"/>
            <w:shd w:val="clear" w:color="auto" w:fill="auto"/>
          </w:tcPr>
          <w:p w14:paraId="115FF97F" w14:textId="031D6178" w:rsidR="005839E9" w:rsidRPr="00C75730" w:rsidRDefault="000C0B0A" w:rsidP="00D4365B">
            <w:pPr>
              <w:pStyle w:val="18"/>
              <w:spacing w:line="360" w:lineRule="auto"/>
            </w:pPr>
            <w:r>
              <w:t>администрирование</w:t>
            </w:r>
            <w:r w:rsidR="005839E9" w:rsidRPr="00C75730">
              <w:t xml:space="preserve"> </w:t>
            </w:r>
            <w:r w:rsidR="001D092D" w:rsidRPr="00C75730">
              <w:rPr>
                <w:sz w:val="28"/>
                <w:szCs w:val="28"/>
              </w:rPr>
              <w:t xml:space="preserve">ПО </w:t>
            </w:r>
            <w:r w:rsidR="007A1844">
              <w:t>ИС.Энерготрейдинг</w:t>
            </w:r>
            <w:r w:rsidR="005839E9" w:rsidRPr="00C75730">
              <w:t>;</w:t>
            </w:r>
          </w:p>
          <w:p w14:paraId="4CFF2FD1" w14:textId="369CBD07" w:rsidR="000C0B0A" w:rsidRDefault="000C0B0A" w:rsidP="00D4365B">
            <w:pPr>
              <w:pStyle w:val="18"/>
              <w:spacing w:line="360" w:lineRule="auto"/>
            </w:pPr>
            <w:r>
              <w:t>у</w:t>
            </w:r>
            <w:r w:rsidRPr="00C75730">
              <w:t xml:space="preserve">правление пользователями </w:t>
            </w:r>
            <w:r w:rsidRPr="00C75730">
              <w:rPr>
                <w:sz w:val="28"/>
                <w:szCs w:val="28"/>
              </w:rPr>
              <w:t xml:space="preserve">ПО </w:t>
            </w:r>
            <w:r w:rsidR="007A1844">
              <w:t>ИС.Энерготрейдинг</w:t>
            </w:r>
            <w:r w:rsidRPr="00C75730">
              <w:t>;</w:t>
            </w:r>
          </w:p>
          <w:p w14:paraId="29F34A2A" w14:textId="74DA3552" w:rsidR="005839E9" w:rsidRPr="00C75730" w:rsidRDefault="005839E9" w:rsidP="00D4365B">
            <w:pPr>
              <w:pStyle w:val="18"/>
              <w:spacing w:line="360" w:lineRule="auto"/>
            </w:pPr>
            <w:r w:rsidRPr="00C75730">
              <w:t>управление правами доступа пользователей к функциям и данным;</w:t>
            </w:r>
          </w:p>
          <w:p w14:paraId="7570FC9B" w14:textId="77777777" w:rsidR="005839E9" w:rsidRPr="00C75730" w:rsidRDefault="005839E9" w:rsidP="00D4365B">
            <w:pPr>
              <w:pStyle w:val="18"/>
              <w:spacing w:line="360" w:lineRule="auto"/>
            </w:pPr>
            <w:r w:rsidRPr="00C75730">
              <w:t>контроль работы пользователей;</w:t>
            </w:r>
          </w:p>
          <w:p w14:paraId="77F5ABF5" w14:textId="14BD83E3" w:rsidR="005839E9" w:rsidRPr="00C75730" w:rsidRDefault="005839E9" w:rsidP="007A1844">
            <w:pPr>
              <w:pStyle w:val="18"/>
              <w:spacing w:line="360" w:lineRule="auto"/>
            </w:pPr>
            <w:r w:rsidRPr="00C75730">
              <w:t xml:space="preserve">резервное копирование БД </w:t>
            </w:r>
            <w:r w:rsidR="00982491" w:rsidRPr="00C75730">
              <w:t xml:space="preserve">ПО </w:t>
            </w:r>
            <w:r w:rsidR="007A1844">
              <w:t xml:space="preserve">ИС.Энерготрейдинг </w:t>
            </w:r>
            <w:r w:rsidRPr="00C75730">
              <w:t>(перед обновлением ПО или структуры БД)</w:t>
            </w:r>
            <w:r w:rsidR="000C0B0A">
              <w:t>;</w:t>
            </w:r>
          </w:p>
        </w:tc>
      </w:tr>
      <w:tr w:rsidR="005839E9" w:rsidRPr="00C75730" w14:paraId="33F8AA48" w14:textId="77777777" w:rsidTr="00D4365B">
        <w:trPr>
          <w:cantSplit/>
        </w:trPr>
        <w:tc>
          <w:tcPr>
            <w:tcW w:w="2291" w:type="dxa"/>
            <w:shd w:val="clear" w:color="auto" w:fill="auto"/>
          </w:tcPr>
          <w:p w14:paraId="17D56EFE" w14:textId="2ABDA2E0" w:rsidR="00E30680" w:rsidRPr="00C75730" w:rsidRDefault="000C0B0A" w:rsidP="00E30680">
            <w:pPr>
              <w:pStyle w:val="afffff4"/>
              <w:spacing w:line="360" w:lineRule="auto"/>
            </w:pPr>
            <w:r>
              <w:t>Пользователь</w:t>
            </w:r>
          </w:p>
          <w:p w14:paraId="7FAD3560" w14:textId="19CCA5AE" w:rsidR="005839E9" w:rsidRPr="00C75730" w:rsidRDefault="005839E9" w:rsidP="00E30680">
            <w:pPr>
              <w:pStyle w:val="afffff4"/>
              <w:spacing w:line="360" w:lineRule="auto"/>
            </w:pPr>
          </w:p>
        </w:tc>
        <w:tc>
          <w:tcPr>
            <w:tcW w:w="7904" w:type="dxa"/>
            <w:shd w:val="clear" w:color="auto" w:fill="auto"/>
          </w:tcPr>
          <w:p w14:paraId="75BECE2E" w14:textId="33D1090A" w:rsidR="005839E9" w:rsidRPr="00C75730" w:rsidRDefault="000C0B0A" w:rsidP="00E116C6">
            <w:pPr>
              <w:pStyle w:val="18"/>
              <w:spacing w:line="360" w:lineRule="auto"/>
            </w:pPr>
            <w:r>
              <w:t xml:space="preserve">использование </w:t>
            </w:r>
            <w:r w:rsidR="00E116C6">
              <w:t xml:space="preserve">функциональных возможностей </w:t>
            </w:r>
            <w:r w:rsidRPr="000C0B0A">
              <w:t xml:space="preserve">ПО </w:t>
            </w:r>
            <w:r w:rsidR="007A1844">
              <w:t>ИС.Энерготрейдинг</w:t>
            </w:r>
            <w:r w:rsidRPr="000C0B0A">
              <w:t xml:space="preserve"> </w:t>
            </w:r>
            <w:r>
              <w:t>для</w:t>
            </w:r>
            <w:r w:rsidR="00E116C6">
              <w:t xml:space="preserve"> решения прикладных задач</w:t>
            </w:r>
            <w:r w:rsidRPr="00E116C6">
              <w:t>;</w:t>
            </w:r>
          </w:p>
        </w:tc>
      </w:tr>
    </w:tbl>
    <w:p w14:paraId="6D9047AE" w14:textId="77777777" w:rsidR="00246297" w:rsidRPr="00C75730" w:rsidRDefault="00246297" w:rsidP="00246297">
      <w:pPr>
        <w:pStyle w:val="afc"/>
      </w:pPr>
    </w:p>
    <w:p w14:paraId="531ABD98" w14:textId="77777777" w:rsidR="00246297" w:rsidRPr="00C75730" w:rsidRDefault="00246297" w:rsidP="00246297">
      <w:pPr>
        <w:pStyle w:val="afc"/>
      </w:pPr>
      <w:r w:rsidRPr="00C75730">
        <w:t>Одному пользователю может быть назначен</w:t>
      </w:r>
      <w:r w:rsidR="005839E9" w:rsidRPr="00C75730">
        <w:t xml:space="preserve">о несколько </w:t>
      </w:r>
      <w:r w:rsidRPr="00C75730">
        <w:t>ролей.</w:t>
      </w:r>
    </w:p>
    <w:p w14:paraId="43E852E6" w14:textId="62ED799C" w:rsidR="005442EF" w:rsidRPr="00C75730" w:rsidRDefault="00D32265" w:rsidP="00246297">
      <w:pPr>
        <w:pStyle w:val="afc"/>
      </w:pPr>
      <w:r w:rsidRPr="00C75730">
        <w:t>Р</w:t>
      </w:r>
      <w:r w:rsidR="00246297" w:rsidRPr="00C75730">
        <w:t>оли администратора поставлены в соответствие функции контроля несанкционированного доступа к контенту</w:t>
      </w:r>
      <w:r w:rsidR="00982491" w:rsidRPr="00C75730">
        <w:t xml:space="preserve"> ПО </w:t>
      </w:r>
      <w:r w:rsidR="007A1844">
        <w:t>ИС.Энерготрейдинг</w:t>
      </w:r>
      <w:r w:rsidR="00246297" w:rsidRPr="00C75730">
        <w:t>, а также устранени</w:t>
      </w:r>
      <w:r w:rsidR="00F62941" w:rsidRPr="00C75730">
        <w:t>е</w:t>
      </w:r>
      <w:r w:rsidR="00246297" w:rsidRPr="00C75730">
        <w:t xml:space="preserve"> совместно с</w:t>
      </w:r>
      <w:r w:rsidR="00D4365B" w:rsidRPr="00C75730">
        <w:t> </w:t>
      </w:r>
      <w:r w:rsidR="00246297" w:rsidRPr="00C75730">
        <w:t>разработчиком (при необходимости) ошибок и уязвимостей.</w:t>
      </w:r>
      <w:bookmarkEnd w:id="77"/>
    </w:p>
    <w:p w14:paraId="12A61B88" w14:textId="77777777" w:rsidR="00D64186" w:rsidRPr="00C75730" w:rsidRDefault="00AC2664" w:rsidP="0018261A">
      <w:pPr>
        <w:pStyle w:val="1b"/>
        <w:rPr>
          <w:rFonts w:cs="Times New Roman"/>
        </w:rPr>
      </w:pPr>
      <w:bookmarkStart w:id="80" w:name="_Toc34105232"/>
      <w:bookmarkStart w:id="81" w:name="_Toc396721588"/>
      <w:bookmarkStart w:id="82" w:name="_Toc513222388"/>
      <w:bookmarkStart w:id="83" w:name="_Toc518550712"/>
      <w:bookmarkStart w:id="84" w:name="_Toc518557417"/>
      <w:bookmarkStart w:id="85" w:name="_Toc518557539"/>
      <w:bookmarkStart w:id="86" w:name="_Toc150811786"/>
      <w:bookmarkEnd w:id="59"/>
      <w:bookmarkEnd w:id="60"/>
      <w:bookmarkEnd w:id="61"/>
      <w:r w:rsidRPr="00C75730">
        <w:rPr>
          <w:rFonts w:cs="Times New Roman"/>
        </w:rPr>
        <w:lastRenderedPageBreak/>
        <w:t>Выполнение программы</w:t>
      </w:r>
      <w:bookmarkEnd w:id="80"/>
      <w:bookmarkEnd w:id="81"/>
      <w:bookmarkEnd w:id="82"/>
      <w:bookmarkEnd w:id="83"/>
      <w:bookmarkEnd w:id="84"/>
      <w:bookmarkEnd w:id="85"/>
      <w:bookmarkEnd w:id="86"/>
    </w:p>
    <w:p w14:paraId="097ADC2B" w14:textId="39197E4D" w:rsidR="00DC6542" w:rsidRPr="00C75730" w:rsidRDefault="00062580" w:rsidP="00DC6542">
      <w:pPr>
        <w:pStyle w:val="29"/>
        <w:rPr>
          <w:rFonts w:cs="Times New Roman"/>
        </w:rPr>
      </w:pPr>
      <w:bookmarkStart w:id="87" w:name="_Toc513222389"/>
      <w:bookmarkStart w:id="88" w:name="_Toc518550713"/>
      <w:bookmarkStart w:id="89" w:name="_Toc518557418"/>
      <w:bookmarkStart w:id="90" w:name="_Toc518557540"/>
      <w:bookmarkStart w:id="91" w:name="_Toc150811787"/>
      <w:bookmarkStart w:id="92" w:name="_Toc525450372"/>
      <w:bookmarkStart w:id="93" w:name="_Toc34105233"/>
      <w:bookmarkStart w:id="94" w:name="_Toc396721589"/>
      <w:r w:rsidRPr="00C75730">
        <w:rPr>
          <w:rFonts w:cs="Times New Roman"/>
        </w:rPr>
        <w:t>Запуск программного обеспечения</w:t>
      </w:r>
      <w:bookmarkEnd w:id="87"/>
      <w:bookmarkEnd w:id="88"/>
      <w:bookmarkEnd w:id="89"/>
      <w:bookmarkEnd w:id="90"/>
      <w:bookmarkEnd w:id="91"/>
    </w:p>
    <w:bookmarkEnd w:id="92"/>
    <w:bookmarkEnd w:id="93"/>
    <w:bookmarkEnd w:id="94"/>
    <w:p w14:paraId="12D8B895" w14:textId="77777777" w:rsidR="0051799B" w:rsidRPr="00C75730" w:rsidRDefault="00325AB1" w:rsidP="00DB210A">
      <w:pPr>
        <w:pStyle w:val="afc"/>
      </w:pPr>
      <w:r w:rsidRPr="00C75730">
        <w:t xml:space="preserve">Вызов программы </w:t>
      </w:r>
      <w:r w:rsidR="00C777BB" w:rsidRPr="00C75730">
        <w:t>может осуществляться несколькими способами:</w:t>
      </w:r>
      <w:r w:rsidR="0051799B" w:rsidRPr="00C75730">
        <w:t> </w:t>
      </w:r>
    </w:p>
    <w:p w14:paraId="1F2DFA22" w14:textId="56915A2C" w:rsidR="00C777BB" w:rsidRPr="00C75730" w:rsidRDefault="00C777BB" w:rsidP="002838DE">
      <w:pPr>
        <w:pStyle w:val="15"/>
        <w:ind w:left="1134"/>
      </w:pPr>
      <w:r w:rsidRPr="00C75730">
        <w:t>через веб-браузер</w:t>
      </w:r>
      <w:r w:rsidRPr="00C75730">
        <w:rPr>
          <w:lang w:val="en-US"/>
        </w:rPr>
        <w:t> </w:t>
      </w:r>
      <w:r w:rsidRPr="00C75730">
        <w:t xml:space="preserve">– по нажатию кнопки «Пуск», затем в меню выбирается веб-браузер </w:t>
      </w:r>
      <w:proofErr w:type="spellStart"/>
      <w:r w:rsidRPr="00C75730">
        <w:rPr>
          <w:lang w:val="en-US"/>
        </w:rPr>
        <w:t>FireFox</w:t>
      </w:r>
      <w:proofErr w:type="spellEnd"/>
      <w:r w:rsidRPr="00C75730">
        <w:t xml:space="preserve">, </w:t>
      </w:r>
      <w:r w:rsidRPr="00C75730">
        <w:rPr>
          <w:lang w:val="en-US"/>
        </w:rPr>
        <w:t>Google</w:t>
      </w:r>
      <w:r w:rsidRPr="00C75730">
        <w:t xml:space="preserve"> </w:t>
      </w:r>
      <w:r w:rsidRPr="00C75730">
        <w:rPr>
          <w:lang w:val="en-US"/>
        </w:rPr>
        <w:t>Chrome</w:t>
      </w:r>
      <w:r w:rsidRPr="00C75730">
        <w:t xml:space="preserve"> или </w:t>
      </w:r>
      <w:r w:rsidR="00BF1520" w:rsidRPr="00C75730">
        <w:rPr>
          <w:lang w:val="en-US"/>
        </w:rPr>
        <w:t>Microsoft</w:t>
      </w:r>
      <w:r w:rsidRPr="00C75730">
        <w:t xml:space="preserve"> </w:t>
      </w:r>
      <w:r w:rsidRPr="00C75730">
        <w:rPr>
          <w:lang w:val="en-US"/>
        </w:rPr>
        <w:t>E</w:t>
      </w:r>
      <w:r w:rsidR="00BF1520" w:rsidRPr="00C75730">
        <w:rPr>
          <w:lang w:val="en-US"/>
        </w:rPr>
        <w:t>dge</w:t>
      </w:r>
      <w:r w:rsidRPr="00C75730">
        <w:t xml:space="preserve">, далее в адресной строке веб-браузера вводится адрес </w:t>
      </w:r>
      <w:r w:rsidR="0008576C" w:rsidRPr="00C75730">
        <w:t xml:space="preserve">ПО </w:t>
      </w:r>
      <w:r w:rsidR="007A1844">
        <w:t>ИС.Энерготрейдинг</w:t>
      </w:r>
      <w:r w:rsidRPr="00C75730">
        <w:t>;</w:t>
      </w:r>
    </w:p>
    <w:p w14:paraId="41E1A133" w14:textId="05225647" w:rsidR="00C777BB" w:rsidRPr="00C75730" w:rsidRDefault="00C777BB" w:rsidP="002838DE">
      <w:pPr>
        <w:pStyle w:val="15"/>
        <w:ind w:left="1134"/>
      </w:pPr>
      <w:r w:rsidRPr="00C75730">
        <w:t>через ярлык программы</w:t>
      </w:r>
      <w:r w:rsidRPr="00C75730">
        <w:rPr>
          <w:lang w:val="en-US"/>
        </w:rPr>
        <w:t> </w:t>
      </w:r>
      <w:r w:rsidRPr="00C75730">
        <w:t>– по нажатию на ярлык «</w:t>
      </w:r>
      <w:r w:rsidR="0008576C" w:rsidRPr="00C75730">
        <w:t xml:space="preserve">ПО </w:t>
      </w:r>
      <w:r w:rsidR="007A1844">
        <w:t>ИС.Энерготрейдинг</w:t>
      </w:r>
      <w:r w:rsidRPr="00C75730">
        <w:t xml:space="preserve">», расположенный на рабочем столе рабочей станции, после чего веб-браузер откроет главную экранную форму </w:t>
      </w:r>
      <w:r w:rsidR="007A1844">
        <w:t>ПО ИС.Энерготрейдинг</w:t>
      </w:r>
      <w:r w:rsidRPr="00C75730">
        <w:t>.</w:t>
      </w:r>
    </w:p>
    <w:p w14:paraId="07F1F9DF" w14:textId="5BB4756C" w:rsidR="00C777BB" w:rsidRPr="00C75730" w:rsidRDefault="00C777BB" w:rsidP="00DB210A">
      <w:pPr>
        <w:pStyle w:val="afc"/>
      </w:pPr>
      <w:r w:rsidRPr="00C75730">
        <w:t xml:space="preserve">Конкретный способ вызова </w:t>
      </w:r>
      <w:r w:rsidR="0008576C" w:rsidRPr="00C75730">
        <w:t xml:space="preserve">ПО </w:t>
      </w:r>
      <w:r w:rsidR="007A1844">
        <w:t>ИС.Энерготрейдинг</w:t>
      </w:r>
      <w:r w:rsidR="007A1844" w:rsidRPr="00C75730">
        <w:t xml:space="preserve"> </w:t>
      </w:r>
      <w:r w:rsidRPr="00C75730">
        <w:t>зависит от настроек, выполненных на</w:t>
      </w:r>
      <w:r w:rsidR="002838DE" w:rsidRPr="00C75730">
        <w:t> </w:t>
      </w:r>
      <w:r w:rsidRPr="00C75730">
        <w:t>компьютере пользователя.</w:t>
      </w:r>
    </w:p>
    <w:p w14:paraId="690B9968" w14:textId="715AD0B1" w:rsidR="00BF1520" w:rsidRPr="00C75730" w:rsidRDefault="00BF1520" w:rsidP="00BF1520">
      <w:pPr>
        <w:pStyle w:val="afc"/>
      </w:pPr>
      <w:r w:rsidRPr="00C75730">
        <w:t xml:space="preserve">При запуске </w:t>
      </w:r>
      <w:r w:rsidR="0008576C" w:rsidRPr="00C75730">
        <w:t xml:space="preserve">ПО </w:t>
      </w:r>
      <w:r w:rsidR="007A1844">
        <w:t>ИС.Энерготрейдинг</w:t>
      </w:r>
      <w:r w:rsidR="007A1844" w:rsidRPr="00C75730">
        <w:t xml:space="preserve"> </w:t>
      </w:r>
      <w:r w:rsidR="0008576C" w:rsidRPr="00C75730">
        <w:t xml:space="preserve">запускается </w:t>
      </w:r>
      <w:r w:rsidR="002F41B8" w:rsidRPr="00C75730">
        <w:t xml:space="preserve">процесс </w:t>
      </w:r>
      <w:r w:rsidRPr="00C75730">
        <w:t>проведения аутентификации и идентификации пользователя. Откроется окно «</w:t>
      </w:r>
      <w:r w:rsidR="002F41B8" w:rsidRPr="00C75730">
        <w:t>Вход в систему</w:t>
      </w:r>
      <w:r w:rsidRPr="00C75730">
        <w:t>», показанное на рис. </w:t>
      </w:r>
      <w:r w:rsidRPr="00C75730">
        <w:fldChar w:fldCharType="begin"/>
      </w:r>
      <w:r w:rsidRPr="00C75730">
        <w:instrText xml:space="preserve"> REF _Ref503608634 \h  \* MERGEFORMAT </w:instrText>
      </w:r>
      <w:r w:rsidRPr="00C75730">
        <w:fldChar w:fldCharType="separate"/>
      </w:r>
      <w:r w:rsidR="00642888" w:rsidRPr="00642888">
        <w:rPr>
          <w:vanish/>
        </w:rPr>
        <w:t xml:space="preserve">Рисунок </w:t>
      </w:r>
      <w:r w:rsidR="00642888">
        <w:rPr>
          <w:noProof/>
        </w:rPr>
        <w:t>1</w:t>
      </w:r>
      <w:r w:rsidRPr="00C75730">
        <w:fldChar w:fldCharType="end"/>
      </w:r>
      <w:r w:rsidRPr="00C75730">
        <w:t>.</w:t>
      </w:r>
    </w:p>
    <w:p w14:paraId="5ECC5061" w14:textId="17CE4A97" w:rsidR="00BF1520" w:rsidRPr="00C75730" w:rsidRDefault="002F41B8" w:rsidP="002F41B8">
      <w:pPr>
        <w:pStyle w:val="afc"/>
      </w:pPr>
      <w:r w:rsidRPr="00C75730">
        <w:t>А</w:t>
      </w:r>
      <w:r w:rsidR="00BF1520" w:rsidRPr="00C75730">
        <w:t>утентификаци</w:t>
      </w:r>
      <w:r w:rsidRPr="00C75730">
        <w:t>я</w:t>
      </w:r>
      <w:r w:rsidR="00BF1520" w:rsidRPr="00C75730">
        <w:t xml:space="preserve"> и идентификаци</w:t>
      </w:r>
      <w:r w:rsidRPr="00C75730">
        <w:t>я</w:t>
      </w:r>
      <w:r w:rsidR="00BF1520" w:rsidRPr="00C75730">
        <w:t xml:space="preserve"> пользователя</w:t>
      </w:r>
      <w:r w:rsidRPr="00C75730">
        <w:t xml:space="preserve"> осуществляется </w:t>
      </w:r>
      <w:r w:rsidR="00BF1520" w:rsidRPr="00C75730">
        <w:t>по имени (логину) и паролю пользователя</w:t>
      </w:r>
      <w:r w:rsidR="00BF1520" w:rsidRPr="00C75730">
        <w:rPr>
          <w:lang w:val="en-US"/>
        </w:rPr>
        <w:t> </w:t>
      </w:r>
      <w:r w:rsidR="00BF1520" w:rsidRPr="00C75730">
        <w:t>– в этом случае в окне «</w:t>
      </w:r>
      <w:r w:rsidRPr="00C75730">
        <w:t>Вход в систему</w:t>
      </w:r>
      <w:r w:rsidR="00BF1520" w:rsidRPr="00C75730">
        <w:t>» следует ввести имя пользователя и пароль, полученные у</w:t>
      </w:r>
      <w:r w:rsidR="002838DE" w:rsidRPr="00C75730">
        <w:t> </w:t>
      </w:r>
      <w:r w:rsidR="00BF1520" w:rsidRPr="00C75730">
        <w:t>системного администратора (администратора доступа), и нажать на</w:t>
      </w:r>
      <w:r w:rsidR="002838DE" w:rsidRPr="00C75730">
        <w:t> </w:t>
      </w:r>
      <w:r w:rsidR="00BF1520" w:rsidRPr="00C75730">
        <w:t>кнопку «Войти»;</w:t>
      </w:r>
    </w:p>
    <w:p w14:paraId="7CE178E5" w14:textId="4E227CF0" w:rsidR="00BF1520" w:rsidRPr="00C75730" w:rsidRDefault="00BF1520" w:rsidP="00BF1520">
      <w:pPr>
        <w:pStyle w:val="afc"/>
      </w:pPr>
      <w:r w:rsidRPr="00C75730">
        <w:t xml:space="preserve">После успешной авторизации пользователя становится доступно главное окно </w:t>
      </w:r>
      <w:r w:rsidR="002F41B8" w:rsidRPr="00C75730">
        <w:t xml:space="preserve">ПО </w:t>
      </w:r>
      <w:r w:rsidR="007A1844">
        <w:t>ИС.Энерготрейдинг</w:t>
      </w:r>
      <w:r w:rsidRPr="00C75730">
        <w:t>.</w:t>
      </w:r>
    </w:p>
    <w:p w14:paraId="70E7F155" w14:textId="4B50E995" w:rsidR="00BF1520" w:rsidRPr="00C75730" w:rsidRDefault="002F41B8" w:rsidP="00BF1520">
      <w:pPr>
        <w:pStyle w:val="afffffff4"/>
      </w:pPr>
      <w:r w:rsidRPr="00C75730">
        <w:rPr>
          <w:noProof/>
        </w:rPr>
        <w:lastRenderedPageBreak/>
        <w:drawing>
          <wp:inline distT="0" distB="0" distL="0" distR="0" wp14:anchorId="7A1DCDB8" wp14:editId="646A0ED1">
            <wp:extent cx="4238625" cy="36195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24BBC" w14:textId="472CB6F5" w:rsidR="00BF1520" w:rsidRPr="00C75730" w:rsidRDefault="00BF1520" w:rsidP="00BF1520">
      <w:pPr>
        <w:pStyle w:val="afffffff6"/>
      </w:pPr>
      <w:bookmarkStart w:id="95" w:name="_Ref503608634"/>
      <w:bookmarkStart w:id="96" w:name="_GoBack"/>
      <w:bookmarkEnd w:id="96"/>
      <w:r w:rsidRPr="003E038B">
        <w:t xml:space="preserve">Рисунок </w:t>
      </w:r>
      <w:fldSimple w:instr=" SEQ Рисунок \* ARABIC ">
        <w:r w:rsidR="005503A9" w:rsidRPr="003E038B">
          <w:rPr>
            <w:noProof/>
          </w:rPr>
          <w:t>1</w:t>
        </w:r>
      </w:fldSimple>
      <w:bookmarkStart w:id="97" w:name="_Toc406599224"/>
      <w:bookmarkEnd w:id="95"/>
      <w:r w:rsidRPr="003E038B">
        <w:t> – Окно «</w:t>
      </w:r>
      <w:r w:rsidR="002F41B8" w:rsidRPr="003E038B">
        <w:t>Вход в систему</w:t>
      </w:r>
      <w:r w:rsidRPr="003E038B">
        <w:t>»</w:t>
      </w:r>
      <w:bookmarkEnd w:id="97"/>
    </w:p>
    <w:p w14:paraId="77C01687" w14:textId="77777777" w:rsidR="00266FC9" w:rsidRPr="00C75730" w:rsidRDefault="00DC6542" w:rsidP="00DB210A">
      <w:pPr>
        <w:pStyle w:val="36"/>
        <w:rPr>
          <w:rFonts w:cs="Times New Roman"/>
        </w:rPr>
      </w:pPr>
      <w:bookmarkStart w:id="98" w:name="_Toc513222391"/>
      <w:bookmarkStart w:id="99" w:name="_Toc518550715"/>
      <w:bookmarkStart w:id="100" w:name="_Toc518557420"/>
      <w:bookmarkStart w:id="101" w:name="_Toc518557542"/>
      <w:bookmarkStart w:id="102" w:name="_Toc150811788"/>
      <w:r w:rsidRPr="00C75730">
        <w:rPr>
          <w:rFonts w:cs="Times New Roman"/>
        </w:rPr>
        <w:t>Завершение работы с сервисом</w:t>
      </w:r>
      <w:bookmarkEnd w:id="98"/>
      <w:bookmarkEnd w:id="99"/>
      <w:bookmarkEnd w:id="100"/>
      <w:bookmarkEnd w:id="101"/>
      <w:bookmarkEnd w:id="102"/>
    </w:p>
    <w:p w14:paraId="1F2D31D4" w14:textId="32D68071" w:rsidR="00BF1520" w:rsidRPr="00C75730" w:rsidRDefault="00BF1520" w:rsidP="00BF1520">
      <w:pPr>
        <w:pStyle w:val="afc"/>
      </w:pPr>
      <w:r w:rsidRPr="00C75730">
        <w:t>Выход из программы осуществляется путем закрытия окна веб-браузера.</w:t>
      </w:r>
    </w:p>
    <w:p w14:paraId="3CBBE9FF" w14:textId="362E51E3" w:rsidR="006968C3" w:rsidRPr="00C75730" w:rsidRDefault="00E116C6" w:rsidP="00E116C6">
      <w:pPr>
        <w:pStyle w:val="29"/>
        <w:rPr>
          <w:rFonts w:cs="Times New Roman"/>
        </w:rPr>
      </w:pPr>
      <w:bookmarkStart w:id="103" w:name="_Toc513222392"/>
      <w:bookmarkStart w:id="104" w:name="_Toc518550716"/>
      <w:bookmarkStart w:id="105" w:name="_Toc518557421"/>
      <w:bookmarkStart w:id="106" w:name="_Toc518557543"/>
      <w:bookmarkStart w:id="107" w:name="_Toc150811789"/>
      <w:r w:rsidRPr="00E116C6">
        <w:rPr>
          <w:rFonts w:cs="Times New Roman"/>
        </w:rPr>
        <w:t xml:space="preserve">Функциональные блоки </w:t>
      </w:r>
      <w:r w:rsidR="00F6370D" w:rsidRPr="00C75730">
        <w:rPr>
          <w:rFonts w:cs="Times New Roman"/>
        </w:rPr>
        <w:t xml:space="preserve">ПО </w:t>
      </w:r>
      <w:r w:rsidR="007A1844">
        <w:t>ИС.Энерготрейдинг</w:t>
      </w:r>
      <w:bookmarkEnd w:id="103"/>
      <w:bookmarkEnd w:id="104"/>
      <w:bookmarkEnd w:id="105"/>
      <w:bookmarkEnd w:id="106"/>
      <w:bookmarkEnd w:id="107"/>
    </w:p>
    <w:p w14:paraId="02F544F2" w14:textId="77777777" w:rsidR="00E116C6" w:rsidRDefault="00E116C6" w:rsidP="005503A9">
      <w:pPr>
        <w:pStyle w:val="afc"/>
      </w:pPr>
      <w:r>
        <w:t>Автоматизируемые задачи по характеру и функциональности разделены на следующие блоки (подсистемы):</w:t>
      </w:r>
    </w:p>
    <w:p w14:paraId="16629703" w14:textId="77777777" w:rsidR="00E116C6" w:rsidRDefault="00E116C6" w:rsidP="005503A9">
      <w:pPr>
        <w:pStyle w:val="afc"/>
      </w:pPr>
      <w:r>
        <w:t>–</w:t>
      </w:r>
      <w:r>
        <w:tab/>
        <w:t>подсистема «Ввод данных»;</w:t>
      </w:r>
    </w:p>
    <w:p w14:paraId="5F48102D" w14:textId="77777777" w:rsidR="00E116C6" w:rsidRDefault="00E116C6" w:rsidP="005503A9">
      <w:pPr>
        <w:pStyle w:val="afc"/>
      </w:pPr>
      <w:r>
        <w:t>–</w:t>
      </w:r>
      <w:r>
        <w:tab/>
        <w:t>подсистема «Сбор данных»;</w:t>
      </w:r>
    </w:p>
    <w:p w14:paraId="6AA18721" w14:textId="77777777" w:rsidR="00E116C6" w:rsidRDefault="00E116C6" w:rsidP="005503A9">
      <w:pPr>
        <w:pStyle w:val="afc"/>
      </w:pPr>
      <w:r>
        <w:t>–</w:t>
      </w:r>
      <w:r>
        <w:tab/>
        <w:t>подсистема «Хранилище данных»;</w:t>
      </w:r>
    </w:p>
    <w:p w14:paraId="51C9F5B2" w14:textId="77777777" w:rsidR="00E116C6" w:rsidRDefault="00E116C6" w:rsidP="005503A9">
      <w:pPr>
        <w:pStyle w:val="afc"/>
      </w:pPr>
      <w:r>
        <w:t>–</w:t>
      </w:r>
      <w:r>
        <w:tab/>
        <w:t>подсистема «Расчет»;</w:t>
      </w:r>
    </w:p>
    <w:p w14:paraId="4BE39F68" w14:textId="77777777" w:rsidR="00E116C6" w:rsidRDefault="00E116C6" w:rsidP="005503A9">
      <w:pPr>
        <w:pStyle w:val="afc"/>
      </w:pPr>
      <w:r>
        <w:t>–</w:t>
      </w:r>
      <w:r>
        <w:tab/>
        <w:t>подсистема «Представление данных»;</w:t>
      </w:r>
    </w:p>
    <w:p w14:paraId="76672847" w14:textId="77777777" w:rsidR="00E116C6" w:rsidRDefault="00E116C6" w:rsidP="005503A9">
      <w:pPr>
        <w:pStyle w:val="afc"/>
      </w:pPr>
      <w:r>
        <w:t>–</w:t>
      </w:r>
      <w:r>
        <w:tab/>
        <w:t>подсистема «Коммерческая диспетчеризация»;</w:t>
      </w:r>
    </w:p>
    <w:p w14:paraId="100CC165" w14:textId="1581E517" w:rsidR="00BF1520" w:rsidRPr="00C75730" w:rsidRDefault="00E116C6" w:rsidP="005503A9">
      <w:pPr>
        <w:pStyle w:val="afc"/>
      </w:pPr>
      <w:r>
        <w:t>–</w:t>
      </w:r>
      <w:r>
        <w:tab/>
        <w:t>подсистема «Администрирование»</w:t>
      </w:r>
      <w:r w:rsidR="005503A9">
        <w:t>.</w:t>
      </w:r>
    </w:p>
    <w:p w14:paraId="65AFCDF6" w14:textId="7CBBEA65" w:rsidR="00BF1520" w:rsidRDefault="00BF1520" w:rsidP="00EE2754">
      <w:pPr>
        <w:pStyle w:val="afffffff6"/>
        <w:tabs>
          <w:tab w:val="left" w:pos="5850"/>
        </w:tabs>
        <w:jc w:val="left"/>
      </w:pPr>
    </w:p>
    <w:p w14:paraId="501C0E1D" w14:textId="77777777" w:rsidR="00EE2754" w:rsidRDefault="00EE2754" w:rsidP="00EE2754">
      <w:pPr>
        <w:pStyle w:val="afffffff0"/>
      </w:pPr>
    </w:p>
    <w:p w14:paraId="7A910D7B" w14:textId="77777777" w:rsidR="00DF3947" w:rsidRPr="00DF3947" w:rsidRDefault="00DF3947" w:rsidP="00DF3947">
      <w:pPr>
        <w:pStyle w:val="36"/>
        <w:rPr>
          <w:rFonts w:cs="Times New Roman"/>
        </w:rPr>
      </w:pPr>
      <w:bookmarkStart w:id="108" w:name="_Toc128569029"/>
      <w:bookmarkStart w:id="109" w:name="_Toc150811790"/>
      <w:r w:rsidRPr="00DF3947">
        <w:rPr>
          <w:rFonts w:cs="Times New Roman"/>
        </w:rPr>
        <w:lastRenderedPageBreak/>
        <w:t>Подсистема «Ввод данных»</w:t>
      </w:r>
      <w:bookmarkEnd w:id="108"/>
      <w:bookmarkEnd w:id="109"/>
    </w:p>
    <w:p w14:paraId="29BF1049" w14:textId="77777777" w:rsidR="00DF3947" w:rsidRPr="008B43A3" w:rsidRDefault="00DF3947" w:rsidP="00DF3947">
      <w:pPr>
        <w:pStyle w:val="afffffffffffff6"/>
        <w:rPr>
          <w:rFonts w:cs="Times New Roman"/>
          <w:lang w:val="en-US"/>
        </w:rPr>
      </w:pPr>
      <w:r w:rsidRPr="00F53E48">
        <w:rPr>
          <w:rFonts w:cs="Times New Roman"/>
        </w:rPr>
        <w:t>Подсистема предназначена для</w:t>
      </w:r>
      <w:r>
        <w:rPr>
          <w:rFonts w:cs="Times New Roman"/>
        </w:rPr>
        <w:t>:</w:t>
      </w:r>
    </w:p>
    <w:p w14:paraId="21E089E0" w14:textId="77777777" w:rsidR="00DF3947" w:rsidRDefault="00DF3947" w:rsidP="00432D5F">
      <w:pPr>
        <w:pStyle w:val="afffffffffffff6"/>
        <w:numPr>
          <w:ilvl w:val="0"/>
          <w:numId w:val="64"/>
        </w:numPr>
        <w:rPr>
          <w:rFonts w:cs="Times New Roman"/>
        </w:rPr>
      </w:pPr>
      <w:r>
        <w:rPr>
          <w:rFonts w:cs="Times New Roman"/>
        </w:rPr>
        <w:t>работы с нормативно-справочной информацией (далее – НСИ) в части ручного ввода/изменения/отмены ввода/удаления значений показателей;</w:t>
      </w:r>
    </w:p>
    <w:p w14:paraId="3E16298C" w14:textId="77777777" w:rsidR="00DF3947" w:rsidRDefault="00DF3947" w:rsidP="00432D5F">
      <w:pPr>
        <w:pStyle w:val="afffffffffffff6"/>
        <w:numPr>
          <w:ilvl w:val="0"/>
          <w:numId w:val="64"/>
        </w:numPr>
        <w:rPr>
          <w:rFonts w:cs="Times New Roman"/>
        </w:rPr>
      </w:pPr>
      <w:r>
        <w:rPr>
          <w:rFonts w:cs="Times New Roman"/>
        </w:rPr>
        <w:t>валидации вводимых показателей НСИ</w:t>
      </w:r>
    </w:p>
    <w:p w14:paraId="7344AB29" w14:textId="55845084" w:rsidR="00DF3947" w:rsidRPr="008B43A3" w:rsidRDefault="00DF3947" w:rsidP="00432D5F">
      <w:pPr>
        <w:pStyle w:val="afffffffffffff6"/>
        <w:numPr>
          <w:ilvl w:val="0"/>
          <w:numId w:val="64"/>
        </w:numPr>
        <w:rPr>
          <w:rFonts w:cs="Times New Roman"/>
        </w:rPr>
      </w:pPr>
      <w:r w:rsidRPr="008B43A3">
        <w:rPr>
          <w:rFonts w:cs="Times New Roman"/>
        </w:rPr>
        <w:t xml:space="preserve">управления процессом </w:t>
      </w:r>
      <w:r w:rsidRPr="00A05570">
        <w:rPr>
          <w:rFonts w:cs="Times New Roman"/>
        </w:rPr>
        <w:t xml:space="preserve">автоматизированной загрузки информации в </w:t>
      </w:r>
      <w:r>
        <w:rPr>
          <w:rFonts w:cs="Times New Roman"/>
        </w:rPr>
        <w:t>ИС.Энерготрейдинг</w:t>
      </w:r>
      <w:r w:rsidRPr="00A05570">
        <w:rPr>
          <w:rFonts w:cs="Times New Roman"/>
        </w:rPr>
        <w:t xml:space="preserve"> в согласованном с Исполнителем формате </w:t>
      </w:r>
      <w:r w:rsidRPr="008B43A3">
        <w:rPr>
          <w:rFonts w:cs="Times New Roman"/>
        </w:rPr>
        <w:t>и</w:t>
      </w:r>
      <w:r>
        <w:rPr>
          <w:rFonts w:cs="Times New Roman"/>
        </w:rPr>
        <w:t> </w:t>
      </w:r>
      <w:r w:rsidRPr="008B43A3">
        <w:rPr>
          <w:rFonts w:cs="Times New Roman"/>
        </w:rPr>
        <w:t>обеспечивает контроль достоверности вводимых данных;</w:t>
      </w:r>
    </w:p>
    <w:p w14:paraId="2C6732CA" w14:textId="77777777" w:rsidR="00DF3947" w:rsidRDefault="00DF3947" w:rsidP="00432D5F">
      <w:pPr>
        <w:pStyle w:val="afffffffffffff6"/>
        <w:numPr>
          <w:ilvl w:val="0"/>
          <w:numId w:val="64"/>
        </w:numPr>
        <w:rPr>
          <w:rFonts w:cs="Times New Roman"/>
        </w:rPr>
      </w:pPr>
      <w:r>
        <w:rPr>
          <w:rFonts w:cs="Times New Roman"/>
        </w:rPr>
        <w:t xml:space="preserve"> возможность ввода/корректировку/удаления данных в советующих функциональных разделах сайта.</w:t>
      </w:r>
    </w:p>
    <w:p w14:paraId="0E1442A2" w14:textId="56061A91" w:rsidR="00DF3947" w:rsidRPr="00F53E48" w:rsidRDefault="00DF3947" w:rsidP="00432D5F">
      <w:pPr>
        <w:pStyle w:val="afffffffffffff6"/>
        <w:numPr>
          <w:ilvl w:val="0"/>
          <w:numId w:val="64"/>
        </w:numPr>
        <w:rPr>
          <w:rFonts w:cs="Times New Roman"/>
        </w:rPr>
      </w:pPr>
      <w:r w:rsidRPr="00F53E48">
        <w:rPr>
          <w:rFonts w:cs="Times New Roman"/>
        </w:rPr>
        <w:t>возможност</w:t>
      </w:r>
      <w:r>
        <w:rPr>
          <w:rFonts w:cs="Times New Roman"/>
        </w:rPr>
        <w:t>и</w:t>
      </w:r>
      <w:r w:rsidRPr="00F53E48">
        <w:rPr>
          <w:rFonts w:cs="Times New Roman"/>
        </w:rPr>
        <w:t xml:space="preserve"> расширения как перечня базовых справочников, так</w:t>
      </w:r>
      <w:r>
        <w:rPr>
          <w:rFonts w:cs="Times New Roman"/>
        </w:rPr>
        <w:t> </w:t>
      </w:r>
      <w:r w:rsidRPr="00F53E48">
        <w:rPr>
          <w:rFonts w:cs="Times New Roman"/>
        </w:rPr>
        <w:t xml:space="preserve">и расширение перечня отдельных показателей конкретного справочника, используемого </w:t>
      </w:r>
      <w:r>
        <w:rPr>
          <w:rFonts w:cs="Times New Roman"/>
        </w:rPr>
        <w:t>ИС.Энерготрейдинг</w:t>
      </w:r>
      <w:r w:rsidRPr="00F53E48">
        <w:rPr>
          <w:rFonts w:cs="Times New Roman"/>
        </w:rPr>
        <w:t>.</w:t>
      </w:r>
    </w:p>
    <w:p w14:paraId="3A4CECC3" w14:textId="77777777" w:rsidR="00DF3947" w:rsidRPr="00F53E48" w:rsidRDefault="00DF3947" w:rsidP="00DF3947">
      <w:pPr>
        <w:pStyle w:val="36"/>
      </w:pPr>
      <w:bookmarkStart w:id="110" w:name="_Toc128569030"/>
      <w:bookmarkStart w:id="111" w:name="_Toc150811791"/>
      <w:r w:rsidRPr="00DF3947">
        <w:rPr>
          <w:rFonts w:cs="Times New Roman"/>
        </w:rPr>
        <w:t>Подсистема</w:t>
      </w:r>
      <w:r w:rsidRPr="00F53E48">
        <w:t xml:space="preserve"> «Сбор данных»</w:t>
      </w:r>
      <w:bookmarkEnd w:id="110"/>
      <w:bookmarkEnd w:id="111"/>
    </w:p>
    <w:p w14:paraId="3423B940" w14:textId="0C093798" w:rsidR="00DF3947" w:rsidRPr="00F53E48" w:rsidRDefault="00DF3947" w:rsidP="00DF3947">
      <w:pPr>
        <w:pStyle w:val="afffffffffffff6"/>
        <w:spacing w:after="120"/>
        <w:rPr>
          <w:rFonts w:cs="Times New Roman"/>
        </w:rPr>
      </w:pPr>
      <w:r w:rsidRPr="00F53E48">
        <w:rPr>
          <w:rFonts w:cs="Times New Roman"/>
        </w:rPr>
        <w:t xml:space="preserve">Подсистема предназначена для </w:t>
      </w:r>
      <w:r>
        <w:rPr>
          <w:rFonts w:cs="Times New Roman"/>
        </w:rPr>
        <w:t xml:space="preserve">автоматической и </w:t>
      </w:r>
      <w:r w:rsidRPr="00F53E48">
        <w:rPr>
          <w:rFonts w:cs="Times New Roman"/>
        </w:rPr>
        <w:t xml:space="preserve">автоматизированной загрузки информации из внешних информационных источников по заданному расписанию, с последующей обработкой и внесением информации в базу данных </w:t>
      </w:r>
      <w:r>
        <w:rPr>
          <w:rFonts w:cs="Times New Roman"/>
        </w:rPr>
        <w:t>ИС.Энерготрейдинг</w:t>
      </w:r>
      <w:r w:rsidRPr="00F53E48">
        <w:rPr>
          <w:rFonts w:cs="Times New Roman"/>
        </w:rPr>
        <w:t>.</w:t>
      </w:r>
    </w:p>
    <w:p w14:paraId="59869FDE" w14:textId="77777777" w:rsidR="00DF3947" w:rsidRPr="00F53E48" w:rsidRDefault="00DF3947" w:rsidP="00DF3947">
      <w:pPr>
        <w:pStyle w:val="afffffffffffff6"/>
        <w:rPr>
          <w:rFonts w:cs="Times New Roman"/>
        </w:rPr>
      </w:pPr>
      <w:r w:rsidRPr="00F53E48">
        <w:rPr>
          <w:rFonts w:cs="Times New Roman"/>
        </w:rPr>
        <w:t>Подсистема предоставляет возможность настройки следующих параметров:</w:t>
      </w:r>
    </w:p>
    <w:p w14:paraId="1CAFFCC4" w14:textId="77777777" w:rsidR="00DF3947" w:rsidRPr="00F53E48" w:rsidRDefault="00DF3947" w:rsidP="00432D5F">
      <w:pPr>
        <w:pStyle w:val="afffffffffffff6"/>
        <w:numPr>
          <w:ilvl w:val="0"/>
          <w:numId w:val="64"/>
        </w:numPr>
        <w:rPr>
          <w:rFonts w:cs="Times New Roman"/>
        </w:rPr>
      </w:pPr>
      <w:r w:rsidRPr="00503E22">
        <w:rPr>
          <w:rFonts w:cs="Times New Roman"/>
        </w:rPr>
        <w:t>реквизиты доступа к источникам данных</w:t>
      </w:r>
      <w:r w:rsidRPr="00196C3E">
        <w:rPr>
          <w:rFonts w:cs="Times New Roman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lang w:val="en-US"/>
        </w:rPr>
        <w:t> </w:t>
      </w:r>
      <w:r>
        <w:rPr>
          <w:rFonts w:cs="Times New Roman"/>
        </w:rPr>
        <w:t>внешним системам, с которыми обеспечивается интеграция</w:t>
      </w:r>
      <w:r w:rsidRPr="00F53E48">
        <w:rPr>
          <w:rFonts w:cs="Times New Roman"/>
        </w:rPr>
        <w:t>;</w:t>
      </w:r>
    </w:p>
    <w:p w14:paraId="26809B02" w14:textId="77777777" w:rsidR="00DF3947" w:rsidRPr="00F53E48" w:rsidRDefault="00DF3947" w:rsidP="00432D5F">
      <w:pPr>
        <w:pStyle w:val="afffffffffffff6"/>
        <w:numPr>
          <w:ilvl w:val="0"/>
          <w:numId w:val="64"/>
        </w:numPr>
        <w:rPr>
          <w:rFonts w:cs="Times New Roman"/>
        </w:rPr>
      </w:pPr>
      <w:r w:rsidRPr="00F53E48">
        <w:rPr>
          <w:rFonts w:cs="Times New Roman"/>
        </w:rPr>
        <w:t>перечень почтовых серверов, имен пользователей и паролей для</w:t>
      </w:r>
      <w:r>
        <w:rPr>
          <w:rFonts w:cs="Times New Roman"/>
        </w:rPr>
        <w:t> </w:t>
      </w:r>
      <w:r w:rsidRPr="00F53E48">
        <w:rPr>
          <w:rFonts w:cs="Times New Roman"/>
        </w:rPr>
        <w:t>загрузки данных, приходящих по электронной почте;</w:t>
      </w:r>
    </w:p>
    <w:p w14:paraId="2EC77139" w14:textId="77777777" w:rsidR="00DF3947" w:rsidRPr="00F53E48" w:rsidRDefault="00DF3947" w:rsidP="00432D5F">
      <w:pPr>
        <w:pStyle w:val="afffffffffffff6"/>
        <w:numPr>
          <w:ilvl w:val="0"/>
          <w:numId w:val="64"/>
        </w:numPr>
        <w:rPr>
          <w:rFonts w:cs="Times New Roman"/>
        </w:rPr>
      </w:pPr>
      <w:r w:rsidRPr="00F53E48">
        <w:rPr>
          <w:rFonts w:cs="Times New Roman"/>
        </w:rPr>
        <w:t>перечень файловых каталогов для загрузки данных;</w:t>
      </w:r>
    </w:p>
    <w:p w14:paraId="344F54D9" w14:textId="77777777" w:rsidR="00DF3947" w:rsidRPr="00F53E48" w:rsidRDefault="00DF3947" w:rsidP="00432D5F">
      <w:pPr>
        <w:pStyle w:val="afffffffffffff6"/>
        <w:numPr>
          <w:ilvl w:val="0"/>
          <w:numId w:val="64"/>
        </w:numPr>
        <w:rPr>
          <w:rFonts w:cs="Times New Roman"/>
        </w:rPr>
      </w:pPr>
      <w:r w:rsidRPr="00F53E48">
        <w:rPr>
          <w:rFonts w:cs="Times New Roman"/>
        </w:rPr>
        <w:t>перечень файловых каталогов для сохранения и выгрузки файлов, данных;</w:t>
      </w:r>
    </w:p>
    <w:p w14:paraId="6276EB10" w14:textId="77777777" w:rsidR="00DF3947" w:rsidRPr="00F53E48" w:rsidRDefault="00DF3947" w:rsidP="00432D5F">
      <w:pPr>
        <w:pStyle w:val="afffffffffffff6"/>
        <w:numPr>
          <w:ilvl w:val="0"/>
          <w:numId w:val="64"/>
        </w:numPr>
        <w:rPr>
          <w:rFonts w:cs="Times New Roman"/>
        </w:rPr>
      </w:pPr>
      <w:r w:rsidRPr="00F53E48">
        <w:rPr>
          <w:rFonts w:cs="Times New Roman"/>
        </w:rPr>
        <w:t>реестр имен (масок) и типов обрабатываемых макетов;</w:t>
      </w:r>
    </w:p>
    <w:p w14:paraId="0724A3AD" w14:textId="77777777" w:rsidR="00DF3947" w:rsidRPr="00F53E48" w:rsidRDefault="00DF3947" w:rsidP="00432D5F">
      <w:pPr>
        <w:pStyle w:val="afffffffffffff6"/>
        <w:numPr>
          <w:ilvl w:val="0"/>
          <w:numId w:val="64"/>
        </w:numPr>
        <w:rPr>
          <w:rFonts w:cs="Times New Roman"/>
        </w:rPr>
      </w:pPr>
      <w:r w:rsidRPr="00F53E48">
        <w:rPr>
          <w:rFonts w:cs="Times New Roman"/>
        </w:rPr>
        <w:lastRenderedPageBreak/>
        <w:t>расписание и параметры загрузки отчетов (регламентное время, объекты загрузки, приоритет загрузки данных).</w:t>
      </w:r>
    </w:p>
    <w:p w14:paraId="23A7D5AD" w14:textId="77777777" w:rsidR="00DF3947" w:rsidRPr="00F53E48" w:rsidRDefault="00DF3947" w:rsidP="00A73640">
      <w:pPr>
        <w:pStyle w:val="36"/>
      </w:pPr>
      <w:bookmarkStart w:id="112" w:name="_Toc128569031"/>
      <w:bookmarkStart w:id="113" w:name="_Toc150811792"/>
      <w:r w:rsidRPr="00A73640">
        <w:rPr>
          <w:rFonts w:cs="Times New Roman"/>
        </w:rPr>
        <w:t>Подсистема</w:t>
      </w:r>
      <w:r w:rsidRPr="00F53E48">
        <w:t xml:space="preserve"> Хранилище данных</w:t>
      </w:r>
      <w:bookmarkEnd w:id="112"/>
      <w:bookmarkEnd w:id="113"/>
    </w:p>
    <w:p w14:paraId="78BD1FAB" w14:textId="77777777" w:rsidR="00DF3947" w:rsidRDefault="00DF3947" w:rsidP="00DF3947">
      <w:pPr>
        <w:pStyle w:val="afffffffffffff6"/>
        <w:spacing w:after="120"/>
        <w:rPr>
          <w:rFonts w:cs="Times New Roman"/>
        </w:rPr>
      </w:pPr>
      <w:r w:rsidRPr="00F53E48">
        <w:rPr>
          <w:rFonts w:cs="Times New Roman"/>
        </w:rPr>
        <w:t>Подсистема предназначена для хранения данных и файлов, связывания и предоставления информации.</w:t>
      </w:r>
    </w:p>
    <w:p w14:paraId="0A74CA73" w14:textId="07413131" w:rsidR="00DF3947" w:rsidRDefault="00DF3947" w:rsidP="00DF3947">
      <w:pPr>
        <w:pStyle w:val="afffffffffffff6"/>
        <w:spacing w:after="120"/>
        <w:rPr>
          <w:rFonts w:cs="Times New Roman"/>
        </w:rPr>
      </w:pPr>
      <w:r>
        <w:rPr>
          <w:rFonts w:cs="Times New Roman"/>
        </w:rPr>
        <w:t xml:space="preserve">Хранение данных происходит на сервере баз данных, файлы отчетов первоисточников располагаются на сервере сбора данных. Подробное описание представлено в документе </w:t>
      </w:r>
      <w:r w:rsidRPr="00215AA3">
        <w:t xml:space="preserve">Архитектура </w:t>
      </w:r>
      <w:r>
        <w:t>ИС.Энерготрейдинг</w:t>
      </w:r>
      <w:r>
        <w:rPr>
          <w:rFonts w:cs="Times New Roman"/>
        </w:rPr>
        <w:t>.</w:t>
      </w:r>
    </w:p>
    <w:p w14:paraId="2AF116D5" w14:textId="77777777" w:rsidR="00A73640" w:rsidRDefault="00DF3947" w:rsidP="00DF3947">
      <w:pPr>
        <w:pStyle w:val="afffffffffffff6"/>
        <w:spacing w:after="120"/>
        <w:rPr>
          <w:rFonts w:cs="Times New Roman"/>
        </w:rPr>
      </w:pPr>
      <w:r>
        <w:rPr>
          <w:rFonts w:cs="Times New Roman"/>
        </w:rPr>
        <w:t xml:space="preserve">Логически все данные в Хранилище представляются в виде показателей и измерений. Измерения могут быть связаны друг с другом. </w:t>
      </w:r>
    </w:p>
    <w:p w14:paraId="0E0DDC37" w14:textId="7E05A159" w:rsidR="00DF3947" w:rsidRPr="00F53E48" w:rsidRDefault="00DF3947" w:rsidP="00DF3947">
      <w:pPr>
        <w:pStyle w:val="afffffffffffff6"/>
        <w:spacing w:after="120"/>
        <w:rPr>
          <w:rFonts w:cs="Times New Roman"/>
        </w:rPr>
      </w:pPr>
      <w:r w:rsidRPr="00F53E48">
        <w:rPr>
          <w:rFonts w:cs="Times New Roman"/>
        </w:rPr>
        <w:t>Подсистема предоставляет возможность работы с исходными файлами при наличии у пользователей доступа к соответствующим директориям.</w:t>
      </w:r>
    </w:p>
    <w:p w14:paraId="44C5EACB" w14:textId="77777777" w:rsidR="00DF3947" w:rsidRPr="00F53E48" w:rsidRDefault="00DF3947" w:rsidP="00A73640">
      <w:pPr>
        <w:pStyle w:val="36"/>
      </w:pPr>
      <w:bookmarkStart w:id="114" w:name="_Toc128569032"/>
      <w:bookmarkStart w:id="115" w:name="_Toc150811793"/>
      <w:r w:rsidRPr="00F53E48">
        <w:t xml:space="preserve">Подсистема </w:t>
      </w:r>
      <w:r w:rsidRPr="00A73640">
        <w:rPr>
          <w:rFonts w:cs="Times New Roman"/>
        </w:rPr>
        <w:t>Расчет</w:t>
      </w:r>
      <w:bookmarkEnd w:id="114"/>
      <w:bookmarkEnd w:id="115"/>
    </w:p>
    <w:p w14:paraId="77CD4C27" w14:textId="4669559C" w:rsidR="00DF3947" w:rsidRPr="00F53E48" w:rsidRDefault="00DF3947" w:rsidP="00DF3947">
      <w:pPr>
        <w:pStyle w:val="afffffffffffff6"/>
        <w:spacing w:after="120"/>
        <w:rPr>
          <w:rFonts w:cs="Times New Roman"/>
        </w:rPr>
      </w:pPr>
      <w:r w:rsidRPr="00F53E48">
        <w:rPr>
          <w:rFonts w:cs="Times New Roman"/>
        </w:rPr>
        <w:t>Подсистема включает в себя набор алгоритмов, предназначенных для</w:t>
      </w:r>
      <w:r>
        <w:rPr>
          <w:rFonts w:cs="Times New Roman"/>
        </w:rPr>
        <w:t> </w:t>
      </w:r>
      <w:r w:rsidRPr="00F53E48">
        <w:rPr>
          <w:rFonts w:cs="Times New Roman"/>
        </w:rPr>
        <w:t xml:space="preserve">автоматизированного выполнения расчетов, автоматизированных </w:t>
      </w:r>
      <w:r>
        <w:rPr>
          <w:rFonts w:cs="Times New Roman"/>
        </w:rPr>
        <w:t>ИС.Энерготрейдинг,</w:t>
      </w:r>
      <w:r w:rsidRPr="00F53E48">
        <w:rPr>
          <w:rFonts w:cs="Times New Roman"/>
        </w:rPr>
        <w:t xml:space="preserve"> на основании информации</w:t>
      </w:r>
      <w:r>
        <w:rPr>
          <w:rFonts w:cs="Times New Roman"/>
        </w:rPr>
        <w:t>,</w:t>
      </w:r>
      <w:r w:rsidRPr="00F53E48">
        <w:rPr>
          <w:rFonts w:cs="Times New Roman"/>
        </w:rPr>
        <w:t xml:space="preserve"> загружаемой или занесенной вручную.</w:t>
      </w:r>
    </w:p>
    <w:p w14:paraId="19EF6F47" w14:textId="77777777" w:rsidR="00DF3947" w:rsidRPr="00F53E48" w:rsidRDefault="00DF3947" w:rsidP="00A73640">
      <w:pPr>
        <w:pStyle w:val="36"/>
      </w:pPr>
      <w:bookmarkStart w:id="116" w:name="_Toc128569033"/>
      <w:bookmarkStart w:id="117" w:name="_Toc150811794"/>
      <w:r w:rsidRPr="00A73640">
        <w:rPr>
          <w:rFonts w:cs="Times New Roman"/>
        </w:rPr>
        <w:t>Подсистема</w:t>
      </w:r>
      <w:r w:rsidRPr="00F53E48">
        <w:t xml:space="preserve"> «Представление данных»</w:t>
      </w:r>
      <w:bookmarkEnd w:id="116"/>
      <w:bookmarkEnd w:id="117"/>
    </w:p>
    <w:p w14:paraId="118CBB0E" w14:textId="77777777" w:rsidR="00DF3947" w:rsidRPr="00F53E48" w:rsidRDefault="00DF3947" w:rsidP="00DF3947">
      <w:pPr>
        <w:pStyle w:val="afffffffffffff6"/>
        <w:spacing w:after="120"/>
        <w:rPr>
          <w:rFonts w:cs="Times New Roman"/>
        </w:rPr>
      </w:pPr>
      <w:r w:rsidRPr="00F53E48">
        <w:rPr>
          <w:rFonts w:cs="Times New Roman"/>
        </w:rPr>
        <w:t>Подсистема «Представление данных» предназначена для обеспечения следующих функций:</w:t>
      </w:r>
    </w:p>
    <w:p w14:paraId="5EF0CDC5" w14:textId="13F0356A" w:rsidR="00DF3947" w:rsidRPr="00F53E48" w:rsidRDefault="00A73640" w:rsidP="00432D5F">
      <w:pPr>
        <w:pStyle w:val="afffffffffffff6"/>
        <w:numPr>
          <w:ilvl w:val="0"/>
          <w:numId w:val="64"/>
        </w:numPr>
        <w:rPr>
          <w:rFonts w:cs="Times New Roman"/>
        </w:rPr>
      </w:pPr>
      <w:r>
        <w:rPr>
          <w:rFonts w:cs="Times New Roman"/>
        </w:rPr>
        <w:t>п</w:t>
      </w:r>
      <w:r w:rsidR="00DF3947" w:rsidRPr="00F53E48">
        <w:rPr>
          <w:rFonts w:cs="Times New Roman"/>
        </w:rPr>
        <w:t xml:space="preserve">редставление на информационном Web-портале данных, поступивших в виде загруженной в </w:t>
      </w:r>
      <w:r w:rsidR="00DF3947">
        <w:rPr>
          <w:rFonts w:cs="Times New Roman"/>
        </w:rPr>
        <w:t>ИС.Энерготрейдинг</w:t>
      </w:r>
      <w:r w:rsidR="00DF3947" w:rsidRPr="00F53E48">
        <w:rPr>
          <w:rFonts w:cs="Times New Roman"/>
        </w:rPr>
        <w:t xml:space="preserve"> информации, заведенной справочной информации и расчетных показателей, полученных в </w:t>
      </w:r>
      <w:r w:rsidR="00DF3947">
        <w:rPr>
          <w:rFonts w:cs="Times New Roman"/>
        </w:rPr>
        <w:t>Системе</w:t>
      </w:r>
      <w:r w:rsidR="00DF3947" w:rsidRPr="00F53E48">
        <w:rPr>
          <w:rFonts w:cs="Times New Roman"/>
        </w:rPr>
        <w:t>;</w:t>
      </w:r>
    </w:p>
    <w:p w14:paraId="5712D58F" w14:textId="4024C86A" w:rsidR="00DF3947" w:rsidRPr="00F53E48" w:rsidRDefault="00A73640" w:rsidP="00432D5F">
      <w:pPr>
        <w:pStyle w:val="afffffffffffff6"/>
        <w:numPr>
          <w:ilvl w:val="0"/>
          <w:numId w:val="64"/>
        </w:numPr>
        <w:rPr>
          <w:rFonts w:cs="Times New Roman"/>
        </w:rPr>
      </w:pPr>
      <w:r>
        <w:rPr>
          <w:rFonts w:cs="Times New Roman"/>
        </w:rPr>
        <w:lastRenderedPageBreak/>
        <w:t>в</w:t>
      </w:r>
      <w:r w:rsidR="00DF3947" w:rsidRPr="00F53E48">
        <w:rPr>
          <w:rFonts w:cs="Times New Roman"/>
        </w:rPr>
        <w:t xml:space="preserve">озможность построения отчетных форм посредством аналитических панелей на основании данных из </w:t>
      </w:r>
      <w:r w:rsidR="00DF3947" w:rsidRPr="00A05570">
        <w:rPr>
          <w:rFonts w:cs="Times New Roman"/>
        </w:rPr>
        <w:t>ROLAP</w:t>
      </w:r>
      <w:r w:rsidR="00DF3947" w:rsidRPr="00F53E48">
        <w:rPr>
          <w:rFonts w:cs="Times New Roman"/>
        </w:rPr>
        <w:t>-кубов или БД</w:t>
      </w:r>
      <w:r w:rsidR="00DF3947" w:rsidRPr="00CD3443">
        <w:rPr>
          <w:rFonts w:cs="Times New Roman"/>
        </w:rPr>
        <w:t xml:space="preserve"> </w:t>
      </w:r>
      <w:r w:rsidR="00DF3947">
        <w:rPr>
          <w:rFonts w:cs="Times New Roman"/>
        </w:rPr>
        <w:t>ИС.Энерготрейдинг</w:t>
      </w:r>
      <w:r w:rsidR="00DF3947" w:rsidRPr="00F53E48">
        <w:rPr>
          <w:rFonts w:cs="Times New Roman"/>
        </w:rPr>
        <w:t>;</w:t>
      </w:r>
    </w:p>
    <w:p w14:paraId="0897A45F" w14:textId="71B70D19" w:rsidR="00DF3947" w:rsidRPr="00F53E48" w:rsidRDefault="00A73640" w:rsidP="00432D5F">
      <w:pPr>
        <w:pStyle w:val="afffffffffffff6"/>
        <w:numPr>
          <w:ilvl w:val="0"/>
          <w:numId w:val="64"/>
        </w:numPr>
        <w:rPr>
          <w:rFonts w:cs="Times New Roman"/>
        </w:rPr>
      </w:pPr>
      <w:r>
        <w:rPr>
          <w:rFonts w:cs="Times New Roman"/>
        </w:rPr>
        <w:t>п</w:t>
      </w:r>
      <w:r w:rsidR="00DF3947" w:rsidRPr="00F53E48">
        <w:rPr>
          <w:rFonts w:cs="Times New Roman"/>
        </w:rPr>
        <w:t>редоставление возможности выгрузки данных в различных форматах (</w:t>
      </w:r>
      <w:r w:rsidR="00DF3947">
        <w:rPr>
          <w:rFonts w:cs="Times New Roman"/>
        </w:rPr>
        <w:t xml:space="preserve">в </w:t>
      </w:r>
      <w:proofErr w:type="spellStart"/>
      <w:r w:rsidR="00DF3947">
        <w:rPr>
          <w:rFonts w:cs="Times New Roman"/>
        </w:rPr>
        <w:t>т.ч</w:t>
      </w:r>
      <w:proofErr w:type="spellEnd"/>
      <w:r w:rsidR="00DF3947">
        <w:rPr>
          <w:rFonts w:cs="Times New Roman"/>
        </w:rPr>
        <w:t xml:space="preserve">. </w:t>
      </w:r>
      <w:proofErr w:type="spellStart"/>
      <w:r w:rsidR="00DF3947" w:rsidRPr="00A05570">
        <w:rPr>
          <w:rFonts w:cs="Times New Roman"/>
        </w:rPr>
        <w:t>pdf</w:t>
      </w:r>
      <w:proofErr w:type="spellEnd"/>
      <w:r w:rsidR="00DF3947" w:rsidRPr="00F53E48">
        <w:rPr>
          <w:rFonts w:cs="Times New Roman"/>
        </w:rPr>
        <w:t xml:space="preserve">, </w:t>
      </w:r>
      <w:proofErr w:type="spellStart"/>
      <w:r w:rsidR="00DF3947" w:rsidRPr="00A05570">
        <w:rPr>
          <w:rFonts w:cs="Times New Roman"/>
        </w:rPr>
        <w:t>xls</w:t>
      </w:r>
      <w:proofErr w:type="spellEnd"/>
      <w:r w:rsidR="00DF3947" w:rsidRPr="00CD3443">
        <w:rPr>
          <w:rFonts w:cs="Times New Roman"/>
        </w:rPr>
        <w:t>(</w:t>
      </w:r>
      <w:r w:rsidR="00DF3947" w:rsidRPr="00A05570">
        <w:rPr>
          <w:rFonts w:cs="Times New Roman"/>
        </w:rPr>
        <w:t>x</w:t>
      </w:r>
      <w:r w:rsidR="00DF3947" w:rsidRPr="00CD3443">
        <w:rPr>
          <w:rFonts w:cs="Times New Roman"/>
        </w:rPr>
        <w:t>)</w:t>
      </w:r>
      <w:r w:rsidR="00DF3947" w:rsidRPr="00F53E48">
        <w:rPr>
          <w:rFonts w:cs="Times New Roman"/>
        </w:rPr>
        <w:t>);</w:t>
      </w:r>
    </w:p>
    <w:p w14:paraId="3C8986AF" w14:textId="0D12D7AF" w:rsidR="00DF3947" w:rsidRDefault="00A73640" w:rsidP="00432D5F">
      <w:pPr>
        <w:pStyle w:val="afffffffffffff6"/>
        <w:numPr>
          <w:ilvl w:val="0"/>
          <w:numId w:val="64"/>
        </w:numPr>
        <w:rPr>
          <w:rFonts w:cs="Times New Roman"/>
        </w:rPr>
      </w:pPr>
      <w:r>
        <w:rPr>
          <w:rFonts w:cs="Times New Roman"/>
        </w:rPr>
        <w:t>в</w:t>
      </w:r>
      <w:r w:rsidR="00DF3947">
        <w:rPr>
          <w:rFonts w:cs="Times New Roman"/>
        </w:rPr>
        <w:t xml:space="preserve">озможность получения доступа к информации из Системы посредством подключения к </w:t>
      </w:r>
      <w:r w:rsidR="00DF3947" w:rsidRPr="00A05570">
        <w:rPr>
          <w:rFonts w:cs="Times New Roman"/>
        </w:rPr>
        <w:t>ROLAP</w:t>
      </w:r>
      <w:r w:rsidR="00DF3947">
        <w:rPr>
          <w:rFonts w:cs="Times New Roman"/>
        </w:rPr>
        <w:t>-кубам посредством офисных программных продуктов, обеспечивающих возможность такого подключения;</w:t>
      </w:r>
    </w:p>
    <w:p w14:paraId="0300CDEE" w14:textId="55064AF9" w:rsidR="00DF3947" w:rsidRPr="001E43D8" w:rsidRDefault="00A73640" w:rsidP="00432D5F">
      <w:pPr>
        <w:pStyle w:val="afffffffffffff6"/>
        <w:numPr>
          <w:ilvl w:val="0"/>
          <w:numId w:val="64"/>
        </w:numPr>
        <w:rPr>
          <w:rFonts w:cs="Times New Roman"/>
        </w:rPr>
      </w:pPr>
      <w:r>
        <w:rPr>
          <w:rFonts w:cs="Times New Roman"/>
        </w:rPr>
        <w:t>а</w:t>
      </w:r>
      <w:r w:rsidR="00DF3947" w:rsidRPr="006120D2">
        <w:rPr>
          <w:rFonts w:cs="Times New Roman"/>
        </w:rPr>
        <w:t xml:space="preserve">втоматическое </w:t>
      </w:r>
      <w:r w:rsidR="00DF3947">
        <w:rPr>
          <w:rFonts w:cs="Times New Roman"/>
        </w:rPr>
        <w:t xml:space="preserve">обновление данных в </w:t>
      </w:r>
      <w:r w:rsidR="00DF3947" w:rsidRPr="00A05570">
        <w:rPr>
          <w:rFonts w:cs="Times New Roman"/>
        </w:rPr>
        <w:t>ROLAP</w:t>
      </w:r>
      <w:r w:rsidR="00DF3947">
        <w:rPr>
          <w:rFonts w:cs="Times New Roman"/>
        </w:rPr>
        <w:t>-кубах при изменении информации в БД</w:t>
      </w:r>
      <w:r w:rsidR="00DF3947" w:rsidRPr="001E43D8">
        <w:rPr>
          <w:rFonts w:cs="Times New Roman"/>
        </w:rPr>
        <w:t>;</w:t>
      </w:r>
    </w:p>
    <w:p w14:paraId="50E8DB95" w14:textId="0A02FE17" w:rsidR="00DF3947" w:rsidRPr="001E43D8" w:rsidRDefault="00A73640" w:rsidP="00432D5F">
      <w:pPr>
        <w:pStyle w:val="afffffffffffff6"/>
        <w:numPr>
          <w:ilvl w:val="0"/>
          <w:numId w:val="64"/>
        </w:numPr>
        <w:rPr>
          <w:rFonts w:cs="Times New Roman"/>
        </w:rPr>
      </w:pPr>
      <w:r>
        <w:rPr>
          <w:rFonts w:cs="Times New Roman"/>
        </w:rPr>
        <w:t>д</w:t>
      </w:r>
      <w:r w:rsidR="00DF3947" w:rsidRPr="0017339A">
        <w:rPr>
          <w:rFonts w:cs="Times New Roman"/>
        </w:rPr>
        <w:t xml:space="preserve">оступ </w:t>
      </w:r>
      <w:r w:rsidR="00DF3947">
        <w:rPr>
          <w:rFonts w:cs="Times New Roman"/>
        </w:rPr>
        <w:t xml:space="preserve">пользователей </w:t>
      </w:r>
      <w:r w:rsidR="00DF3947" w:rsidRPr="006120D2">
        <w:rPr>
          <w:rFonts w:cs="Times New Roman"/>
        </w:rPr>
        <w:t xml:space="preserve">к </w:t>
      </w:r>
      <w:r w:rsidR="00DF3947" w:rsidRPr="00A05570">
        <w:rPr>
          <w:rFonts w:cs="Times New Roman"/>
        </w:rPr>
        <w:t>ROLAP</w:t>
      </w:r>
      <w:r w:rsidR="00DF3947">
        <w:rPr>
          <w:rFonts w:cs="Times New Roman"/>
        </w:rPr>
        <w:t xml:space="preserve">-кубам и данным в </w:t>
      </w:r>
      <w:r w:rsidR="00DF3947" w:rsidRPr="00A05570">
        <w:rPr>
          <w:rFonts w:cs="Times New Roman"/>
        </w:rPr>
        <w:t>ROLAP</w:t>
      </w:r>
      <w:r w:rsidR="00DF3947">
        <w:rPr>
          <w:rFonts w:cs="Times New Roman"/>
        </w:rPr>
        <w:t>-кубах исключительно</w:t>
      </w:r>
      <w:r w:rsidR="00DF3947" w:rsidRPr="006120D2">
        <w:rPr>
          <w:rFonts w:cs="Times New Roman"/>
        </w:rPr>
        <w:t xml:space="preserve"> в </w:t>
      </w:r>
      <w:r w:rsidR="00DF3947">
        <w:rPr>
          <w:rFonts w:cs="Times New Roman"/>
        </w:rPr>
        <w:t>рамках</w:t>
      </w:r>
      <w:r w:rsidR="00DF3947" w:rsidRPr="006120D2">
        <w:rPr>
          <w:rFonts w:cs="Times New Roman"/>
        </w:rPr>
        <w:t xml:space="preserve"> </w:t>
      </w:r>
      <w:r w:rsidR="00DF3947" w:rsidRPr="001E43D8">
        <w:rPr>
          <w:rFonts w:cs="Times New Roman"/>
        </w:rPr>
        <w:t>информации, относящейся к их роли.</w:t>
      </w:r>
    </w:p>
    <w:p w14:paraId="103CBED9" w14:textId="77777777" w:rsidR="00DF3947" w:rsidRPr="00F53E48" w:rsidRDefault="00DF3947" w:rsidP="00A73640">
      <w:pPr>
        <w:pStyle w:val="36"/>
      </w:pPr>
      <w:bookmarkStart w:id="118" w:name="_Toc128569034"/>
      <w:bookmarkStart w:id="119" w:name="_Toc150811795"/>
      <w:r w:rsidRPr="00A73640">
        <w:rPr>
          <w:rFonts w:cs="Times New Roman"/>
        </w:rPr>
        <w:t>Подсистема</w:t>
      </w:r>
      <w:r w:rsidRPr="00F53E48">
        <w:t xml:space="preserve"> «Коммерческая диспетчеризация»</w:t>
      </w:r>
      <w:bookmarkEnd w:id="118"/>
      <w:bookmarkEnd w:id="119"/>
    </w:p>
    <w:p w14:paraId="05723B8A" w14:textId="3872982F" w:rsidR="00DF3947" w:rsidRPr="007333A9" w:rsidRDefault="00DF3947" w:rsidP="00DF3947">
      <w:pPr>
        <w:pStyle w:val="afffffffffffff6"/>
        <w:spacing w:after="120"/>
      </w:pPr>
      <w:r w:rsidRPr="00F53E48">
        <w:rPr>
          <w:rFonts w:cs="Times New Roman"/>
        </w:rPr>
        <w:t xml:space="preserve">Подсистема предназначена для формирования макетов, уведомлений и ценовых заявок для участия в конкурентных отборах и их направления в адрес инфраструктурных организаций, </w:t>
      </w:r>
      <w:r w:rsidRPr="00FE0AFC">
        <w:rPr>
          <w:rFonts w:cs="Times New Roman"/>
        </w:rPr>
        <w:t>информационного взаимодействия с контрагентами по договорам ВЭД</w:t>
      </w:r>
      <w:r>
        <w:rPr>
          <w:rFonts w:cs="Times New Roman"/>
        </w:rPr>
        <w:t>,</w:t>
      </w:r>
      <w:r w:rsidRPr="00FE0AFC">
        <w:rPr>
          <w:rFonts w:cs="Times New Roman"/>
        </w:rPr>
        <w:t xml:space="preserve"> </w:t>
      </w:r>
      <w:r w:rsidRPr="00F53E48">
        <w:rPr>
          <w:rFonts w:cs="Times New Roman"/>
        </w:rPr>
        <w:t xml:space="preserve">а также для автоматизации и повышения эффективности работы в краткосрочных механизмах торговли </w:t>
      </w:r>
      <w:proofErr w:type="spellStart"/>
      <w:r w:rsidRPr="00F53E48">
        <w:rPr>
          <w:rFonts w:cs="Times New Roman"/>
        </w:rPr>
        <w:t>энергорынков</w:t>
      </w:r>
      <w:proofErr w:type="spellEnd"/>
      <w:r w:rsidRPr="00F53E48">
        <w:rPr>
          <w:rFonts w:cs="Times New Roman"/>
        </w:rPr>
        <w:t xml:space="preserve"> путем контроля текущих отклонений</w:t>
      </w:r>
      <w:r w:rsidR="00A73640">
        <w:rPr>
          <w:rFonts w:cs="Times New Roman"/>
        </w:rPr>
        <w:t>.</w:t>
      </w:r>
    </w:p>
    <w:p w14:paraId="0A62D329" w14:textId="77777777" w:rsidR="00DF3947" w:rsidRPr="00F53E48" w:rsidRDefault="00DF3947" w:rsidP="00A73640">
      <w:pPr>
        <w:pStyle w:val="36"/>
      </w:pPr>
      <w:bookmarkStart w:id="120" w:name="_Toc128569035"/>
      <w:bookmarkStart w:id="121" w:name="_Toc150811796"/>
      <w:r w:rsidRPr="00A73640">
        <w:rPr>
          <w:rFonts w:cs="Times New Roman"/>
        </w:rPr>
        <w:t>Подсистема</w:t>
      </w:r>
      <w:r w:rsidRPr="00F53E48">
        <w:t xml:space="preserve"> «Администрирование»</w:t>
      </w:r>
      <w:bookmarkEnd w:id="120"/>
      <w:bookmarkEnd w:id="121"/>
    </w:p>
    <w:p w14:paraId="0C4B7DF3" w14:textId="77777777" w:rsidR="00DF3947" w:rsidRPr="00F53E48" w:rsidRDefault="00DF3947" w:rsidP="00DF3947">
      <w:pPr>
        <w:pStyle w:val="afffffffffffff6"/>
        <w:spacing w:after="120"/>
        <w:rPr>
          <w:rFonts w:cs="Times New Roman"/>
        </w:rPr>
      </w:pPr>
      <w:r w:rsidRPr="00F53E48">
        <w:rPr>
          <w:rFonts w:cs="Times New Roman"/>
        </w:rPr>
        <w:t>Подсистема «Администрирование» предназначена для выполнени</w:t>
      </w:r>
      <w:r>
        <w:rPr>
          <w:rFonts w:cs="Times New Roman"/>
        </w:rPr>
        <w:t>я</w:t>
      </w:r>
      <w:r w:rsidRPr="00F53E48">
        <w:rPr>
          <w:rFonts w:cs="Times New Roman"/>
        </w:rPr>
        <w:t xml:space="preserve"> следующих функций</w:t>
      </w:r>
      <w:r>
        <w:rPr>
          <w:rFonts w:cs="Times New Roman"/>
        </w:rPr>
        <w:t xml:space="preserve"> (но не ограничиваясь)</w:t>
      </w:r>
      <w:r w:rsidRPr="00F53E48">
        <w:rPr>
          <w:rFonts w:cs="Times New Roman"/>
        </w:rPr>
        <w:t>:</w:t>
      </w:r>
    </w:p>
    <w:p w14:paraId="472B93A4" w14:textId="2573DCA8" w:rsidR="00DF3947" w:rsidRPr="00A73640" w:rsidRDefault="00A73640" w:rsidP="00432D5F">
      <w:pPr>
        <w:pStyle w:val="afffffffffffff6"/>
        <w:numPr>
          <w:ilvl w:val="0"/>
          <w:numId w:val="64"/>
        </w:numPr>
        <w:rPr>
          <w:rFonts w:cs="Times New Roman"/>
        </w:rPr>
      </w:pPr>
      <w:r>
        <w:rPr>
          <w:rFonts w:cs="Times New Roman"/>
        </w:rPr>
        <w:t>у</w:t>
      </w:r>
      <w:r w:rsidR="00DF3947" w:rsidRPr="00A73640">
        <w:rPr>
          <w:rFonts w:cs="Times New Roman"/>
        </w:rPr>
        <w:t>правление доступом</w:t>
      </w:r>
    </w:p>
    <w:p w14:paraId="6DCBD58A" w14:textId="7A6C9F0B" w:rsidR="00DF3947" w:rsidRPr="00A73640" w:rsidRDefault="00A73640" w:rsidP="00432D5F">
      <w:pPr>
        <w:pStyle w:val="afffffffffffff6"/>
        <w:numPr>
          <w:ilvl w:val="0"/>
          <w:numId w:val="64"/>
        </w:numPr>
        <w:ind w:left="1843" w:hanging="425"/>
        <w:rPr>
          <w:rFonts w:cs="Times New Roman"/>
        </w:rPr>
      </w:pPr>
      <w:r>
        <w:rPr>
          <w:rFonts w:cs="Times New Roman"/>
        </w:rPr>
        <w:t>р</w:t>
      </w:r>
      <w:r w:rsidR="00DF3947" w:rsidRPr="00A73640">
        <w:rPr>
          <w:rFonts w:cs="Times New Roman"/>
        </w:rPr>
        <w:t>азграничение доступа на Web-портале соответствующим ролям и функционал</w:t>
      </w:r>
      <w:r>
        <w:rPr>
          <w:rFonts w:cs="Times New Roman"/>
        </w:rPr>
        <w:t>ьности</w:t>
      </w:r>
      <w:r w:rsidR="00DF3947" w:rsidRPr="00A73640">
        <w:rPr>
          <w:rFonts w:cs="Times New Roman"/>
        </w:rPr>
        <w:t xml:space="preserve"> интерфейса ИС.Энерготрейдинг;</w:t>
      </w:r>
    </w:p>
    <w:p w14:paraId="3FCBFC9A" w14:textId="4E9A0081" w:rsidR="00DF3947" w:rsidRPr="00A73640" w:rsidRDefault="00DF3947" w:rsidP="00432D5F">
      <w:pPr>
        <w:pStyle w:val="afffffffffffff6"/>
        <w:numPr>
          <w:ilvl w:val="0"/>
          <w:numId w:val="64"/>
        </w:numPr>
        <w:ind w:left="1843" w:hanging="425"/>
        <w:rPr>
          <w:rFonts w:cs="Times New Roman"/>
        </w:rPr>
      </w:pPr>
      <w:r w:rsidRPr="00A73640">
        <w:rPr>
          <w:rFonts w:cs="Times New Roman"/>
        </w:rPr>
        <w:t>управление доступом и просмотр структуры ROLAP-кубов, выполняется пользователем с ролью «Администратор»</w:t>
      </w:r>
      <w:r w:rsidR="00A73640">
        <w:rPr>
          <w:rFonts w:cs="Times New Roman"/>
        </w:rPr>
        <w:t>;</w:t>
      </w:r>
    </w:p>
    <w:p w14:paraId="0FA68853" w14:textId="291198F9" w:rsidR="00DF3947" w:rsidRPr="00A73640" w:rsidRDefault="00A73640" w:rsidP="00432D5F">
      <w:pPr>
        <w:pStyle w:val="afffffffffffff6"/>
        <w:numPr>
          <w:ilvl w:val="0"/>
          <w:numId w:val="64"/>
        </w:numPr>
        <w:rPr>
          <w:rFonts w:cs="Times New Roman"/>
        </w:rPr>
      </w:pPr>
      <w:r>
        <w:rPr>
          <w:rFonts w:cs="Times New Roman"/>
        </w:rPr>
        <w:t>у</w:t>
      </w:r>
      <w:r w:rsidR="00DF3947" w:rsidRPr="00A73640">
        <w:rPr>
          <w:rFonts w:cs="Times New Roman"/>
        </w:rPr>
        <w:t>правление ИС.Энерготрейдинг</w:t>
      </w:r>
    </w:p>
    <w:p w14:paraId="02C88C9B" w14:textId="15BEAB0A" w:rsidR="00DF3947" w:rsidRPr="00A73640" w:rsidRDefault="00A73640" w:rsidP="00432D5F">
      <w:pPr>
        <w:pStyle w:val="afffffffffffff6"/>
        <w:numPr>
          <w:ilvl w:val="0"/>
          <w:numId w:val="64"/>
        </w:numPr>
        <w:ind w:left="1843" w:hanging="425"/>
        <w:rPr>
          <w:rFonts w:cs="Times New Roman"/>
        </w:rPr>
      </w:pPr>
      <w:r>
        <w:rPr>
          <w:rFonts w:cs="Times New Roman"/>
        </w:rPr>
        <w:lastRenderedPageBreak/>
        <w:t>у</w:t>
      </w:r>
      <w:r w:rsidR="00DF3947" w:rsidRPr="00A73640">
        <w:rPr>
          <w:rFonts w:cs="Times New Roman"/>
        </w:rPr>
        <w:t xml:space="preserve">правление ИС.Энерготрейдинг выполняется пользователем с ролью «Администратор» с помощью интерфейса </w:t>
      </w:r>
      <w:r>
        <w:rPr>
          <w:rFonts w:cs="Times New Roman"/>
        </w:rPr>
        <w:t>с</w:t>
      </w:r>
      <w:r w:rsidR="00DF3947" w:rsidRPr="00A73640">
        <w:rPr>
          <w:rFonts w:cs="Times New Roman"/>
        </w:rPr>
        <w:t>истемы;</w:t>
      </w:r>
    </w:p>
    <w:p w14:paraId="62C6CF7A" w14:textId="75D5F851" w:rsidR="00DF3947" w:rsidRPr="00A73640" w:rsidRDefault="00A73640" w:rsidP="00432D5F">
      <w:pPr>
        <w:pStyle w:val="afffffffffffff6"/>
        <w:numPr>
          <w:ilvl w:val="0"/>
          <w:numId w:val="64"/>
        </w:numPr>
        <w:ind w:left="1843" w:hanging="425"/>
        <w:rPr>
          <w:rFonts w:cs="Times New Roman"/>
        </w:rPr>
      </w:pPr>
      <w:r>
        <w:rPr>
          <w:rFonts w:cs="Times New Roman"/>
        </w:rPr>
        <w:t>н</w:t>
      </w:r>
      <w:r w:rsidR="00DF3947" w:rsidRPr="00A73640">
        <w:rPr>
          <w:rFonts w:cs="Times New Roman"/>
        </w:rPr>
        <w:t>астройка правил автоматического получения данных (расписание доставки данных) из различных источников;</w:t>
      </w:r>
    </w:p>
    <w:p w14:paraId="00126BDF" w14:textId="31C755B9" w:rsidR="00DF3947" w:rsidRPr="00A73640" w:rsidRDefault="00A73640" w:rsidP="00432D5F">
      <w:pPr>
        <w:pStyle w:val="afffffffffffff6"/>
        <w:numPr>
          <w:ilvl w:val="0"/>
          <w:numId w:val="64"/>
        </w:numPr>
        <w:ind w:left="1843" w:hanging="425"/>
        <w:rPr>
          <w:rFonts w:cs="Times New Roman"/>
        </w:rPr>
      </w:pPr>
      <w:r>
        <w:rPr>
          <w:rFonts w:cs="Times New Roman"/>
        </w:rPr>
        <w:t>н</w:t>
      </w:r>
      <w:r w:rsidR="00DF3947" w:rsidRPr="00A73640">
        <w:rPr>
          <w:rFonts w:cs="Times New Roman"/>
        </w:rPr>
        <w:t>астройки параметров, форматов и масок загружаемых файлов;</w:t>
      </w:r>
    </w:p>
    <w:p w14:paraId="5DC0E762" w14:textId="29455D82" w:rsidR="00DF3947" w:rsidRPr="00A73640" w:rsidRDefault="00A73640" w:rsidP="00432D5F">
      <w:pPr>
        <w:pStyle w:val="afffffffffffff6"/>
        <w:numPr>
          <w:ilvl w:val="0"/>
          <w:numId w:val="64"/>
        </w:numPr>
        <w:ind w:left="1843" w:hanging="425"/>
        <w:rPr>
          <w:rFonts w:cs="Times New Roman"/>
        </w:rPr>
      </w:pPr>
      <w:r>
        <w:rPr>
          <w:rFonts w:cs="Times New Roman"/>
        </w:rPr>
        <w:t>н</w:t>
      </w:r>
      <w:r w:rsidR="00DF3947" w:rsidRPr="00A73640">
        <w:rPr>
          <w:rFonts w:cs="Times New Roman"/>
        </w:rPr>
        <w:t>астройка расписания запуска расчетов;</w:t>
      </w:r>
    </w:p>
    <w:p w14:paraId="4C797C3C" w14:textId="364D4AE5" w:rsidR="00DF3947" w:rsidRPr="00A73640" w:rsidRDefault="00A73640" w:rsidP="00432D5F">
      <w:pPr>
        <w:pStyle w:val="afffffffffffff6"/>
        <w:numPr>
          <w:ilvl w:val="0"/>
          <w:numId w:val="64"/>
        </w:numPr>
        <w:ind w:left="1843" w:hanging="425"/>
        <w:rPr>
          <w:rFonts w:cs="Times New Roman"/>
        </w:rPr>
      </w:pPr>
      <w:r>
        <w:rPr>
          <w:rFonts w:cs="Times New Roman"/>
        </w:rPr>
        <w:t>а</w:t>
      </w:r>
      <w:r w:rsidR="00DF3947" w:rsidRPr="00A73640">
        <w:rPr>
          <w:rFonts w:cs="Times New Roman"/>
        </w:rPr>
        <w:t>нализ журнала событий в ИС.Энерготрейдинг</w:t>
      </w:r>
      <w:r>
        <w:rPr>
          <w:rFonts w:cs="Times New Roman"/>
        </w:rPr>
        <w:t>;</w:t>
      </w:r>
    </w:p>
    <w:p w14:paraId="6B9FE4E8" w14:textId="2BEA62D3" w:rsidR="00DF3947" w:rsidRPr="00A73640" w:rsidRDefault="00A73640" w:rsidP="00432D5F">
      <w:pPr>
        <w:pStyle w:val="afffffffffffff6"/>
        <w:numPr>
          <w:ilvl w:val="0"/>
          <w:numId w:val="64"/>
        </w:numPr>
        <w:ind w:left="1843" w:hanging="425"/>
        <w:rPr>
          <w:rFonts w:cs="Times New Roman"/>
        </w:rPr>
      </w:pPr>
      <w:r>
        <w:rPr>
          <w:rFonts w:cs="Times New Roman"/>
        </w:rPr>
        <w:t>н</w:t>
      </w:r>
      <w:r w:rsidR="00DF3947" w:rsidRPr="00A73640">
        <w:rPr>
          <w:rFonts w:cs="Times New Roman"/>
        </w:rPr>
        <w:t>астройка ключей доступа к персональным разделам.</w:t>
      </w:r>
    </w:p>
    <w:p w14:paraId="701D93AF" w14:textId="77777777" w:rsidR="00DF3947" w:rsidRPr="00FC5322" w:rsidRDefault="00DF3947" w:rsidP="00DF3947">
      <w:pPr>
        <w:pStyle w:val="afffffffffffff6"/>
        <w:spacing w:after="120"/>
        <w:rPr>
          <w:rFonts w:cs="Times New Roman"/>
        </w:rPr>
      </w:pPr>
      <w:r w:rsidRPr="00FC5322">
        <w:rPr>
          <w:rFonts w:cs="Times New Roman"/>
        </w:rPr>
        <w:t>В случае изменения источников данных, форматов отчетов, создани</w:t>
      </w:r>
      <w:r>
        <w:rPr>
          <w:rFonts w:cs="Times New Roman"/>
        </w:rPr>
        <w:t>я</w:t>
      </w:r>
      <w:r w:rsidRPr="00FC5322">
        <w:rPr>
          <w:rFonts w:cs="Times New Roman"/>
        </w:rPr>
        <w:t xml:space="preserve"> новых расчетных показателей/изменения показателей за исключением аналитических панелей производится за счет доработки загрузки/разбора данных и изменения расчетных показателей в статических отчетных формах или </w:t>
      </w:r>
      <w:r>
        <w:rPr>
          <w:rFonts w:cs="Times New Roman"/>
          <w:lang w:val="en-US"/>
        </w:rPr>
        <w:t>R</w:t>
      </w:r>
      <w:r w:rsidRPr="00FC5322">
        <w:rPr>
          <w:rFonts w:cs="Times New Roman"/>
        </w:rPr>
        <w:t>OLAP</w:t>
      </w:r>
      <w:r>
        <w:rPr>
          <w:rFonts w:cs="Times New Roman"/>
        </w:rPr>
        <w:t>-</w:t>
      </w:r>
      <w:r w:rsidRPr="00FC5322">
        <w:rPr>
          <w:rFonts w:cs="Times New Roman"/>
        </w:rPr>
        <w:t>кубах средствами разработки:</w:t>
      </w:r>
    </w:p>
    <w:p w14:paraId="39B7A712" w14:textId="64CF72F9" w:rsidR="00DF3947" w:rsidRPr="00A05570" w:rsidRDefault="00A73640" w:rsidP="00432D5F">
      <w:pPr>
        <w:pStyle w:val="afffffffffffff6"/>
        <w:numPr>
          <w:ilvl w:val="0"/>
          <w:numId w:val="64"/>
        </w:numPr>
        <w:rPr>
          <w:rFonts w:cs="Times New Roman"/>
        </w:rPr>
      </w:pPr>
      <w:r>
        <w:rPr>
          <w:rFonts w:cs="Times New Roman"/>
        </w:rPr>
        <w:t>з</w:t>
      </w:r>
      <w:r w:rsidR="00DF3947" w:rsidRPr="00A05570">
        <w:rPr>
          <w:rFonts w:cs="Times New Roman"/>
        </w:rPr>
        <w:t>агрузка данных (доработка .</w:t>
      </w:r>
      <w:proofErr w:type="spellStart"/>
      <w:r w:rsidR="00DF3947" w:rsidRPr="00A05570">
        <w:rPr>
          <w:rFonts w:cs="Times New Roman"/>
        </w:rPr>
        <w:t>Net</w:t>
      </w:r>
      <w:proofErr w:type="spellEnd"/>
      <w:r w:rsidR="00DF3947" w:rsidRPr="00A05570">
        <w:rPr>
          <w:rFonts w:cs="Times New Roman"/>
        </w:rPr>
        <w:t xml:space="preserve"> </w:t>
      </w:r>
      <w:proofErr w:type="spellStart"/>
      <w:r w:rsidR="00DF3947" w:rsidRPr="00A05570">
        <w:rPr>
          <w:rFonts w:cs="Times New Roman"/>
        </w:rPr>
        <w:t>Core</w:t>
      </w:r>
      <w:proofErr w:type="spellEnd"/>
      <w:r w:rsidR="00DF3947" w:rsidRPr="00A05570">
        <w:rPr>
          <w:rFonts w:cs="Times New Roman"/>
        </w:rPr>
        <w:t xml:space="preserve"> утилит загрузки);</w:t>
      </w:r>
    </w:p>
    <w:p w14:paraId="5591392D" w14:textId="4BA06D62" w:rsidR="00DF3947" w:rsidRPr="00A05570" w:rsidRDefault="00A73640" w:rsidP="00432D5F">
      <w:pPr>
        <w:pStyle w:val="afffffffffffff6"/>
        <w:numPr>
          <w:ilvl w:val="0"/>
          <w:numId w:val="64"/>
        </w:numPr>
        <w:rPr>
          <w:rFonts w:cs="Times New Roman"/>
        </w:rPr>
      </w:pPr>
      <w:r>
        <w:rPr>
          <w:rFonts w:cs="Times New Roman"/>
        </w:rPr>
        <w:t>р</w:t>
      </w:r>
      <w:r w:rsidR="00DF3947" w:rsidRPr="00A05570">
        <w:rPr>
          <w:rFonts w:cs="Times New Roman"/>
        </w:rPr>
        <w:t>азбор данных (доработка .</w:t>
      </w:r>
      <w:proofErr w:type="spellStart"/>
      <w:r w:rsidR="00DF3947" w:rsidRPr="00A05570">
        <w:rPr>
          <w:rFonts w:cs="Times New Roman"/>
        </w:rPr>
        <w:t>Net</w:t>
      </w:r>
      <w:proofErr w:type="spellEnd"/>
      <w:r w:rsidR="00DF3947" w:rsidRPr="00A05570">
        <w:rPr>
          <w:rFonts w:cs="Times New Roman"/>
        </w:rPr>
        <w:t xml:space="preserve"> </w:t>
      </w:r>
      <w:proofErr w:type="spellStart"/>
      <w:r w:rsidR="00DF3947" w:rsidRPr="00A05570">
        <w:rPr>
          <w:rFonts w:cs="Times New Roman"/>
        </w:rPr>
        <w:t>Core</w:t>
      </w:r>
      <w:proofErr w:type="spellEnd"/>
      <w:r w:rsidR="00DF3947" w:rsidRPr="00A05570">
        <w:rPr>
          <w:rFonts w:cs="Times New Roman"/>
        </w:rPr>
        <w:t xml:space="preserve"> утилит разбора);</w:t>
      </w:r>
    </w:p>
    <w:p w14:paraId="3F4B52CF" w14:textId="2F7E53BE" w:rsidR="00DF3947" w:rsidRPr="00A05570" w:rsidRDefault="00A73640" w:rsidP="00432D5F">
      <w:pPr>
        <w:pStyle w:val="afffffffffffff6"/>
        <w:numPr>
          <w:ilvl w:val="0"/>
          <w:numId w:val="64"/>
        </w:numPr>
        <w:rPr>
          <w:rFonts w:cs="Times New Roman"/>
        </w:rPr>
      </w:pPr>
      <w:r>
        <w:rPr>
          <w:rFonts w:cs="Times New Roman"/>
        </w:rPr>
        <w:t>п</w:t>
      </w:r>
      <w:r w:rsidR="00DF3947" w:rsidRPr="00A05570">
        <w:rPr>
          <w:rFonts w:cs="Times New Roman"/>
        </w:rPr>
        <w:t xml:space="preserve">оказателей статических отчетных форм (доработка Web-портала </w:t>
      </w:r>
      <w:proofErr w:type="spellStart"/>
      <w:r w:rsidR="00DF3947">
        <w:rPr>
          <w:rFonts w:cs="Times New Roman"/>
        </w:rPr>
        <w:t>ИС.Энерготрейдинг</w:t>
      </w:r>
      <w:proofErr w:type="spellEnd"/>
      <w:r w:rsidR="00DF3947" w:rsidRPr="00A05570">
        <w:rPr>
          <w:rFonts w:cs="Times New Roman"/>
        </w:rPr>
        <w:t>);</w:t>
      </w:r>
    </w:p>
    <w:p w14:paraId="47B49269" w14:textId="11271AC2" w:rsidR="00DF3947" w:rsidRPr="00A05570" w:rsidRDefault="00A73640" w:rsidP="00432D5F">
      <w:pPr>
        <w:pStyle w:val="afffffffffffff6"/>
        <w:numPr>
          <w:ilvl w:val="0"/>
          <w:numId w:val="64"/>
        </w:numPr>
        <w:rPr>
          <w:rFonts w:cs="Times New Roman"/>
        </w:rPr>
      </w:pPr>
      <w:r>
        <w:rPr>
          <w:rFonts w:cs="Times New Roman"/>
        </w:rPr>
        <w:t>п</w:t>
      </w:r>
      <w:r w:rsidR="00DF3947" w:rsidRPr="00A05570">
        <w:rPr>
          <w:rFonts w:cs="Times New Roman"/>
        </w:rPr>
        <w:t xml:space="preserve">оказателей и измерений ROLAP-кубов (изменение </w:t>
      </w:r>
      <w:proofErr w:type="spellStart"/>
      <w:r w:rsidR="00DF3947" w:rsidRPr="00A05570">
        <w:rPr>
          <w:rFonts w:cs="Times New Roman"/>
        </w:rPr>
        <w:t>xmla</w:t>
      </w:r>
      <w:proofErr w:type="spellEnd"/>
      <w:r w:rsidR="00DF3947" w:rsidRPr="00A05570">
        <w:rPr>
          <w:rFonts w:cs="Times New Roman"/>
        </w:rPr>
        <w:t>-схем).</w:t>
      </w:r>
    </w:p>
    <w:p w14:paraId="1F5A244C" w14:textId="77777777" w:rsidR="00DF3947" w:rsidRPr="00031CB2" w:rsidRDefault="00DF3947" w:rsidP="00031CB2">
      <w:pPr>
        <w:pStyle w:val="29"/>
        <w:rPr>
          <w:rFonts w:cs="Times New Roman"/>
        </w:rPr>
      </w:pPr>
      <w:bookmarkStart w:id="122" w:name="_Toc406585207"/>
      <w:bookmarkStart w:id="123" w:name="_Toc2857549"/>
      <w:bookmarkStart w:id="124" w:name="_Toc128569037"/>
      <w:bookmarkStart w:id="125" w:name="_Toc150811797"/>
      <w:r w:rsidRPr="00031CB2">
        <w:rPr>
          <w:rFonts w:cs="Times New Roman"/>
        </w:rPr>
        <w:t>Состав подсистем</w:t>
      </w:r>
      <w:bookmarkEnd w:id="122"/>
      <w:bookmarkEnd w:id="123"/>
      <w:bookmarkEnd w:id="124"/>
      <w:bookmarkEnd w:id="125"/>
    </w:p>
    <w:p w14:paraId="602F4768" w14:textId="08EF0916" w:rsidR="00DF3947" w:rsidRPr="00F53E48" w:rsidRDefault="00DF3947" w:rsidP="00DF3947">
      <w:pPr>
        <w:pStyle w:val="afffffffffffff6"/>
        <w:rPr>
          <w:rFonts w:cs="Times New Roman"/>
        </w:rPr>
      </w:pPr>
      <w:r w:rsidRPr="00F53E48">
        <w:rPr>
          <w:rFonts w:cs="Times New Roman"/>
        </w:rPr>
        <w:t xml:space="preserve">Взаимодействие пользователей с подсистемами </w:t>
      </w:r>
      <w:proofErr w:type="spellStart"/>
      <w:r>
        <w:rPr>
          <w:rFonts w:cs="Times New Roman"/>
        </w:rPr>
        <w:t>ИС.Энерготрейдинг</w:t>
      </w:r>
      <w:proofErr w:type="spellEnd"/>
      <w:r w:rsidRPr="00F53E48">
        <w:rPr>
          <w:rFonts w:cs="Times New Roman"/>
        </w:rPr>
        <w:t xml:space="preserve"> </w:t>
      </w:r>
      <w:r w:rsidRPr="00031CB2">
        <w:rPr>
          <w:rFonts w:cs="Times New Roman"/>
        </w:rPr>
        <w:t>представлено на рис.</w:t>
      </w:r>
      <w:r w:rsidR="00031CB2" w:rsidRPr="00031CB2">
        <w:rPr>
          <w:rFonts w:cs="Times New Roman"/>
        </w:rPr>
        <w:t xml:space="preserve"> </w:t>
      </w:r>
      <w:r w:rsidR="00031CB2" w:rsidRPr="00031CB2">
        <w:rPr>
          <w:rFonts w:cs="Times New Roman"/>
        </w:rPr>
        <w:fldChar w:fldCharType="begin"/>
      </w:r>
      <w:r w:rsidR="00031CB2" w:rsidRPr="00031CB2">
        <w:rPr>
          <w:rFonts w:cs="Times New Roman"/>
        </w:rPr>
        <w:instrText xml:space="preserve"> REF _Ref150810351 \h  \* MERGEFORMAT </w:instrText>
      </w:r>
      <w:r w:rsidR="00031CB2" w:rsidRPr="00031CB2">
        <w:rPr>
          <w:rFonts w:cs="Times New Roman"/>
        </w:rPr>
      </w:r>
      <w:r w:rsidR="00031CB2" w:rsidRPr="00031CB2">
        <w:rPr>
          <w:rFonts w:cs="Times New Roman"/>
        </w:rPr>
        <w:fldChar w:fldCharType="separate"/>
      </w:r>
      <w:r w:rsidR="00031CB2" w:rsidRPr="00031CB2">
        <w:rPr>
          <w:vanish/>
        </w:rPr>
        <w:t>Рисунок</w:t>
      </w:r>
      <w:r w:rsidR="00031CB2" w:rsidRPr="00031CB2">
        <w:t xml:space="preserve"> </w:t>
      </w:r>
      <w:r w:rsidR="00031CB2" w:rsidRPr="00031CB2">
        <w:rPr>
          <w:noProof/>
        </w:rPr>
        <w:t>2</w:t>
      </w:r>
      <w:r w:rsidR="00031CB2" w:rsidRPr="00031CB2">
        <w:rPr>
          <w:rFonts w:cs="Times New Roman"/>
        </w:rPr>
        <w:fldChar w:fldCharType="end"/>
      </w:r>
      <w:r w:rsidR="00031CB2" w:rsidRPr="00031CB2">
        <w:rPr>
          <w:rFonts w:cs="Times New Roman"/>
        </w:rPr>
        <w:t>.</w:t>
      </w:r>
    </w:p>
    <w:p w14:paraId="10D34BC8" w14:textId="77777777" w:rsidR="00DF3947" w:rsidRPr="00F53E48" w:rsidRDefault="00DF3947" w:rsidP="00DF3947">
      <w:pPr>
        <w:pStyle w:val="afffffffffffff6"/>
        <w:rPr>
          <w:rFonts w:cs="Times New Roman"/>
        </w:rPr>
      </w:pPr>
      <w:r w:rsidRPr="00F53E48">
        <w:rPr>
          <w:rFonts w:cs="Times New Roman"/>
        </w:rPr>
        <w:t xml:space="preserve">Пользователи имеют возможность инициировать загрузку данных (подсистема «Сбор данных») через </w:t>
      </w:r>
      <w:r w:rsidRPr="00F53E48">
        <w:rPr>
          <w:rFonts w:cs="Times New Roman"/>
          <w:lang w:val="en-US"/>
        </w:rPr>
        <w:t>Web</w:t>
      </w:r>
      <w:r w:rsidRPr="00F53E48">
        <w:rPr>
          <w:rFonts w:cs="Times New Roman"/>
        </w:rPr>
        <w:t xml:space="preserve">-интерфейс, вносить НСИ (подсистема «Ввод данных») посредством </w:t>
      </w:r>
      <w:r w:rsidRPr="00F53E48">
        <w:rPr>
          <w:rFonts w:cs="Times New Roman"/>
          <w:lang w:val="en-US"/>
        </w:rPr>
        <w:t>Web</w:t>
      </w:r>
      <w:r w:rsidRPr="00F53E48">
        <w:rPr>
          <w:rFonts w:cs="Times New Roman"/>
        </w:rPr>
        <w:t>-интерфейса, производить запуск расчетов (подсистема «Расчет»), а также просматривать результаты расчетов и внесенной информации (подсистема «Представление данных»).</w:t>
      </w:r>
    </w:p>
    <w:p w14:paraId="150EF9D2" w14:textId="5BD495A6" w:rsidR="00DF3947" w:rsidRPr="00F53E48" w:rsidRDefault="00DF3947" w:rsidP="00DF3947">
      <w:pPr>
        <w:pStyle w:val="afffffffffffff6"/>
        <w:rPr>
          <w:rFonts w:cs="Times New Roman"/>
        </w:rPr>
      </w:pPr>
      <w:r w:rsidRPr="00F53E48">
        <w:rPr>
          <w:rFonts w:cs="Times New Roman"/>
        </w:rPr>
        <w:t xml:space="preserve">Администратор </w:t>
      </w:r>
      <w:r>
        <w:rPr>
          <w:rFonts w:cs="Times New Roman"/>
        </w:rPr>
        <w:t>ИС.Энерготрейдинг</w:t>
      </w:r>
      <w:r w:rsidRPr="00F53E48">
        <w:rPr>
          <w:rFonts w:cs="Times New Roman"/>
        </w:rPr>
        <w:t xml:space="preserve"> име</w:t>
      </w:r>
      <w:r>
        <w:rPr>
          <w:rFonts w:cs="Times New Roman"/>
        </w:rPr>
        <w:t>е</w:t>
      </w:r>
      <w:r w:rsidRPr="00F53E48">
        <w:rPr>
          <w:rFonts w:cs="Times New Roman"/>
        </w:rPr>
        <w:t xml:space="preserve">т возможность выполнять настройки функций (описанных в пункте 3.3.5) с помощью </w:t>
      </w:r>
      <w:r w:rsidRPr="00F53E48">
        <w:rPr>
          <w:rFonts w:cs="Times New Roman"/>
          <w:lang w:val="en-US"/>
        </w:rPr>
        <w:t>Web</w:t>
      </w:r>
      <w:r w:rsidRPr="00F53E48">
        <w:rPr>
          <w:rFonts w:cs="Times New Roman"/>
        </w:rPr>
        <w:t xml:space="preserve">-интерфейса. </w:t>
      </w:r>
    </w:p>
    <w:p w14:paraId="7A92AFAC" w14:textId="77777777" w:rsidR="00DF3947" w:rsidRPr="00F53E48" w:rsidRDefault="00DF3947" w:rsidP="00DF3947">
      <w:pPr>
        <w:pStyle w:val="afffffffffffff6"/>
        <w:ind w:firstLine="0"/>
        <w:rPr>
          <w:rFonts w:cs="Times New Roman"/>
          <w:i/>
          <w:sz w:val="24"/>
        </w:rPr>
      </w:pPr>
      <w:r w:rsidRPr="00F53E48">
        <w:rPr>
          <w:rFonts w:cs="Times New Roman"/>
        </w:rPr>
        <w:object w:dxaOrig="18915" w:dyaOrig="9075" w14:anchorId="215FFD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55pt;height:237.9pt" o:ole="">
            <v:imagedata r:id="rId11" o:title=""/>
          </v:shape>
          <o:OLEObject Type="Embed" ProgID="Visio.Drawing.15" ShapeID="_x0000_i1025" DrawAspect="Content" ObjectID="_1762172450" r:id="rId12"/>
        </w:object>
      </w:r>
    </w:p>
    <w:p w14:paraId="1816E862" w14:textId="1C4C1B42" w:rsidR="00031CB2" w:rsidRPr="00C75730" w:rsidRDefault="00031CB2" w:rsidP="00031CB2">
      <w:pPr>
        <w:pStyle w:val="afffffff6"/>
      </w:pPr>
      <w:bookmarkStart w:id="126" w:name="_Ref150810351"/>
      <w:bookmarkStart w:id="127" w:name="_Ref3379078"/>
      <w:r w:rsidRPr="00031CB2">
        <w:t xml:space="preserve">Рисунок </w:t>
      </w:r>
      <w:fldSimple w:instr=" SEQ Рисунок \* ARABIC ">
        <w:r w:rsidRPr="00031CB2">
          <w:rPr>
            <w:noProof/>
          </w:rPr>
          <w:t>2</w:t>
        </w:r>
      </w:fldSimple>
      <w:bookmarkEnd w:id="126"/>
      <w:r w:rsidRPr="00031CB2">
        <w:t> – Взаимодействие пользователей с ИС.Энерготрейдинг</w:t>
      </w:r>
    </w:p>
    <w:p w14:paraId="529DCB15" w14:textId="77777777" w:rsidR="00DF3947" w:rsidRPr="00031CB2" w:rsidRDefault="00DF3947" w:rsidP="00031CB2">
      <w:pPr>
        <w:pStyle w:val="36"/>
        <w:rPr>
          <w:rFonts w:cs="Times New Roman"/>
        </w:rPr>
      </w:pPr>
      <w:bookmarkStart w:id="128" w:name="_Toc406585208"/>
      <w:bookmarkStart w:id="129" w:name="_Toc2774492"/>
      <w:bookmarkStart w:id="130" w:name="_Toc128569038"/>
      <w:bookmarkStart w:id="131" w:name="_Toc150811798"/>
      <w:bookmarkEnd w:id="127"/>
      <w:r w:rsidRPr="00031CB2">
        <w:rPr>
          <w:rFonts w:cs="Times New Roman"/>
        </w:rPr>
        <w:t>Подсистема «Ввод данных»</w:t>
      </w:r>
      <w:bookmarkEnd w:id="128"/>
      <w:bookmarkEnd w:id="129"/>
      <w:bookmarkEnd w:id="130"/>
      <w:bookmarkEnd w:id="131"/>
    </w:p>
    <w:p w14:paraId="0A84B7A7" w14:textId="175F9BB2" w:rsidR="00DF3947" w:rsidRPr="00F53E48" w:rsidRDefault="00DF3947" w:rsidP="00DF3947">
      <w:pPr>
        <w:pStyle w:val="afffffffffffff6"/>
        <w:rPr>
          <w:rFonts w:cs="Times New Roman"/>
        </w:rPr>
      </w:pPr>
      <w:r w:rsidRPr="00F53E48">
        <w:rPr>
          <w:rFonts w:cs="Times New Roman"/>
        </w:rPr>
        <w:t xml:space="preserve">В </w:t>
      </w:r>
      <w:r>
        <w:rPr>
          <w:rFonts w:cs="Times New Roman"/>
        </w:rPr>
        <w:t xml:space="preserve">ИС.Энерготрейдинг </w:t>
      </w:r>
      <w:r w:rsidRPr="00F53E48">
        <w:rPr>
          <w:rFonts w:cs="Times New Roman"/>
        </w:rPr>
        <w:t>подсистема «Ввод данных» реализована на Web</w:t>
      </w:r>
      <w:r>
        <w:rPr>
          <w:rFonts w:cs="Times New Roman"/>
        </w:rPr>
        <w:t>-</w:t>
      </w:r>
      <w:r w:rsidRPr="00F53E48">
        <w:rPr>
          <w:rFonts w:cs="Times New Roman"/>
        </w:rPr>
        <w:t>портале</w:t>
      </w:r>
      <w:r>
        <w:rPr>
          <w:rFonts w:cs="Times New Roman"/>
        </w:rPr>
        <w:t xml:space="preserve"> и </w:t>
      </w:r>
      <w:r w:rsidRPr="00F53E48">
        <w:rPr>
          <w:rFonts w:cs="Times New Roman"/>
        </w:rPr>
        <w:t xml:space="preserve">предоставляет собой составную часть </w:t>
      </w:r>
      <w:r>
        <w:rPr>
          <w:rFonts w:cs="Times New Roman"/>
        </w:rPr>
        <w:t>.</w:t>
      </w:r>
      <w:r>
        <w:rPr>
          <w:rFonts w:cs="Times New Roman"/>
          <w:lang w:val="en-US"/>
        </w:rPr>
        <w:t>net</w:t>
      </w:r>
      <w:r w:rsidRPr="00CD3443">
        <w:rPr>
          <w:rFonts w:cs="Times New Roman"/>
        </w:rPr>
        <w:t xml:space="preserve"> </w:t>
      </w:r>
      <w:r>
        <w:rPr>
          <w:rFonts w:cs="Times New Roman"/>
          <w:lang w:val="en-US"/>
        </w:rPr>
        <w:t>core</w:t>
      </w:r>
      <w:r w:rsidRPr="00CD3443">
        <w:rPr>
          <w:rFonts w:cs="Times New Roman"/>
        </w:rPr>
        <w:t xml:space="preserve"> </w:t>
      </w:r>
      <w:r>
        <w:rPr>
          <w:rFonts w:cs="Times New Roman"/>
          <w:lang w:val="en-US"/>
        </w:rPr>
        <w:t>Web</w:t>
      </w:r>
      <w:r w:rsidRPr="00334EA8">
        <w:rPr>
          <w:rFonts w:cs="Times New Roman"/>
        </w:rPr>
        <w:t>-</w:t>
      </w:r>
      <w:r>
        <w:rPr>
          <w:rFonts w:cs="Times New Roman"/>
        </w:rPr>
        <w:t>приложения Системы</w:t>
      </w:r>
      <w:r w:rsidRPr="00F53E48">
        <w:rPr>
          <w:rFonts w:cs="Times New Roman"/>
        </w:rPr>
        <w:t>. Подсистема предназначена для управления процесс</w:t>
      </w:r>
      <w:r>
        <w:rPr>
          <w:rFonts w:cs="Times New Roman"/>
        </w:rPr>
        <w:t>ом</w:t>
      </w:r>
      <w:r w:rsidRPr="00F53E48">
        <w:rPr>
          <w:rFonts w:cs="Times New Roman"/>
        </w:rPr>
        <w:t xml:space="preserve"> ручного занесения информации в </w:t>
      </w:r>
      <w:r>
        <w:rPr>
          <w:rFonts w:cs="Times New Roman"/>
        </w:rPr>
        <w:t>ИС.Энерготрейдинг</w:t>
      </w:r>
      <w:r w:rsidRPr="00F53E48">
        <w:rPr>
          <w:rFonts w:cs="Times New Roman"/>
        </w:rPr>
        <w:t xml:space="preserve"> (ввод, отмена ввода, сохранение данных, изменение данных), и обеспечивает выполнение следующих основных функций</w:t>
      </w:r>
      <w:r w:rsidRPr="006019FE">
        <w:rPr>
          <w:rFonts w:cs="Times New Roman"/>
        </w:rPr>
        <w:t xml:space="preserve"> </w:t>
      </w:r>
      <w:r>
        <w:rPr>
          <w:rFonts w:cs="Times New Roman"/>
        </w:rPr>
        <w:t>при работе с НСИ</w:t>
      </w:r>
      <w:r w:rsidRPr="00F53E48">
        <w:rPr>
          <w:rFonts w:cs="Times New Roman"/>
        </w:rPr>
        <w:t>:</w:t>
      </w:r>
    </w:p>
    <w:p w14:paraId="20863F09" w14:textId="77777777" w:rsidR="00DF3947" w:rsidRPr="00031CB2" w:rsidRDefault="00DF3947" w:rsidP="00432D5F">
      <w:pPr>
        <w:pStyle w:val="afffffffffffff6"/>
        <w:numPr>
          <w:ilvl w:val="0"/>
          <w:numId w:val="64"/>
        </w:numPr>
        <w:rPr>
          <w:rFonts w:cs="Times New Roman"/>
        </w:rPr>
      </w:pPr>
      <w:r w:rsidRPr="00031CB2">
        <w:rPr>
          <w:rFonts w:cs="Times New Roman"/>
        </w:rPr>
        <w:t>ввод;</w:t>
      </w:r>
    </w:p>
    <w:p w14:paraId="592D0D0B" w14:textId="77777777" w:rsidR="00DF3947" w:rsidRPr="00031CB2" w:rsidRDefault="00DF3947" w:rsidP="00432D5F">
      <w:pPr>
        <w:pStyle w:val="afffffffffffff6"/>
        <w:numPr>
          <w:ilvl w:val="0"/>
          <w:numId w:val="64"/>
        </w:numPr>
        <w:rPr>
          <w:rFonts w:cs="Times New Roman"/>
        </w:rPr>
      </w:pPr>
      <w:r w:rsidRPr="00031CB2">
        <w:rPr>
          <w:rFonts w:cs="Times New Roman"/>
        </w:rPr>
        <w:t>отмена ввода;</w:t>
      </w:r>
    </w:p>
    <w:p w14:paraId="305A317E" w14:textId="77777777" w:rsidR="00DF3947" w:rsidRPr="00031CB2" w:rsidRDefault="00DF3947" w:rsidP="00432D5F">
      <w:pPr>
        <w:pStyle w:val="afffffffffffff6"/>
        <w:numPr>
          <w:ilvl w:val="0"/>
          <w:numId w:val="64"/>
        </w:numPr>
        <w:rPr>
          <w:rFonts w:cs="Times New Roman"/>
        </w:rPr>
      </w:pPr>
      <w:r w:rsidRPr="00031CB2">
        <w:rPr>
          <w:rFonts w:cs="Times New Roman"/>
        </w:rPr>
        <w:t>сохранение данных;</w:t>
      </w:r>
    </w:p>
    <w:p w14:paraId="0F298817" w14:textId="77777777" w:rsidR="00DF3947" w:rsidRPr="00031CB2" w:rsidRDefault="00DF3947" w:rsidP="00432D5F">
      <w:pPr>
        <w:pStyle w:val="afffffffffffff6"/>
        <w:numPr>
          <w:ilvl w:val="0"/>
          <w:numId w:val="64"/>
        </w:numPr>
        <w:rPr>
          <w:rFonts w:cs="Times New Roman"/>
        </w:rPr>
      </w:pPr>
      <w:r w:rsidRPr="00031CB2">
        <w:rPr>
          <w:rFonts w:cs="Times New Roman"/>
        </w:rPr>
        <w:t>контроль достоверности вводимых данных;</w:t>
      </w:r>
    </w:p>
    <w:p w14:paraId="4756A19D" w14:textId="77777777" w:rsidR="00DF3947" w:rsidRPr="00031CB2" w:rsidRDefault="00DF3947" w:rsidP="00432D5F">
      <w:pPr>
        <w:pStyle w:val="afffffffffffff6"/>
        <w:numPr>
          <w:ilvl w:val="0"/>
          <w:numId w:val="64"/>
        </w:numPr>
        <w:rPr>
          <w:rFonts w:cs="Times New Roman"/>
        </w:rPr>
      </w:pPr>
      <w:r w:rsidRPr="00031CB2">
        <w:rPr>
          <w:rFonts w:cs="Times New Roman"/>
        </w:rPr>
        <w:t>изменение данных;</w:t>
      </w:r>
    </w:p>
    <w:p w14:paraId="6182D3E8" w14:textId="77777777" w:rsidR="00DF3947" w:rsidRPr="00031CB2" w:rsidRDefault="00DF3947" w:rsidP="00432D5F">
      <w:pPr>
        <w:pStyle w:val="afffffffffffff6"/>
        <w:numPr>
          <w:ilvl w:val="0"/>
          <w:numId w:val="64"/>
        </w:numPr>
        <w:rPr>
          <w:rFonts w:cs="Times New Roman"/>
        </w:rPr>
      </w:pPr>
      <w:r w:rsidRPr="00031CB2">
        <w:rPr>
          <w:rFonts w:cs="Times New Roman"/>
        </w:rPr>
        <w:t>просмотр всей исторической информации;</w:t>
      </w:r>
    </w:p>
    <w:p w14:paraId="73085D3F" w14:textId="77777777" w:rsidR="00DF3947" w:rsidRPr="00031CB2" w:rsidRDefault="00DF3947" w:rsidP="00432D5F">
      <w:pPr>
        <w:pStyle w:val="afffffffffffff6"/>
        <w:numPr>
          <w:ilvl w:val="0"/>
          <w:numId w:val="64"/>
        </w:numPr>
        <w:rPr>
          <w:rFonts w:cs="Times New Roman"/>
        </w:rPr>
      </w:pPr>
      <w:r w:rsidRPr="00031CB2">
        <w:rPr>
          <w:rFonts w:cs="Times New Roman"/>
        </w:rPr>
        <w:t>поиск (фильтрация) информации в активном поле по «вхождению»;</w:t>
      </w:r>
    </w:p>
    <w:p w14:paraId="22EE1E4B" w14:textId="77777777" w:rsidR="00DF3947" w:rsidRPr="00031CB2" w:rsidRDefault="00DF3947" w:rsidP="00432D5F">
      <w:pPr>
        <w:pStyle w:val="afffffffffffff6"/>
        <w:numPr>
          <w:ilvl w:val="0"/>
          <w:numId w:val="64"/>
        </w:numPr>
        <w:rPr>
          <w:rFonts w:cs="Times New Roman"/>
        </w:rPr>
      </w:pPr>
      <w:r w:rsidRPr="00031CB2">
        <w:rPr>
          <w:rFonts w:cs="Times New Roman"/>
        </w:rPr>
        <w:t xml:space="preserve">выгрузка информации в табличном виде в формате </w:t>
      </w:r>
      <w:proofErr w:type="spellStart"/>
      <w:r w:rsidRPr="00031CB2">
        <w:rPr>
          <w:rFonts w:cs="Times New Roman"/>
        </w:rPr>
        <w:t>xls</w:t>
      </w:r>
      <w:proofErr w:type="spellEnd"/>
      <w:r w:rsidRPr="00031CB2">
        <w:rPr>
          <w:rFonts w:cs="Times New Roman"/>
        </w:rPr>
        <w:t>(x);</w:t>
      </w:r>
    </w:p>
    <w:p w14:paraId="240CE602" w14:textId="2E6E05C4" w:rsidR="00DF3947" w:rsidRDefault="00DF3947" w:rsidP="00DF3947">
      <w:pPr>
        <w:pStyle w:val="afffffffffffff6"/>
        <w:rPr>
          <w:rFonts w:cs="Times New Roman"/>
        </w:rPr>
      </w:pPr>
      <w:r>
        <w:rPr>
          <w:rFonts w:cs="Times New Roman"/>
        </w:rPr>
        <w:t xml:space="preserve">Для ведения показателей в ИС.Энерготрейдинг предназначен набор справочников НСИ. Каждый справочник служит для описания объектов одной или близкой природы. Для объектов справочника задаётся набор атрибутов и </w:t>
      </w:r>
      <w:r>
        <w:rPr>
          <w:rFonts w:cs="Times New Roman"/>
        </w:rPr>
        <w:lastRenderedPageBreak/>
        <w:t>характеристик (объясняющих переменных или показателей), при этом характеристики (показатели) –</w:t>
      </w:r>
      <w:r w:rsidRPr="00CD3443">
        <w:rPr>
          <w:rFonts w:cs="Times New Roman"/>
        </w:rPr>
        <w:t xml:space="preserve"> </w:t>
      </w:r>
      <w:r>
        <w:rPr>
          <w:rFonts w:cs="Times New Roman"/>
        </w:rPr>
        <w:t>это объекты, которые описаны в других справочниках и (или) привязаны к массиву цифровых значений в хранилище (цифровые значения показателя). Для справочников ИС.Энерготрейдинг используются связи «один ко многим», то есть один объект из справочника А может входить в качестве показателя (характеристики) в справочник объектов Б и В.</w:t>
      </w:r>
    </w:p>
    <w:p w14:paraId="1DE0AE80" w14:textId="6069E710" w:rsidR="00DF3947" w:rsidRDefault="00DF3947" w:rsidP="00DF3947">
      <w:pPr>
        <w:pStyle w:val="afffffffffffff6"/>
        <w:rPr>
          <w:rFonts w:cs="Times New Roman"/>
        </w:rPr>
      </w:pPr>
      <w:r>
        <w:rPr>
          <w:rFonts w:cs="Times New Roman"/>
        </w:rPr>
        <w:t xml:space="preserve">Интерфейс ИС.Энерготрейдинг позволяет вручную вести (добавление, изменение, удаление) справочники НСИ. </w:t>
      </w:r>
      <w:r w:rsidRPr="00F53E48">
        <w:rPr>
          <w:rFonts w:cs="Times New Roman"/>
        </w:rPr>
        <w:t>Подсистема «Ввод данных» предоставляет возможность расширения как перечня базовых справочников, так и расширение перечня отдельных показателей конкретного справочника.</w:t>
      </w:r>
    </w:p>
    <w:p w14:paraId="4F931AD3" w14:textId="10EDC75D" w:rsidR="00DF3947" w:rsidRDefault="00DF3947" w:rsidP="00DF3947">
      <w:pPr>
        <w:pStyle w:val="afffffffffffff6"/>
        <w:rPr>
          <w:rFonts w:cs="Times New Roman"/>
        </w:rPr>
      </w:pPr>
      <w:r>
        <w:rPr>
          <w:rFonts w:cs="Times New Roman"/>
        </w:rPr>
        <w:t xml:space="preserve">Права доступа пользователей в части просмотра/добавления/изменения значений показателей в функциональных разделах </w:t>
      </w:r>
      <w:r>
        <w:rPr>
          <w:rFonts w:cs="Times New Roman"/>
          <w:lang w:val="en-US"/>
        </w:rPr>
        <w:t>Web</w:t>
      </w:r>
      <w:r w:rsidRPr="00A05570">
        <w:rPr>
          <w:rFonts w:cs="Times New Roman"/>
        </w:rPr>
        <w:t>-</w:t>
      </w:r>
      <w:r>
        <w:rPr>
          <w:rFonts w:cs="Times New Roman"/>
        </w:rPr>
        <w:t>портала ИС.Энерготрейдинг определяются в соответствии с Матрицей ролей и полномочий пользователей Системы.</w:t>
      </w:r>
    </w:p>
    <w:p w14:paraId="32C34B52" w14:textId="77777777" w:rsidR="00DF3947" w:rsidRPr="00031CB2" w:rsidRDefault="00DF3947" w:rsidP="00031CB2">
      <w:pPr>
        <w:pStyle w:val="36"/>
        <w:rPr>
          <w:rFonts w:cs="Times New Roman"/>
        </w:rPr>
      </w:pPr>
      <w:bookmarkStart w:id="132" w:name="_Подсистема_«Сбор_данных»"/>
      <w:bookmarkStart w:id="133" w:name="_Toc128569039"/>
      <w:bookmarkStart w:id="134" w:name="_Toc150811799"/>
      <w:bookmarkEnd w:id="132"/>
      <w:r w:rsidRPr="00031CB2">
        <w:rPr>
          <w:rFonts w:cs="Times New Roman"/>
        </w:rPr>
        <w:t>Подсистема «Сбор данных»</w:t>
      </w:r>
      <w:bookmarkEnd w:id="133"/>
      <w:bookmarkEnd w:id="134"/>
    </w:p>
    <w:p w14:paraId="092D4A21" w14:textId="579F140D" w:rsidR="00DF3947" w:rsidRPr="00F53E48" w:rsidRDefault="00DF3947" w:rsidP="00DF3947">
      <w:pPr>
        <w:pStyle w:val="afffffffffffff6"/>
        <w:rPr>
          <w:rFonts w:cs="Times New Roman"/>
        </w:rPr>
      </w:pPr>
      <w:r w:rsidRPr="00F53E48">
        <w:rPr>
          <w:rFonts w:cs="Times New Roman"/>
        </w:rPr>
        <w:t xml:space="preserve">Подсистема предназначена для автоматизированной и автоматической загрузки информации в режиме реального времени из внешних информационных источников, с последующей обработкой и внесением информации в базу данных </w:t>
      </w:r>
      <w:r>
        <w:rPr>
          <w:rFonts w:cs="Times New Roman"/>
        </w:rPr>
        <w:t>ИС.Энерготрейдинг</w:t>
      </w:r>
      <w:r w:rsidRPr="00F53E48">
        <w:rPr>
          <w:rFonts w:cs="Times New Roman"/>
        </w:rPr>
        <w:t>.</w:t>
      </w:r>
    </w:p>
    <w:p w14:paraId="29819674" w14:textId="4CE5256E" w:rsidR="00DF3947" w:rsidRPr="00F53E48" w:rsidRDefault="00DF3947" w:rsidP="00DF3947">
      <w:pPr>
        <w:pStyle w:val="afffffffffffff6"/>
        <w:rPr>
          <w:rFonts w:cs="Times New Roman"/>
        </w:rPr>
      </w:pPr>
      <w:r w:rsidRPr="00F53E48">
        <w:rPr>
          <w:rFonts w:cs="Times New Roman"/>
        </w:rPr>
        <w:t xml:space="preserve">В рамках </w:t>
      </w:r>
      <w:r>
        <w:rPr>
          <w:rFonts w:cs="Times New Roman"/>
        </w:rPr>
        <w:t xml:space="preserve">ИС.Энерготрейдинг </w:t>
      </w:r>
      <w:r w:rsidRPr="00F53E48">
        <w:rPr>
          <w:rFonts w:cs="Times New Roman"/>
        </w:rPr>
        <w:t>подсистема «Сбор данных» обеспечивает автоматизированный и автоматической сбор информации в режиме реального времени из внешних информационных источников по определенным протоколам обмена и автоматическое сохранение файлов в хранилище данных, а также реализацию следующих функций:</w:t>
      </w:r>
    </w:p>
    <w:p w14:paraId="6B759809" w14:textId="77777777" w:rsidR="00DF3947" w:rsidRPr="00031CB2" w:rsidRDefault="00DF3947" w:rsidP="00432D5F">
      <w:pPr>
        <w:pStyle w:val="afffffffffffff6"/>
        <w:numPr>
          <w:ilvl w:val="0"/>
          <w:numId w:val="64"/>
        </w:numPr>
        <w:rPr>
          <w:rFonts w:cs="Times New Roman"/>
        </w:rPr>
      </w:pPr>
      <w:r w:rsidRPr="00031CB2">
        <w:rPr>
          <w:rFonts w:cs="Times New Roman"/>
        </w:rPr>
        <w:t>контроль форматов входных данных и корректность данных;</w:t>
      </w:r>
    </w:p>
    <w:p w14:paraId="19567E71" w14:textId="77777777" w:rsidR="00DF3947" w:rsidRPr="00031CB2" w:rsidRDefault="00DF3947" w:rsidP="00432D5F">
      <w:pPr>
        <w:pStyle w:val="afffffffffffff6"/>
        <w:numPr>
          <w:ilvl w:val="0"/>
          <w:numId w:val="64"/>
        </w:numPr>
        <w:rPr>
          <w:rFonts w:cs="Times New Roman"/>
        </w:rPr>
      </w:pPr>
      <w:r w:rsidRPr="00031CB2">
        <w:rPr>
          <w:rFonts w:cs="Times New Roman"/>
        </w:rPr>
        <w:t>обработка наиболее часто встречающихся форматов файлов с данными (XSL, XSLX, XML, HTML, CSV, MSG, TXT и т.п.);</w:t>
      </w:r>
    </w:p>
    <w:p w14:paraId="263D818E" w14:textId="77777777" w:rsidR="00DF3947" w:rsidRPr="00031CB2" w:rsidRDefault="00DF3947" w:rsidP="00432D5F">
      <w:pPr>
        <w:pStyle w:val="afffffffffffff6"/>
        <w:numPr>
          <w:ilvl w:val="0"/>
          <w:numId w:val="64"/>
        </w:numPr>
        <w:rPr>
          <w:rFonts w:cs="Times New Roman"/>
        </w:rPr>
      </w:pPr>
      <w:r w:rsidRPr="00031CB2">
        <w:rPr>
          <w:rFonts w:cs="Times New Roman"/>
        </w:rPr>
        <w:t>выдача информации из Системы внешним подсистемам через Web-сервис;</w:t>
      </w:r>
    </w:p>
    <w:p w14:paraId="209FE986" w14:textId="780B285D" w:rsidR="00DF3947" w:rsidRPr="00031CB2" w:rsidRDefault="00DF3947" w:rsidP="00432D5F">
      <w:pPr>
        <w:pStyle w:val="afffffffffffff6"/>
        <w:numPr>
          <w:ilvl w:val="0"/>
          <w:numId w:val="64"/>
        </w:numPr>
        <w:rPr>
          <w:rFonts w:cs="Times New Roman"/>
        </w:rPr>
      </w:pPr>
      <w:r w:rsidRPr="00031CB2">
        <w:rPr>
          <w:rFonts w:cs="Times New Roman"/>
        </w:rPr>
        <w:lastRenderedPageBreak/>
        <w:t>повторная загрузка данных, в случае сбоев в работе ИС.Энерготрейдинг (недоступность сайта, отсутствие интернета либо иное);</w:t>
      </w:r>
    </w:p>
    <w:p w14:paraId="31CE715A" w14:textId="77777777" w:rsidR="00DF3947" w:rsidRPr="00031CB2" w:rsidRDefault="00DF3947" w:rsidP="00432D5F">
      <w:pPr>
        <w:pStyle w:val="afffffffffffff6"/>
        <w:numPr>
          <w:ilvl w:val="0"/>
          <w:numId w:val="64"/>
        </w:numPr>
        <w:rPr>
          <w:rFonts w:cs="Times New Roman"/>
        </w:rPr>
      </w:pPr>
      <w:r w:rsidRPr="00031CB2">
        <w:rPr>
          <w:rFonts w:cs="Times New Roman"/>
        </w:rPr>
        <w:t>ведение протокола получения данных и результатов их обработки;</w:t>
      </w:r>
    </w:p>
    <w:p w14:paraId="57DF61F6" w14:textId="77777777" w:rsidR="00DF3947" w:rsidRPr="00031CB2" w:rsidRDefault="00DF3947" w:rsidP="00432D5F">
      <w:pPr>
        <w:pStyle w:val="afffffffffffff6"/>
        <w:numPr>
          <w:ilvl w:val="0"/>
          <w:numId w:val="64"/>
        </w:numPr>
        <w:rPr>
          <w:rFonts w:cs="Times New Roman"/>
        </w:rPr>
      </w:pPr>
      <w:r w:rsidRPr="00031CB2">
        <w:rPr>
          <w:rFonts w:cs="Times New Roman"/>
        </w:rPr>
        <w:t>автоматическая загрузка данных из общих, персональных и криптографических разделов сайтов инфраструктурных организаций ОРЭМ / ЗЭР с сохранением загруженных файлов в файловом хранилище и предоставлением пользователям доступа к указанным файлам;</w:t>
      </w:r>
    </w:p>
    <w:p w14:paraId="2FBDF329" w14:textId="77777777" w:rsidR="00DF3947" w:rsidRPr="00031CB2" w:rsidRDefault="00DF3947" w:rsidP="00432D5F">
      <w:pPr>
        <w:pStyle w:val="afffffffffffff6"/>
        <w:numPr>
          <w:ilvl w:val="0"/>
          <w:numId w:val="64"/>
        </w:numPr>
        <w:rPr>
          <w:rFonts w:cs="Times New Roman"/>
        </w:rPr>
      </w:pPr>
      <w:r w:rsidRPr="00031CB2">
        <w:rPr>
          <w:rFonts w:cs="Times New Roman"/>
        </w:rPr>
        <w:t>автоматическая загрузка данных, приходящих по электронной почте с корпоративных почтовых ящиков (далее – п/я), с п/я инфраструктурных организаций ОРЭМ / ЗЭР, в том числе писем, подписанных электронной цифровой подписью, с сохранением загруженных файлов в файловом хранилище и предоставлением пользователям доступа к указанным файлам;</w:t>
      </w:r>
    </w:p>
    <w:p w14:paraId="252628BD" w14:textId="77777777" w:rsidR="00DF3947" w:rsidRPr="00031CB2" w:rsidRDefault="00DF3947" w:rsidP="00432D5F">
      <w:pPr>
        <w:pStyle w:val="afffffffffffff6"/>
        <w:numPr>
          <w:ilvl w:val="0"/>
          <w:numId w:val="64"/>
        </w:numPr>
        <w:rPr>
          <w:rFonts w:cs="Times New Roman"/>
        </w:rPr>
      </w:pPr>
      <w:r w:rsidRPr="00031CB2">
        <w:rPr>
          <w:rFonts w:cs="Times New Roman"/>
        </w:rPr>
        <w:t>автоматическая загрузка данных из согласованных файловых директорий;</w:t>
      </w:r>
    </w:p>
    <w:p w14:paraId="43F5A105" w14:textId="77777777" w:rsidR="00DF3947" w:rsidRPr="00031CB2" w:rsidRDefault="00DF3947" w:rsidP="00432D5F">
      <w:pPr>
        <w:pStyle w:val="afffffffffffff6"/>
        <w:numPr>
          <w:ilvl w:val="0"/>
          <w:numId w:val="64"/>
        </w:numPr>
        <w:rPr>
          <w:rFonts w:cs="Times New Roman"/>
        </w:rPr>
      </w:pPr>
      <w:r w:rsidRPr="00031CB2">
        <w:rPr>
          <w:rFonts w:cs="Times New Roman"/>
        </w:rPr>
        <w:t>автоматическое сохранение загруженных исходных файлов в согласованных каталогах;</w:t>
      </w:r>
    </w:p>
    <w:p w14:paraId="412F05CC" w14:textId="77777777" w:rsidR="00DF3947" w:rsidRPr="00031CB2" w:rsidRDefault="00DF3947" w:rsidP="00432D5F">
      <w:pPr>
        <w:pStyle w:val="afffffffffffff6"/>
        <w:numPr>
          <w:ilvl w:val="0"/>
          <w:numId w:val="64"/>
        </w:numPr>
        <w:rPr>
          <w:rFonts w:cs="Times New Roman"/>
        </w:rPr>
      </w:pPr>
      <w:r w:rsidRPr="00031CB2">
        <w:rPr>
          <w:rFonts w:cs="Times New Roman"/>
        </w:rPr>
        <w:t>ручной запуск процедур загрузки данных (повторная доставка и загрузка) из внешних информационных систем, сайтов инфраструктурных организаций ОРЭМ / ЗЭР и из согласованной файловой директории;</w:t>
      </w:r>
    </w:p>
    <w:p w14:paraId="43FE39CD" w14:textId="77777777" w:rsidR="00DF3947" w:rsidRPr="00031CB2" w:rsidRDefault="00DF3947" w:rsidP="00432D5F">
      <w:pPr>
        <w:pStyle w:val="afffffffffffff6"/>
        <w:numPr>
          <w:ilvl w:val="0"/>
          <w:numId w:val="64"/>
        </w:numPr>
        <w:rPr>
          <w:rFonts w:cs="Times New Roman"/>
        </w:rPr>
      </w:pPr>
      <w:r w:rsidRPr="00031CB2">
        <w:rPr>
          <w:rFonts w:cs="Times New Roman"/>
        </w:rPr>
        <w:t>автоматическая загрузка информации о прогнозе погоды и курсах валют;</w:t>
      </w:r>
    </w:p>
    <w:p w14:paraId="0AFC4D62" w14:textId="77777777" w:rsidR="00DF3947" w:rsidRPr="00031CB2" w:rsidRDefault="00DF3947" w:rsidP="00432D5F">
      <w:pPr>
        <w:pStyle w:val="afffffffffffff6"/>
        <w:numPr>
          <w:ilvl w:val="0"/>
          <w:numId w:val="64"/>
        </w:numPr>
        <w:rPr>
          <w:rFonts w:cs="Times New Roman"/>
        </w:rPr>
      </w:pPr>
      <w:r w:rsidRPr="00031CB2">
        <w:rPr>
          <w:rFonts w:cs="Times New Roman"/>
        </w:rPr>
        <w:t>интеграция и автоматическая загрузка данных из существующих информационных систем Заказчика, используемых в бизнес-процессах работы на энергорынках;</w:t>
      </w:r>
    </w:p>
    <w:p w14:paraId="0C316F43" w14:textId="77777777" w:rsidR="00DF3947" w:rsidRPr="00031CB2" w:rsidRDefault="00DF3947" w:rsidP="00432D5F">
      <w:pPr>
        <w:pStyle w:val="afffffffffffff6"/>
        <w:numPr>
          <w:ilvl w:val="0"/>
          <w:numId w:val="64"/>
        </w:numPr>
        <w:rPr>
          <w:rFonts w:cs="Times New Roman"/>
        </w:rPr>
      </w:pPr>
      <w:r w:rsidRPr="00031CB2">
        <w:rPr>
          <w:rFonts w:cs="Times New Roman"/>
        </w:rPr>
        <w:t>индикацию количества загружаемых файлов по каждому отчету за выбранный временной интервал;</w:t>
      </w:r>
    </w:p>
    <w:p w14:paraId="5F861BD4" w14:textId="77777777" w:rsidR="00DF3947" w:rsidRPr="00024C98" w:rsidRDefault="00DF3947" w:rsidP="00432D5F">
      <w:pPr>
        <w:pStyle w:val="afffffffffffff6"/>
        <w:numPr>
          <w:ilvl w:val="0"/>
          <w:numId w:val="64"/>
        </w:numPr>
      </w:pPr>
      <w:r w:rsidRPr="00031CB2">
        <w:rPr>
          <w:rFonts w:cs="Times New Roman"/>
        </w:rPr>
        <w:t>загрузку пользовательских файлов (шаблонов) в формате *.</w:t>
      </w:r>
      <w:proofErr w:type="spellStart"/>
      <w:r w:rsidRPr="00031CB2">
        <w:rPr>
          <w:rFonts w:cs="Times New Roman"/>
        </w:rPr>
        <w:t>xlsx</w:t>
      </w:r>
      <w:proofErr w:type="spellEnd"/>
      <w:r w:rsidRPr="00031CB2">
        <w:rPr>
          <w:rFonts w:cs="Times New Roman"/>
        </w:rPr>
        <w:t>, *.</w:t>
      </w:r>
      <w:proofErr w:type="spellStart"/>
      <w:r w:rsidRPr="00031CB2">
        <w:rPr>
          <w:rFonts w:cs="Times New Roman"/>
        </w:rPr>
        <w:t>xls</w:t>
      </w:r>
      <w:proofErr w:type="spellEnd"/>
      <w:r w:rsidRPr="00031CB2">
        <w:rPr>
          <w:rFonts w:cs="Times New Roman"/>
        </w:rPr>
        <w:t xml:space="preserve"> в ручном и/или</w:t>
      </w:r>
      <w:r w:rsidRPr="00024C98">
        <w:t xml:space="preserve"> автоматическом режиме за указанный временной интервал, перечень шаблонов разрабатывается на этапе проектирования;</w:t>
      </w:r>
    </w:p>
    <w:p w14:paraId="36E68096" w14:textId="77777777" w:rsidR="00DF3947" w:rsidRPr="00031CB2" w:rsidRDefault="00DF3947" w:rsidP="00432D5F">
      <w:pPr>
        <w:pStyle w:val="afffffffffffff6"/>
        <w:numPr>
          <w:ilvl w:val="0"/>
          <w:numId w:val="64"/>
        </w:numPr>
        <w:rPr>
          <w:rFonts w:cs="Times New Roman"/>
        </w:rPr>
      </w:pPr>
      <w:r w:rsidRPr="00031CB2">
        <w:rPr>
          <w:rFonts w:cs="Times New Roman"/>
        </w:rPr>
        <w:t>управление расписанием загрузки данных;</w:t>
      </w:r>
    </w:p>
    <w:p w14:paraId="43DFDBE6" w14:textId="77777777" w:rsidR="00DF3947" w:rsidRPr="00031CB2" w:rsidRDefault="00DF3947" w:rsidP="00432D5F">
      <w:pPr>
        <w:pStyle w:val="afffffffffffff6"/>
        <w:numPr>
          <w:ilvl w:val="0"/>
          <w:numId w:val="64"/>
        </w:numPr>
        <w:rPr>
          <w:rFonts w:cs="Times New Roman"/>
        </w:rPr>
      </w:pPr>
      <w:r w:rsidRPr="00031CB2">
        <w:rPr>
          <w:rFonts w:cs="Times New Roman"/>
        </w:rPr>
        <w:lastRenderedPageBreak/>
        <w:t>многопоточную загрузку и обработку полученных макетов / данных / файлов;</w:t>
      </w:r>
    </w:p>
    <w:p w14:paraId="7E03E57C" w14:textId="77777777" w:rsidR="00DF3947" w:rsidRPr="00024C98" w:rsidRDefault="00DF3947" w:rsidP="00432D5F">
      <w:pPr>
        <w:pStyle w:val="afffffffffffff6"/>
        <w:numPr>
          <w:ilvl w:val="0"/>
          <w:numId w:val="64"/>
        </w:numPr>
      </w:pPr>
      <w:r w:rsidRPr="00031CB2">
        <w:rPr>
          <w:rFonts w:cs="Times New Roman"/>
        </w:rPr>
        <w:t>поддержку версионности в отношении согласованного с Заказчиком перечня</w:t>
      </w:r>
      <w:r>
        <w:t xml:space="preserve"> </w:t>
      </w:r>
      <w:r w:rsidRPr="00024C98">
        <w:t>загружаем</w:t>
      </w:r>
      <w:r>
        <w:t>ой информации</w:t>
      </w:r>
      <w:r w:rsidRPr="00024C98">
        <w:t xml:space="preserve"> и исходных форм.</w:t>
      </w:r>
    </w:p>
    <w:p w14:paraId="7687CB91" w14:textId="48137E6B" w:rsidR="00DF3947" w:rsidRPr="00F53E48" w:rsidRDefault="00DF3947" w:rsidP="00DF3947">
      <w:pPr>
        <w:pStyle w:val="afffffffffffff6"/>
        <w:rPr>
          <w:rFonts w:cs="Times New Roman"/>
        </w:rPr>
      </w:pPr>
      <w:r w:rsidRPr="00F53E48">
        <w:rPr>
          <w:rFonts w:cs="Times New Roman"/>
        </w:rPr>
        <w:t xml:space="preserve">Подсистема предоставляет администратору </w:t>
      </w:r>
      <w:r>
        <w:rPr>
          <w:rFonts w:cs="Times New Roman"/>
        </w:rPr>
        <w:t>ИС.Энерготрейдинг</w:t>
      </w:r>
      <w:r w:rsidRPr="00F53E48">
        <w:rPr>
          <w:rFonts w:cs="Times New Roman"/>
        </w:rPr>
        <w:t xml:space="preserve"> возможность настройки следующих </w:t>
      </w:r>
      <w:r>
        <w:rPr>
          <w:rFonts w:cs="Times New Roman"/>
        </w:rPr>
        <w:t>характеристик</w:t>
      </w:r>
      <w:r w:rsidRPr="00F53E48">
        <w:rPr>
          <w:rFonts w:cs="Times New Roman"/>
        </w:rPr>
        <w:t>:</w:t>
      </w:r>
    </w:p>
    <w:p w14:paraId="52996DE4" w14:textId="07598B29" w:rsidR="00DF3947" w:rsidRPr="00031CB2" w:rsidRDefault="00DF3947" w:rsidP="00432D5F">
      <w:pPr>
        <w:pStyle w:val="afffffffffffff6"/>
        <w:numPr>
          <w:ilvl w:val="0"/>
          <w:numId w:val="64"/>
        </w:numPr>
        <w:rPr>
          <w:rFonts w:cs="Times New Roman"/>
        </w:rPr>
      </w:pPr>
      <w:r w:rsidRPr="00031CB2">
        <w:rPr>
          <w:rFonts w:cs="Times New Roman"/>
        </w:rPr>
        <w:t>параметры отчетов и реквизиты доступа к источникам данных, интеграционным системам и зашифрованным письмам;</w:t>
      </w:r>
    </w:p>
    <w:p w14:paraId="6319932D" w14:textId="77777777" w:rsidR="00DF3947" w:rsidRPr="00031CB2" w:rsidRDefault="00DF3947" w:rsidP="00432D5F">
      <w:pPr>
        <w:pStyle w:val="afffffffffffff6"/>
        <w:numPr>
          <w:ilvl w:val="0"/>
          <w:numId w:val="64"/>
        </w:numPr>
        <w:rPr>
          <w:rFonts w:cs="Times New Roman"/>
        </w:rPr>
      </w:pPr>
      <w:r w:rsidRPr="00031CB2">
        <w:rPr>
          <w:rFonts w:cs="Times New Roman"/>
        </w:rPr>
        <w:t>перечень почтовых серверов, имен пользователей и паролей для загрузки данных, приходящих по электронной почте;</w:t>
      </w:r>
    </w:p>
    <w:p w14:paraId="67300CE6" w14:textId="77777777" w:rsidR="00DF3947" w:rsidRPr="00031CB2" w:rsidRDefault="00DF3947" w:rsidP="00432D5F">
      <w:pPr>
        <w:pStyle w:val="afffffffffffff6"/>
        <w:numPr>
          <w:ilvl w:val="0"/>
          <w:numId w:val="64"/>
        </w:numPr>
        <w:rPr>
          <w:rFonts w:cs="Times New Roman"/>
        </w:rPr>
      </w:pPr>
      <w:r w:rsidRPr="00031CB2">
        <w:rPr>
          <w:rFonts w:cs="Times New Roman"/>
        </w:rPr>
        <w:t>перечень файловых каталогов для загрузки данных;</w:t>
      </w:r>
    </w:p>
    <w:p w14:paraId="396BAE72" w14:textId="77777777" w:rsidR="00DF3947" w:rsidRPr="00031CB2" w:rsidRDefault="00DF3947" w:rsidP="00432D5F">
      <w:pPr>
        <w:pStyle w:val="afffffffffffff6"/>
        <w:numPr>
          <w:ilvl w:val="0"/>
          <w:numId w:val="64"/>
        </w:numPr>
        <w:rPr>
          <w:rFonts w:cs="Times New Roman"/>
        </w:rPr>
      </w:pPr>
      <w:r w:rsidRPr="00031CB2">
        <w:rPr>
          <w:rFonts w:cs="Times New Roman"/>
        </w:rPr>
        <w:t>перечень файловых каталогов для сохранения и выгрузки файлов, данных;</w:t>
      </w:r>
    </w:p>
    <w:p w14:paraId="73100B8D" w14:textId="77777777" w:rsidR="00DF3947" w:rsidRPr="00031CB2" w:rsidRDefault="00DF3947" w:rsidP="00432D5F">
      <w:pPr>
        <w:pStyle w:val="afffffffffffff6"/>
        <w:numPr>
          <w:ilvl w:val="0"/>
          <w:numId w:val="64"/>
        </w:numPr>
        <w:rPr>
          <w:rFonts w:cs="Times New Roman"/>
        </w:rPr>
      </w:pPr>
      <w:r w:rsidRPr="00031CB2">
        <w:rPr>
          <w:rFonts w:cs="Times New Roman"/>
        </w:rPr>
        <w:t>реестр имен (масок) и типов обрабатываемых макетов;</w:t>
      </w:r>
    </w:p>
    <w:p w14:paraId="49980CA5" w14:textId="77777777" w:rsidR="00DF3947" w:rsidRPr="00031CB2" w:rsidRDefault="00DF3947" w:rsidP="00432D5F">
      <w:pPr>
        <w:pStyle w:val="afffffffffffff6"/>
        <w:numPr>
          <w:ilvl w:val="0"/>
          <w:numId w:val="64"/>
        </w:numPr>
        <w:rPr>
          <w:rFonts w:cs="Times New Roman"/>
        </w:rPr>
      </w:pPr>
      <w:r w:rsidRPr="00031CB2">
        <w:rPr>
          <w:rFonts w:cs="Times New Roman"/>
        </w:rPr>
        <w:t>настройка расписания и приоритетов загрузки отчетов.</w:t>
      </w:r>
    </w:p>
    <w:p w14:paraId="247A222B" w14:textId="77777777" w:rsidR="00DF3947" w:rsidRPr="00031CB2" w:rsidRDefault="00DF3947" w:rsidP="00031CB2">
      <w:pPr>
        <w:pStyle w:val="36"/>
        <w:rPr>
          <w:rFonts w:cs="Times New Roman"/>
        </w:rPr>
      </w:pPr>
      <w:bookmarkStart w:id="135" w:name="_Toc128569040"/>
      <w:bookmarkStart w:id="136" w:name="_Toc150811800"/>
      <w:r w:rsidRPr="00031CB2">
        <w:rPr>
          <w:rFonts w:cs="Times New Roman"/>
        </w:rPr>
        <w:t>Подсистема «Хранилище данных»</w:t>
      </w:r>
      <w:bookmarkEnd w:id="135"/>
      <w:bookmarkEnd w:id="136"/>
    </w:p>
    <w:p w14:paraId="7C7D7F51" w14:textId="77777777" w:rsidR="00DF3947" w:rsidRPr="003E6FA6" w:rsidRDefault="00DF3947" w:rsidP="00DF3947">
      <w:pPr>
        <w:pStyle w:val="afffffffffffff6"/>
        <w:rPr>
          <w:rFonts w:cs="Times New Roman"/>
        </w:rPr>
      </w:pPr>
      <w:r w:rsidRPr="003E6FA6">
        <w:rPr>
          <w:rFonts w:cs="Times New Roman"/>
        </w:rPr>
        <w:t>Подсистема «Хранилище данных» обеспечива</w:t>
      </w:r>
      <w:r>
        <w:rPr>
          <w:rFonts w:cs="Times New Roman"/>
        </w:rPr>
        <w:t xml:space="preserve">ет </w:t>
      </w:r>
      <w:r w:rsidRPr="003E6FA6">
        <w:rPr>
          <w:rFonts w:cs="Times New Roman"/>
        </w:rPr>
        <w:t>выполнение следующих функций:</w:t>
      </w:r>
    </w:p>
    <w:p w14:paraId="758A535D" w14:textId="4FC71C7C" w:rsidR="00DF3947" w:rsidRPr="003E6FA6" w:rsidRDefault="00DF3947" w:rsidP="00432D5F">
      <w:pPr>
        <w:pStyle w:val="afffffffffffff6"/>
        <w:numPr>
          <w:ilvl w:val="0"/>
          <w:numId w:val="64"/>
        </w:numPr>
        <w:rPr>
          <w:rFonts w:cs="Times New Roman"/>
        </w:rPr>
      </w:pPr>
      <w:r w:rsidRPr="003E6FA6">
        <w:rPr>
          <w:rFonts w:cs="Times New Roman"/>
        </w:rPr>
        <w:t xml:space="preserve">хранение всей информации, полученной </w:t>
      </w:r>
      <w:r>
        <w:rPr>
          <w:rFonts w:cs="Times New Roman"/>
        </w:rPr>
        <w:t>ИС.Энерготрейдинг</w:t>
      </w:r>
      <w:r w:rsidRPr="003E6FA6">
        <w:rPr>
          <w:rFonts w:cs="Times New Roman"/>
        </w:rPr>
        <w:t xml:space="preserve"> по</w:t>
      </w:r>
      <w:r>
        <w:rPr>
          <w:rFonts w:cs="Times New Roman"/>
        </w:rPr>
        <w:t> </w:t>
      </w:r>
      <w:r w:rsidRPr="003E6FA6">
        <w:rPr>
          <w:rFonts w:cs="Times New Roman"/>
        </w:rPr>
        <w:t>различным каналам загрузки данных в рамках функций подсистемы «Сбор данных» в первичном виде без модификации исходного формата, в структурированном формате хранения (Тип отчета, Год, Полугодие, Квартал, Месяц, День, Час, 30 (тридцать) минут, 3 (три) минуты и т.п.);</w:t>
      </w:r>
    </w:p>
    <w:p w14:paraId="56AD0A40" w14:textId="269B6BE4" w:rsidR="00DF3947" w:rsidRPr="003E6FA6" w:rsidRDefault="00DF3947" w:rsidP="00432D5F">
      <w:pPr>
        <w:pStyle w:val="afffffffffffff6"/>
        <w:numPr>
          <w:ilvl w:val="0"/>
          <w:numId w:val="64"/>
        </w:numPr>
        <w:rPr>
          <w:rFonts w:cs="Times New Roman"/>
        </w:rPr>
      </w:pPr>
      <w:r w:rsidRPr="003E6FA6">
        <w:rPr>
          <w:rFonts w:cs="Times New Roman"/>
        </w:rPr>
        <w:t xml:space="preserve">хранение в </w:t>
      </w:r>
      <w:r>
        <w:rPr>
          <w:rFonts w:cs="Times New Roman"/>
        </w:rPr>
        <w:t>ИС.Энерготрейдинг</w:t>
      </w:r>
      <w:r w:rsidRPr="003E6FA6">
        <w:rPr>
          <w:rFonts w:cs="Times New Roman"/>
        </w:rPr>
        <w:t xml:space="preserve"> минутных, получасовых, часовых, суточных, месячных и годовых разрезов данных без прореживания;</w:t>
      </w:r>
    </w:p>
    <w:p w14:paraId="476F0FA4" w14:textId="77777777" w:rsidR="00DF3947" w:rsidRDefault="00DF3947" w:rsidP="00432D5F">
      <w:pPr>
        <w:pStyle w:val="afffffffffffff6"/>
        <w:numPr>
          <w:ilvl w:val="0"/>
          <w:numId w:val="64"/>
        </w:numPr>
        <w:rPr>
          <w:rFonts w:cs="Times New Roman"/>
        </w:rPr>
      </w:pPr>
      <w:r w:rsidRPr="003E6FA6">
        <w:rPr>
          <w:rFonts w:cs="Times New Roman"/>
        </w:rPr>
        <w:t>унифицированные способы доступа к информации</w:t>
      </w:r>
      <w:r>
        <w:rPr>
          <w:rFonts w:cs="Times New Roman"/>
        </w:rPr>
        <w:t>;</w:t>
      </w:r>
    </w:p>
    <w:p w14:paraId="0AB7F0FB" w14:textId="53B18427" w:rsidR="00DF3947" w:rsidRPr="00CE4DC3" w:rsidRDefault="00DF3947" w:rsidP="00432D5F">
      <w:pPr>
        <w:pStyle w:val="afffffffffffff6"/>
        <w:numPr>
          <w:ilvl w:val="0"/>
          <w:numId w:val="64"/>
        </w:numPr>
        <w:rPr>
          <w:rFonts w:cs="Times New Roman"/>
        </w:rPr>
      </w:pPr>
      <w:r>
        <w:rPr>
          <w:rFonts w:cs="Times New Roman"/>
        </w:rPr>
        <w:t>показатели с массивами цифровых значений (данные) хранятся в БД ИС.Энерготрейдинг;</w:t>
      </w:r>
    </w:p>
    <w:p w14:paraId="4DA47DF6" w14:textId="79CA78DE" w:rsidR="00DF3947" w:rsidRPr="003E6FA6" w:rsidRDefault="00DF3947" w:rsidP="00432D5F">
      <w:pPr>
        <w:pStyle w:val="afffffffffffff6"/>
        <w:numPr>
          <w:ilvl w:val="0"/>
          <w:numId w:val="64"/>
        </w:numPr>
        <w:rPr>
          <w:rFonts w:cs="Times New Roman"/>
        </w:rPr>
      </w:pPr>
      <w:r>
        <w:rPr>
          <w:rFonts w:cs="Times New Roman"/>
        </w:rPr>
        <w:lastRenderedPageBreak/>
        <w:t xml:space="preserve">Состав данных в </w:t>
      </w:r>
      <w:r w:rsidRPr="00031CB2">
        <w:rPr>
          <w:rFonts w:cs="Times New Roman"/>
        </w:rPr>
        <w:t>ROLAP</w:t>
      </w:r>
      <w:r w:rsidRPr="00CD3443">
        <w:rPr>
          <w:rFonts w:cs="Times New Roman"/>
        </w:rPr>
        <w:t>-</w:t>
      </w:r>
      <w:r>
        <w:rPr>
          <w:rFonts w:cs="Times New Roman"/>
        </w:rPr>
        <w:t xml:space="preserve">кубах. Список </w:t>
      </w:r>
      <w:r w:rsidRPr="00031CB2">
        <w:rPr>
          <w:rFonts w:cs="Times New Roman"/>
        </w:rPr>
        <w:t>ROLAP</w:t>
      </w:r>
      <w:r w:rsidRPr="00CD3443">
        <w:rPr>
          <w:rFonts w:cs="Times New Roman"/>
        </w:rPr>
        <w:t>-</w:t>
      </w:r>
      <w:r>
        <w:rPr>
          <w:rFonts w:cs="Times New Roman"/>
        </w:rPr>
        <w:t>кубов представлен в Приложении 2. «</w:t>
      </w:r>
      <w:r w:rsidRPr="00CE4DC3">
        <w:rPr>
          <w:rFonts w:cs="Times New Roman"/>
        </w:rPr>
        <w:t>Ре</w:t>
      </w:r>
      <w:r>
        <w:rPr>
          <w:rFonts w:cs="Times New Roman"/>
        </w:rPr>
        <w:t xml:space="preserve">естр </w:t>
      </w:r>
      <w:r w:rsidRPr="00031CB2">
        <w:rPr>
          <w:rFonts w:cs="Times New Roman"/>
        </w:rPr>
        <w:t>R</w:t>
      </w:r>
      <w:r>
        <w:rPr>
          <w:rFonts w:cs="Times New Roman"/>
        </w:rPr>
        <w:t>OLAP-кубов ИС.Энерготрейдинг».</w:t>
      </w:r>
    </w:p>
    <w:p w14:paraId="3A8129B9" w14:textId="77777777" w:rsidR="00DF3947" w:rsidRPr="00031CB2" w:rsidRDefault="00DF3947" w:rsidP="00031CB2">
      <w:pPr>
        <w:pStyle w:val="36"/>
        <w:rPr>
          <w:rFonts w:cs="Times New Roman"/>
        </w:rPr>
      </w:pPr>
      <w:bookmarkStart w:id="137" w:name="_Toc128569041"/>
      <w:bookmarkStart w:id="138" w:name="_Toc150811801"/>
      <w:r w:rsidRPr="00031CB2">
        <w:rPr>
          <w:rFonts w:cs="Times New Roman"/>
        </w:rPr>
        <w:t>Подсистема «Расчет»</w:t>
      </w:r>
      <w:bookmarkEnd w:id="137"/>
      <w:bookmarkEnd w:id="138"/>
    </w:p>
    <w:p w14:paraId="082A7281" w14:textId="7A4E5841" w:rsidR="00DF3947" w:rsidRPr="00F53E48" w:rsidRDefault="00DF3947" w:rsidP="00DF3947">
      <w:pPr>
        <w:pStyle w:val="afffffffffffff6"/>
        <w:rPr>
          <w:rFonts w:cs="Times New Roman"/>
        </w:rPr>
      </w:pPr>
      <w:r w:rsidRPr="00F53E48">
        <w:rPr>
          <w:rFonts w:cs="Times New Roman"/>
        </w:rPr>
        <w:t xml:space="preserve">Подсистема «Расчет» обеспечивает выполнение процедуры автоматического расчета на основании информации загруженной или введенной в </w:t>
      </w:r>
      <w:r>
        <w:rPr>
          <w:rFonts w:cs="Times New Roman"/>
        </w:rPr>
        <w:t>ИС.Энерготрейдинг</w:t>
      </w:r>
      <w:r w:rsidRPr="00F53E48">
        <w:rPr>
          <w:rFonts w:cs="Times New Roman"/>
        </w:rPr>
        <w:t>, в соответствии с действующими регламентами ОРЭМ</w:t>
      </w:r>
      <w:r>
        <w:rPr>
          <w:rFonts w:cs="Times New Roman"/>
        </w:rPr>
        <w:t>/ЗЭР</w:t>
      </w:r>
      <w:r w:rsidRPr="00F53E48">
        <w:rPr>
          <w:rFonts w:cs="Times New Roman"/>
        </w:rPr>
        <w:t>, а также внутренними алгоритмами Заказчика, следующих величин:</w:t>
      </w:r>
    </w:p>
    <w:p w14:paraId="5F777F9A" w14:textId="77777777" w:rsidR="00DF3947" w:rsidRPr="00B225B4" w:rsidRDefault="00DF3947" w:rsidP="00432D5F">
      <w:pPr>
        <w:pStyle w:val="afffffffffffff6"/>
        <w:numPr>
          <w:ilvl w:val="0"/>
          <w:numId w:val="84"/>
        </w:numPr>
        <w:rPr>
          <w:rFonts w:cs="Times New Roman"/>
        </w:rPr>
      </w:pPr>
      <w:r w:rsidRPr="00B225B4">
        <w:rPr>
          <w:rFonts w:cs="Times New Roman"/>
        </w:rPr>
        <w:t>обязательств/требований за реализованные/приобретенные на энергорынках товары/услуги, в т.</w:t>
      </w:r>
      <w:r>
        <w:rPr>
          <w:rFonts w:cs="Times New Roman"/>
        </w:rPr>
        <w:t xml:space="preserve"> </w:t>
      </w:r>
      <w:r w:rsidRPr="00B225B4">
        <w:rPr>
          <w:rFonts w:cs="Times New Roman"/>
        </w:rPr>
        <w:t>ч. по договорам оказания услуг с ФСК и в рамках финансовых контрактов, включая расчет величины дебиторской задолженностей на произвольную дату и за заданный период возникновения обязательств как по контрагентам, так и по механизмам торговли, начиная с согласованной даты</w:t>
      </w:r>
      <w:r>
        <w:rPr>
          <w:rFonts w:cs="Times New Roman"/>
        </w:rPr>
        <w:t xml:space="preserve"> представлен в </w:t>
      </w:r>
      <w:r w:rsidRPr="00F30DFC">
        <w:rPr>
          <w:rFonts w:cs="Times New Roman"/>
        </w:rPr>
        <w:t>Приложени</w:t>
      </w:r>
      <w:r>
        <w:rPr>
          <w:rFonts w:cs="Times New Roman"/>
        </w:rPr>
        <w:t>и</w:t>
      </w:r>
      <w:r w:rsidRPr="00F30DFC">
        <w:rPr>
          <w:rFonts w:cs="Times New Roman"/>
        </w:rPr>
        <w:t xml:space="preserve"> 17</w:t>
      </w:r>
      <w:r>
        <w:rPr>
          <w:rFonts w:cs="Times New Roman"/>
        </w:rPr>
        <w:t xml:space="preserve"> «</w:t>
      </w:r>
      <w:r w:rsidRPr="00F30DFC">
        <w:rPr>
          <w:rFonts w:cs="Times New Roman"/>
        </w:rPr>
        <w:t>Финансовая отчетность и ДЗ УЭГ</w:t>
      </w:r>
      <w:r>
        <w:rPr>
          <w:rFonts w:cs="Times New Roman"/>
        </w:rPr>
        <w:t>»</w:t>
      </w:r>
      <w:r w:rsidRPr="00B225B4">
        <w:rPr>
          <w:rFonts w:cs="Times New Roman"/>
        </w:rPr>
        <w:t>;</w:t>
      </w:r>
    </w:p>
    <w:p w14:paraId="06670E64" w14:textId="77777777" w:rsidR="00DF3947" w:rsidRPr="00B225B4" w:rsidRDefault="00DF3947" w:rsidP="00432D5F">
      <w:pPr>
        <w:pStyle w:val="afffffffffffff6"/>
        <w:numPr>
          <w:ilvl w:val="0"/>
          <w:numId w:val="84"/>
        </w:numPr>
        <w:rPr>
          <w:rFonts w:cs="Times New Roman"/>
        </w:rPr>
      </w:pPr>
      <w:r w:rsidRPr="00B225B4">
        <w:rPr>
          <w:rFonts w:cs="Times New Roman"/>
        </w:rPr>
        <w:t xml:space="preserve">оперативных и фактических результатов работы по всем механизмам работы </w:t>
      </w:r>
      <w:proofErr w:type="spellStart"/>
      <w:r w:rsidRPr="00B225B4">
        <w:rPr>
          <w:rFonts w:cs="Times New Roman"/>
        </w:rPr>
        <w:t>энергорынков</w:t>
      </w:r>
      <w:proofErr w:type="spellEnd"/>
      <w:r w:rsidRPr="00B225B4">
        <w:rPr>
          <w:rFonts w:cs="Times New Roman"/>
        </w:rPr>
        <w:t xml:space="preserve"> и рынков финансовых производных инструментов, РРЭ и рынках топлива за отчетный период, включая выручку, затраты</w:t>
      </w:r>
      <w:r>
        <w:rPr>
          <w:rFonts w:cs="Times New Roman"/>
        </w:rPr>
        <w:t xml:space="preserve"> </w:t>
      </w:r>
      <w:r w:rsidRPr="00B225B4">
        <w:rPr>
          <w:rFonts w:cs="Times New Roman"/>
        </w:rPr>
        <w:t>и маржинальную прибыль, с возможностью сравнения между собой плановых, прогнозных, оперативных и фактических показателей в автоматическом режиме, включая, но не ограничиваясь:</w:t>
      </w:r>
    </w:p>
    <w:p w14:paraId="3A9FC4D5" w14:textId="584B9333" w:rsidR="00031CB2" w:rsidRDefault="00DF3947" w:rsidP="00432D5F">
      <w:pPr>
        <w:pStyle w:val="afffffffffffff6"/>
        <w:numPr>
          <w:ilvl w:val="0"/>
          <w:numId w:val="84"/>
        </w:numPr>
        <w:ind w:left="1843" w:hanging="425"/>
        <w:rPr>
          <w:rFonts w:cs="Times New Roman"/>
        </w:rPr>
      </w:pPr>
      <w:r w:rsidRPr="00031CB2">
        <w:rPr>
          <w:rFonts w:cs="Times New Roman"/>
        </w:rPr>
        <w:t>оперативный расчет финансового результата в НЦЗ</w:t>
      </w:r>
    </w:p>
    <w:p w14:paraId="536E9109" w14:textId="77777777" w:rsidR="00DF3947" w:rsidRPr="00B225B4" w:rsidRDefault="00DF3947" w:rsidP="00432D5F">
      <w:pPr>
        <w:pStyle w:val="afffffffffffff6"/>
        <w:numPr>
          <w:ilvl w:val="0"/>
          <w:numId w:val="84"/>
        </w:numPr>
        <w:ind w:left="1843" w:hanging="425"/>
        <w:rPr>
          <w:rFonts w:cs="Times New Roman"/>
        </w:rPr>
      </w:pPr>
      <w:r w:rsidRPr="00B225B4">
        <w:rPr>
          <w:rFonts w:cs="Times New Roman"/>
        </w:rPr>
        <w:t>оперативный расчет затрат на топливо в разрезе каждого типа: газ, мазут, уголь и т.</w:t>
      </w:r>
      <w:r>
        <w:rPr>
          <w:rFonts w:cs="Times New Roman"/>
        </w:rPr>
        <w:t xml:space="preserve"> </w:t>
      </w:r>
      <w:r w:rsidRPr="00B225B4">
        <w:rPr>
          <w:rFonts w:cs="Times New Roman"/>
        </w:rPr>
        <w:t>д.;</w:t>
      </w:r>
    </w:p>
    <w:p w14:paraId="53BEF5FD" w14:textId="77777777" w:rsidR="00DF3947" w:rsidRPr="00B225B4" w:rsidRDefault="00DF3947" w:rsidP="00432D5F">
      <w:pPr>
        <w:pStyle w:val="afffffffffffff6"/>
        <w:numPr>
          <w:ilvl w:val="0"/>
          <w:numId w:val="84"/>
        </w:numPr>
        <w:ind w:left="1843" w:hanging="425"/>
        <w:rPr>
          <w:rFonts w:cs="Times New Roman"/>
        </w:rPr>
      </w:pPr>
      <w:r w:rsidRPr="00B225B4">
        <w:rPr>
          <w:rFonts w:cs="Times New Roman"/>
        </w:rPr>
        <w:t>оперативный расчет прогнозного значения показателя дифференциации значений коэффициентов готовности;</w:t>
      </w:r>
    </w:p>
    <w:p w14:paraId="5FEFBE14" w14:textId="41E8A065" w:rsidR="00DF3947" w:rsidRDefault="00DF3947" w:rsidP="00432D5F">
      <w:pPr>
        <w:pStyle w:val="afffffffffffff6"/>
        <w:numPr>
          <w:ilvl w:val="0"/>
          <w:numId w:val="84"/>
        </w:numPr>
        <w:ind w:left="1843" w:hanging="425"/>
        <w:rPr>
          <w:rFonts w:cs="Times New Roman"/>
        </w:rPr>
      </w:pPr>
      <w:bookmarkStart w:id="139" w:name="_Hlk65683969"/>
      <w:r w:rsidRPr="00B225B4">
        <w:rPr>
          <w:rFonts w:cs="Times New Roman"/>
        </w:rPr>
        <w:t xml:space="preserve">оперативный расчет маржинальной прибыли по направлениям поставки </w:t>
      </w:r>
      <w:r>
        <w:rPr>
          <w:rFonts w:cs="Times New Roman"/>
        </w:rPr>
        <w:t>Ц</w:t>
      </w:r>
      <w:r w:rsidRPr="00B225B4">
        <w:rPr>
          <w:rFonts w:cs="Times New Roman"/>
        </w:rPr>
        <w:t xml:space="preserve">Т, ДО, курируемых </w:t>
      </w:r>
      <w:r>
        <w:rPr>
          <w:rFonts w:cs="Times New Roman"/>
        </w:rPr>
        <w:t>Ц</w:t>
      </w:r>
      <w:r w:rsidRPr="00B225B4">
        <w:rPr>
          <w:rFonts w:cs="Times New Roman"/>
        </w:rPr>
        <w:t>Т</w:t>
      </w:r>
      <w:r>
        <w:rPr>
          <w:rFonts w:cs="Times New Roman"/>
        </w:rPr>
        <w:t>;</w:t>
      </w:r>
    </w:p>
    <w:p w14:paraId="0B5BF6EF" w14:textId="77777777" w:rsidR="00DF3947" w:rsidRDefault="00DF3947" w:rsidP="00432D5F">
      <w:pPr>
        <w:pStyle w:val="afffffffffffff6"/>
        <w:numPr>
          <w:ilvl w:val="0"/>
          <w:numId w:val="84"/>
        </w:numPr>
        <w:ind w:left="1843" w:hanging="425"/>
        <w:rPr>
          <w:rFonts w:cs="Times New Roman"/>
        </w:rPr>
      </w:pPr>
      <w:r>
        <w:rPr>
          <w:rFonts w:cs="Times New Roman"/>
        </w:rPr>
        <w:t>фактический расчет по ГТП экспорта-импорта на ОРЭМ;</w:t>
      </w:r>
    </w:p>
    <w:p w14:paraId="621CF75A" w14:textId="77777777" w:rsidR="00DF3947" w:rsidRPr="006C1317" w:rsidRDefault="00DF3947" w:rsidP="00432D5F">
      <w:pPr>
        <w:pStyle w:val="afffffffffffff6"/>
        <w:numPr>
          <w:ilvl w:val="0"/>
          <w:numId w:val="84"/>
        </w:numPr>
        <w:ind w:left="1843" w:hanging="425"/>
        <w:rPr>
          <w:rFonts w:cs="Times New Roman"/>
        </w:rPr>
      </w:pPr>
      <w:r w:rsidRPr="00FE0AFC">
        <w:rPr>
          <w:rFonts w:cs="Times New Roman"/>
        </w:rPr>
        <w:lastRenderedPageBreak/>
        <w:t>оперативный расчет финансового результата работы на финансовых рынках ЗЭР</w:t>
      </w:r>
      <w:r>
        <w:rPr>
          <w:rFonts w:cs="Times New Roman"/>
        </w:rPr>
        <w:t>.</w:t>
      </w:r>
    </w:p>
    <w:p w14:paraId="0C4A314F" w14:textId="2D5A4882" w:rsidR="00DF3947" w:rsidRPr="00F30DFC" w:rsidRDefault="00DF3947" w:rsidP="00432D5F">
      <w:pPr>
        <w:pStyle w:val="afffffffffffff6"/>
        <w:numPr>
          <w:ilvl w:val="0"/>
          <w:numId w:val="84"/>
        </w:numPr>
        <w:rPr>
          <w:rFonts w:cs="Times New Roman"/>
        </w:rPr>
      </w:pPr>
      <w:r w:rsidRPr="00B225B4">
        <w:rPr>
          <w:rFonts w:cs="Times New Roman"/>
        </w:rPr>
        <w:t xml:space="preserve">оперативный перевод финансовых результатов и иных стоимостных и ценовых показателей ДО, курируемых </w:t>
      </w:r>
      <w:r>
        <w:rPr>
          <w:rFonts w:cs="Times New Roman"/>
        </w:rPr>
        <w:t>Ц</w:t>
      </w:r>
      <w:r w:rsidRPr="00B225B4">
        <w:rPr>
          <w:rFonts w:cs="Times New Roman"/>
        </w:rPr>
        <w:t>Т, в заданные пользователем валюты</w:t>
      </w:r>
      <w:bookmarkEnd w:id="139"/>
      <w:r w:rsidRPr="00F30DFC">
        <w:rPr>
          <w:rFonts w:cs="Times New Roman"/>
        </w:rPr>
        <w:t>;</w:t>
      </w:r>
    </w:p>
    <w:p w14:paraId="15524F9C" w14:textId="77777777" w:rsidR="00DF3947" w:rsidRPr="00B225B4" w:rsidRDefault="00DF3947" w:rsidP="00432D5F">
      <w:pPr>
        <w:pStyle w:val="afffffffffffff6"/>
        <w:numPr>
          <w:ilvl w:val="0"/>
          <w:numId w:val="84"/>
        </w:numPr>
        <w:rPr>
          <w:rFonts w:cs="Times New Roman"/>
        </w:rPr>
      </w:pPr>
      <w:r w:rsidRPr="00B225B4">
        <w:rPr>
          <w:rFonts w:cs="Times New Roman"/>
        </w:rPr>
        <w:t xml:space="preserve">параметров макетов / уведомлений / ценовых заявок на основании согласованного алгоритма с Заказчиком для участия в механизмах торговли </w:t>
      </w:r>
      <w:proofErr w:type="spellStart"/>
      <w:r w:rsidRPr="00B225B4">
        <w:rPr>
          <w:rFonts w:cs="Times New Roman"/>
        </w:rPr>
        <w:t>энергорынков</w:t>
      </w:r>
      <w:proofErr w:type="spellEnd"/>
      <w:r>
        <w:rPr>
          <w:rFonts w:cs="Times New Roman"/>
        </w:rPr>
        <w:t>.</w:t>
      </w:r>
    </w:p>
    <w:p w14:paraId="11C4D816" w14:textId="77777777" w:rsidR="00DF3947" w:rsidRPr="00F53E48" w:rsidRDefault="00DF3947" w:rsidP="00DF3947">
      <w:pPr>
        <w:pStyle w:val="afffffffffffff6"/>
        <w:rPr>
          <w:rFonts w:cs="Times New Roman"/>
        </w:rPr>
      </w:pPr>
      <w:r w:rsidRPr="00F53E48">
        <w:rPr>
          <w:rFonts w:cs="Times New Roman"/>
        </w:rPr>
        <w:t>Подсистема «Расчет» обеспечивает запуск расчетов по расписанию</w:t>
      </w:r>
      <w:r>
        <w:rPr>
          <w:szCs w:val="28"/>
        </w:rPr>
        <w:t>, по изменению определённых данных в хранилище, по запросу вычисляемых данных (расчёт «на лету»)</w:t>
      </w:r>
      <w:r w:rsidRPr="00F53E48">
        <w:rPr>
          <w:rFonts w:cs="Times New Roman"/>
        </w:rPr>
        <w:t>, а также ручной запуск расчета пользователем за выбранный временной интервал.</w:t>
      </w:r>
    </w:p>
    <w:p w14:paraId="47A27140" w14:textId="0188DE2E" w:rsidR="00DF3947" w:rsidRPr="00F53E48" w:rsidRDefault="00DF3947" w:rsidP="00DF3947">
      <w:pPr>
        <w:pStyle w:val="afffffffffffff6"/>
        <w:rPr>
          <w:rFonts w:cs="Times New Roman"/>
        </w:rPr>
      </w:pPr>
      <w:r w:rsidRPr="00F53E48">
        <w:rPr>
          <w:rFonts w:cs="Times New Roman"/>
        </w:rPr>
        <w:t xml:space="preserve">Подсистема «Расчет» обеспечивает отображение рассчитываемых в </w:t>
      </w:r>
      <w:r>
        <w:rPr>
          <w:rFonts w:cs="Times New Roman"/>
        </w:rPr>
        <w:t xml:space="preserve">ИС.Энерготрейдинг </w:t>
      </w:r>
      <w:r w:rsidRPr="00F53E48">
        <w:rPr>
          <w:rFonts w:cs="Times New Roman"/>
        </w:rPr>
        <w:t xml:space="preserve">показателей в </w:t>
      </w:r>
      <w:r>
        <w:rPr>
          <w:rFonts w:cs="Times New Roman"/>
          <w:lang w:val="en-US"/>
        </w:rPr>
        <w:t>R</w:t>
      </w:r>
      <w:r w:rsidRPr="00F53E48">
        <w:rPr>
          <w:rFonts w:cs="Times New Roman"/>
        </w:rPr>
        <w:t xml:space="preserve">OLAP – кубах или Web-интерфейсе, а также в отчетных </w:t>
      </w:r>
      <w:r>
        <w:rPr>
          <w:rFonts w:cs="Times New Roman"/>
        </w:rPr>
        <w:t>статических</w:t>
      </w:r>
      <w:r w:rsidRPr="00F53E48">
        <w:rPr>
          <w:rFonts w:cs="Times New Roman"/>
        </w:rPr>
        <w:t xml:space="preserve"> формах, для дальнейшей аналитики сотрудниками Заказчика. Перечень поставляемых </w:t>
      </w:r>
      <w:r>
        <w:rPr>
          <w:rFonts w:cs="Times New Roman"/>
          <w:lang w:val="en-US"/>
        </w:rPr>
        <w:t>R</w:t>
      </w:r>
      <w:r w:rsidRPr="00F53E48">
        <w:rPr>
          <w:rFonts w:cs="Times New Roman"/>
        </w:rPr>
        <w:t>OLAP</w:t>
      </w:r>
      <w:r>
        <w:rPr>
          <w:rFonts w:cs="Times New Roman"/>
        </w:rPr>
        <w:t>-кубов</w:t>
      </w:r>
      <w:r w:rsidRPr="00F53E48">
        <w:rPr>
          <w:rFonts w:cs="Times New Roman"/>
        </w:rPr>
        <w:t xml:space="preserve"> в </w:t>
      </w:r>
      <w:r>
        <w:rPr>
          <w:rFonts w:cs="Times New Roman"/>
        </w:rPr>
        <w:t>ИС.Энерготрейдинг</w:t>
      </w:r>
      <w:r w:rsidRPr="00F53E48">
        <w:rPr>
          <w:rFonts w:cs="Times New Roman"/>
        </w:rPr>
        <w:t xml:space="preserve"> подсистемы «Расчет» определен в Приложении 2 «Реестр </w:t>
      </w:r>
      <w:r>
        <w:rPr>
          <w:rFonts w:cs="Times New Roman"/>
          <w:lang w:val="en-US"/>
        </w:rPr>
        <w:t>R</w:t>
      </w:r>
      <w:r w:rsidRPr="00F53E48">
        <w:rPr>
          <w:rFonts w:cs="Times New Roman"/>
        </w:rPr>
        <w:t>OLAP–кубов</w:t>
      </w:r>
      <w:r w:rsidRPr="00CD3443">
        <w:rPr>
          <w:rFonts w:cs="Times New Roman"/>
        </w:rPr>
        <w:t xml:space="preserve"> </w:t>
      </w:r>
      <w:r>
        <w:rPr>
          <w:rFonts w:cs="Times New Roman"/>
        </w:rPr>
        <w:t>ИС.Энерготрейдинг»</w:t>
      </w:r>
      <w:r w:rsidRPr="00F53E48">
        <w:rPr>
          <w:rFonts w:cs="Times New Roman"/>
        </w:rPr>
        <w:t>.</w:t>
      </w:r>
    </w:p>
    <w:p w14:paraId="3DDF7300" w14:textId="77777777" w:rsidR="00DF3947" w:rsidRPr="00031CB2" w:rsidRDefault="00DF3947" w:rsidP="00031CB2">
      <w:pPr>
        <w:pStyle w:val="36"/>
        <w:rPr>
          <w:rFonts w:cs="Times New Roman"/>
        </w:rPr>
      </w:pPr>
      <w:bookmarkStart w:id="140" w:name="_Toc128569042"/>
      <w:bookmarkStart w:id="141" w:name="_Toc150811802"/>
      <w:r w:rsidRPr="00031CB2">
        <w:rPr>
          <w:rFonts w:cs="Times New Roman"/>
        </w:rPr>
        <w:t>Подсистема «Представление данных»</w:t>
      </w:r>
      <w:bookmarkEnd w:id="140"/>
      <w:bookmarkEnd w:id="141"/>
    </w:p>
    <w:p w14:paraId="404B9D2B" w14:textId="77777777" w:rsidR="00DF3947" w:rsidRPr="00F53E48" w:rsidRDefault="00DF3947" w:rsidP="00DF3947">
      <w:pPr>
        <w:pStyle w:val="afffffffffffff6"/>
        <w:rPr>
          <w:rFonts w:cs="Times New Roman"/>
        </w:rPr>
      </w:pPr>
      <w:r w:rsidRPr="00F53E48">
        <w:rPr>
          <w:rFonts w:cs="Times New Roman"/>
        </w:rPr>
        <w:t>Подсистема предназначена для отображения и анализа информации в табличном и/или графическом виде, а также построения динамических и статических отчетных форм. Подсистема реализована следующими механизмами:</w:t>
      </w:r>
    </w:p>
    <w:p w14:paraId="2FD9501E" w14:textId="5B12B7E9" w:rsidR="00DF3947" w:rsidRPr="00031CB2" w:rsidRDefault="00DF3947" w:rsidP="00432D5F">
      <w:pPr>
        <w:pStyle w:val="afffffffffffff6"/>
        <w:numPr>
          <w:ilvl w:val="0"/>
          <w:numId w:val="84"/>
        </w:numPr>
        <w:rPr>
          <w:rFonts w:cs="Times New Roman"/>
        </w:rPr>
      </w:pPr>
      <w:r w:rsidRPr="00031CB2">
        <w:rPr>
          <w:rFonts w:cs="Times New Roman"/>
        </w:rPr>
        <w:t xml:space="preserve">Web-портал, работа с данными на информационном портале при помощи </w:t>
      </w:r>
      <w:proofErr w:type="spellStart"/>
      <w:r w:rsidRPr="00031CB2">
        <w:rPr>
          <w:rFonts w:cs="Times New Roman"/>
        </w:rPr>
        <w:t>web</w:t>
      </w:r>
      <w:proofErr w:type="spellEnd"/>
      <w:r w:rsidRPr="00031CB2">
        <w:rPr>
          <w:rFonts w:cs="Times New Roman"/>
        </w:rPr>
        <w:t>-браузера;</w:t>
      </w:r>
    </w:p>
    <w:p w14:paraId="3EE34C0A" w14:textId="28FC748E" w:rsidR="00DF3947" w:rsidRPr="00031CB2" w:rsidRDefault="00DF3947" w:rsidP="00432D5F">
      <w:pPr>
        <w:pStyle w:val="afffffffffffff6"/>
        <w:numPr>
          <w:ilvl w:val="0"/>
          <w:numId w:val="84"/>
        </w:numPr>
        <w:rPr>
          <w:rFonts w:cs="Times New Roman"/>
        </w:rPr>
      </w:pPr>
      <w:r w:rsidRPr="00031CB2">
        <w:rPr>
          <w:rFonts w:cs="Times New Roman"/>
        </w:rPr>
        <w:t>ROLAP-кубы, работа с данными с помощью программных продуктов, обеспечивающих возможность получения данных из ROLAP-кубов.</w:t>
      </w:r>
    </w:p>
    <w:p w14:paraId="30E8FDDD" w14:textId="77777777" w:rsidR="00DF3947" w:rsidRPr="00F53E48" w:rsidRDefault="00DF3947" w:rsidP="00DF3947">
      <w:pPr>
        <w:pStyle w:val="afffffffffffff6"/>
        <w:rPr>
          <w:rFonts w:cs="Times New Roman"/>
        </w:rPr>
      </w:pPr>
      <w:r w:rsidRPr="00F53E48">
        <w:rPr>
          <w:rFonts w:cs="Times New Roman"/>
        </w:rPr>
        <w:t>Подсистема «Представление данных» обеспечивает:</w:t>
      </w:r>
    </w:p>
    <w:p w14:paraId="755FE624" w14:textId="3E660EDC" w:rsidR="00DF3947" w:rsidRPr="00031CB2" w:rsidRDefault="00DF3947" w:rsidP="00432D5F">
      <w:pPr>
        <w:pStyle w:val="afffffffffffff6"/>
        <w:numPr>
          <w:ilvl w:val="0"/>
          <w:numId w:val="84"/>
        </w:numPr>
        <w:rPr>
          <w:rFonts w:cs="Times New Roman"/>
        </w:rPr>
      </w:pPr>
      <w:r w:rsidRPr="00031CB2">
        <w:rPr>
          <w:rFonts w:cs="Times New Roman"/>
        </w:rPr>
        <w:t>представление на информационном Web-портале данных, поступивших в виде загруженной в ИС.Энерготрейдинг информации, введенной справочной информации и полученных расчетных показателей;</w:t>
      </w:r>
    </w:p>
    <w:p w14:paraId="7B0CF1A1" w14:textId="77777777" w:rsidR="00DF3947" w:rsidRPr="00031CB2" w:rsidRDefault="00DF3947" w:rsidP="00432D5F">
      <w:pPr>
        <w:pStyle w:val="afffffffffffff6"/>
        <w:numPr>
          <w:ilvl w:val="0"/>
          <w:numId w:val="84"/>
        </w:numPr>
        <w:rPr>
          <w:rFonts w:cs="Times New Roman"/>
        </w:rPr>
      </w:pPr>
      <w:r w:rsidRPr="00031CB2">
        <w:rPr>
          <w:rFonts w:cs="Times New Roman"/>
        </w:rPr>
        <w:lastRenderedPageBreak/>
        <w:t>представление данных в виде статических отчетов в программных продуктах, обеспечивающих возможность получения данных из ROLAP-кубов;</w:t>
      </w:r>
    </w:p>
    <w:p w14:paraId="3A9EA5C0" w14:textId="77777777" w:rsidR="00DF3947" w:rsidRPr="00031CB2" w:rsidRDefault="00DF3947" w:rsidP="00432D5F">
      <w:pPr>
        <w:pStyle w:val="afffffffffffff6"/>
        <w:numPr>
          <w:ilvl w:val="0"/>
          <w:numId w:val="84"/>
        </w:numPr>
        <w:rPr>
          <w:rFonts w:cs="Times New Roman"/>
        </w:rPr>
      </w:pPr>
      <w:r w:rsidRPr="00031CB2">
        <w:rPr>
          <w:rFonts w:cs="Times New Roman"/>
        </w:rPr>
        <w:t>доступ к ROLAP-кубам для пользователей исключительно в части информации, относящейся к их роли;</w:t>
      </w:r>
    </w:p>
    <w:p w14:paraId="73497EC1" w14:textId="470CFB9E" w:rsidR="00DF3947" w:rsidRPr="00031CB2" w:rsidRDefault="00DF3947" w:rsidP="00432D5F">
      <w:pPr>
        <w:pStyle w:val="afffffffffffff6"/>
        <w:numPr>
          <w:ilvl w:val="0"/>
          <w:numId w:val="84"/>
        </w:numPr>
        <w:rPr>
          <w:rFonts w:cs="Times New Roman"/>
        </w:rPr>
      </w:pPr>
      <w:r w:rsidRPr="00031CB2">
        <w:rPr>
          <w:rFonts w:cs="Times New Roman"/>
        </w:rPr>
        <w:t xml:space="preserve">представление возможности пользователю самостоятельно строить отчетность на Web-портале на основе имеющейся в ROLAP-кубах и БД ИАС Трейдинг информации с помощью конструктора аналитических панелей, в </w:t>
      </w:r>
      <w:proofErr w:type="spellStart"/>
      <w:r w:rsidRPr="00031CB2">
        <w:rPr>
          <w:rFonts w:cs="Times New Roman"/>
        </w:rPr>
        <w:t>т.ч</w:t>
      </w:r>
      <w:proofErr w:type="spellEnd"/>
      <w:r w:rsidRPr="00031CB2">
        <w:rPr>
          <w:rFonts w:cs="Times New Roman"/>
        </w:rPr>
        <w:t xml:space="preserve">. визуализацию показателей в виде интерактивных отчетов в реальном времени по метрикам и каналам. </w:t>
      </w:r>
    </w:p>
    <w:p w14:paraId="15320604" w14:textId="77777777" w:rsidR="00DF3947" w:rsidRPr="00031CB2" w:rsidRDefault="00DF3947" w:rsidP="00031CB2">
      <w:pPr>
        <w:pStyle w:val="36"/>
        <w:rPr>
          <w:rFonts w:cs="Times New Roman"/>
        </w:rPr>
      </w:pPr>
      <w:bookmarkStart w:id="142" w:name="_Toc5874967"/>
      <w:bookmarkStart w:id="143" w:name="_Toc9354472"/>
      <w:bookmarkStart w:id="144" w:name="_Toc10102105"/>
      <w:bookmarkStart w:id="145" w:name="_Toc128569043"/>
      <w:bookmarkStart w:id="146" w:name="_Toc150811803"/>
      <w:r w:rsidRPr="00031CB2">
        <w:rPr>
          <w:rFonts w:cs="Times New Roman"/>
        </w:rPr>
        <w:t>Информационный Web-портал</w:t>
      </w:r>
      <w:bookmarkEnd w:id="142"/>
      <w:bookmarkEnd w:id="143"/>
      <w:bookmarkEnd w:id="144"/>
      <w:bookmarkEnd w:id="145"/>
      <w:bookmarkEnd w:id="146"/>
    </w:p>
    <w:p w14:paraId="3B1D7F93" w14:textId="77777777" w:rsidR="00DF3947" w:rsidRPr="00F53E48" w:rsidRDefault="00DF3947" w:rsidP="00DF3947">
      <w:pPr>
        <w:pStyle w:val="afffffffffffff6"/>
        <w:rPr>
          <w:rFonts w:cs="Times New Roman"/>
        </w:rPr>
      </w:pPr>
      <w:r w:rsidRPr="00F53E48">
        <w:rPr>
          <w:rFonts w:cs="Times New Roman"/>
        </w:rPr>
        <w:t>Основное окно Web</w:t>
      </w:r>
      <w:r>
        <w:rPr>
          <w:rFonts w:cs="Times New Roman"/>
        </w:rPr>
        <w:t>-</w:t>
      </w:r>
      <w:r w:rsidRPr="00F53E48">
        <w:rPr>
          <w:rFonts w:cs="Times New Roman"/>
        </w:rPr>
        <w:t>портала состоит из навигационной панели, панели справочников и рабочей области. Пример визуализации представлен на рисунке</w:t>
      </w:r>
      <w:r w:rsidRPr="00F53E48">
        <w:rPr>
          <w:rFonts w:cs="Times New Roman"/>
        </w:rPr>
        <w:fldChar w:fldCharType="begin"/>
      </w:r>
      <w:r w:rsidRPr="00F53E48">
        <w:rPr>
          <w:rFonts w:cs="Times New Roman"/>
        </w:rPr>
        <w:instrText xml:space="preserve"> REF _Ref3382660 \h  \* MERGEFORMAT </w:instrText>
      </w:r>
      <w:r w:rsidRPr="00F53E48">
        <w:rPr>
          <w:rFonts w:cs="Times New Roman"/>
        </w:rPr>
      </w:r>
      <w:r w:rsidRPr="00F53E48">
        <w:rPr>
          <w:rFonts w:cs="Times New Roman"/>
        </w:rPr>
        <w:fldChar w:fldCharType="separate"/>
      </w:r>
      <w:r w:rsidRPr="00F53E48">
        <w:rPr>
          <w:rFonts w:cs="Times New Roman"/>
          <w:szCs w:val="18"/>
        </w:rPr>
        <w:t xml:space="preserve"> 6</w:t>
      </w:r>
      <w:r w:rsidRPr="00F53E48">
        <w:rPr>
          <w:rFonts w:cs="Times New Roman"/>
        </w:rPr>
        <w:fldChar w:fldCharType="end"/>
      </w:r>
      <w:r w:rsidRPr="00F53E48">
        <w:rPr>
          <w:rFonts w:cs="Times New Roman"/>
        </w:rPr>
        <w:t>. Подсистема обеспечивает выполнение следующих функций:</w:t>
      </w:r>
    </w:p>
    <w:p w14:paraId="75B4061D" w14:textId="77777777" w:rsidR="00DF3947" w:rsidRPr="00704A23" w:rsidRDefault="00DF3947" w:rsidP="00432D5F">
      <w:pPr>
        <w:pStyle w:val="afffffffffffff6"/>
        <w:numPr>
          <w:ilvl w:val="0"/>
          <w:numId w:val="84"/>
        </w:numPr>
        <w:rPr>
          <w:rFonts w:cs="Times New Roman"/>
        </w:rPr>
      </w:pPr>
      <w:r w:rsidRPr="00704A23">
        <w:rPr>
          <w:rFonts w:cs="Times New Roman"/>
        </w:rPr>
        <w:t>обеспечивает функционирование в окне Web-браузера в режиме «тонкого клиента»;</w:t>
      </w:r>
    </w:p>
    <w:p w14:paraId="165B6CF7" w14:textId="0BF224A0" w:rsidR="00DF3947" w:rsidRPr="00704A23" w:rsidRDefault="00DF3947" w:rsidP="00432D5F">
      <w:pPr>
        <w:pStyle w:val="afffffffffffff6"/>
        <w:numPr>
          <w:ilvl w:val="0"/>
          <w:numId w:val="84"/>
        </w:numPr>
        <w:rPr>
          <w:rFonts w:cs="Times New Roman"/>
        </w:rPr>
      </w:pPr>
      <w:r w:rsidRPr="00704A23">
        <w:rPr>
          <w:rFonts w:cs="Times New Roman"/>
        </w:rPr>
        <w:t>доступ к разрешенным для пользователя объектам ИС.Энерготрейдинг (отчетам, справочникам, расчетам, анализу данных, загрузке данных, администрированию) в зависимости от установленных ролей и прав;</w:t>
      </w:r>
    </w:p>
    <w:p w14:paraId="4C6FFEE5" w14:textId="77777777" w:rsidR="00DF3947" w:rsidRPr="00704A23" w:rsidRDefault="00DF3947" w:rsidP="00432D5F">
      <w:pPr>
        <w:pStyle w:val="afffffffffffff6"/>
        <w:numPr>
          <w:ilvl w:val="0"/>
          <w:numId w:val="84"/>
        </w:numPr>
        <w:rPr>
          <w:rFonts w:cs="Times New Roman"/>
        </w:rPr>
      </w:pPr>
      <w:r w:rsidRPr="00704A23">
        <w:rPr>
          <w:rFonts w:cs="Times New Roman"/>
        </w:rPr>
        <w:t xml:space="preserve">средства анализа обладают простым и удобным интерфейсом и позволяют пользователю в режиме </w:t>
      </w:r>
      <w:proofErr w:type="spellStart"/>
      <w:r w:rsidRPr="00704A23">
        <w:rPr>
          <w:rFonts w:cs="Times New Roman"/>
        </w:rPr>
        <w:t>online</w:t>
      </w:r>
      <w:proofErr w:type="spellEnd"/>
      <w:r w:rsidRPr="00704A23">
        <w:rPr>
          <w:rFonts w:cs="Times New Roman"/>
        </w:rPr>
        <w:t xml:space="preserve"> формировать на экране различные отчеты, графики и диаграммы;</w:t>
      </w:r>
    </w:p>
    <w:p w14:paraId="7F9275BF" w14:textId="77777777" w:rsidR="00DF3947" w:rsidRPr="00704A23" w:rsidRDefault="00DF3947" w:rsidP="00432D5F">
      <w:pPr>
        <w:pStyle w:val="afffffffffffff6"/>
        <w:numPr>
          <w:ilvl w:val="0"/>
          <w:numId w:val="84"/>
        </w:numPr>
        <w:rPr>
          <w:rFonts w:cs="Times New Roman"/>
        </w:rPr>
      </w:pPr>
      <w:r w:rsidRPr="00704A23">
        <w:rPr>
          <w:rFonts w:cs="Times New Roman"/>
        </w:rPr>
        <w:t>вывод отчетов в формате XLS(X);</w:t>
      </w:r>
    </w:p>
    <w:p w14:paraId="30BC296F" w14:textId="77777777" w:rsidR="00DF3947" w:rsidRPr="00704A23" w:rsidRDefault="00DF3947" w:rsidP="00432D5F">
      <w:pPr>
        <w:pStyle w:val="afffffffffffff6"/>
        <w:numPr>
          <w:ilvl w:val="0"/>
          <w:numId w:val="84"/>
        </w:numPr>
        <w:rPr>
          <w:rFonts w:cs="Times New Roman"/>
        </w:rPr>
      </w:pPr>
      <w:r w:rsidRPr="00704A23">
        <w:rPr>
          <w:rFonts w:cs="Times New Roman"/>
        </w:rPr>
        <w:t>ручной запуск процедур обмена данными со смежными системами.</w:t>
      </w:r>
    </w:p>
    <w:p w14:paraId="3D8E4358" w14:textId="68D759A3" w:rsidR="00DF3947" w:rsidRPr="00F53E48" w:rsidRDefault="00DF3947" w:rsidP="00DF3947">
      <w:pPr>
        <w:pStyle w:val="afffffffffffff6"/>
        <w:rPr>
          <w:rFonts w:cs="Times New Roman"/>
        </w:rPr>
      </w:pPr>
      <w:r w:rsidRPr="00F53E48">
        <w:rPr>
          <w:rFonts w:cs="Times New Roman"/>
        </w:rPr>
        <w:t xml:space="preserve">Рабочая область представляет собой основной элемент интерфейса Web-портала и предназначена для выполнения функций подсистем </w:t>
      </w:r>
      <w:r>
        <w:rPr>
          <w:rFonts w:cs="Times New Roman"/>
        </w:rPr>
        <w:t>ИС.Энерготрейдинг</w:t>
      </w:r>
      <w:r w:rsidRPr="00F53E48">
        <w:rPr>
          <w:rFonts w:cs="Times New Roman"/>
        </w:rPr>
        <w:t xml:space="preserve"> и отображения результата их выполнения.</w:t>
      </w:r>
    </w:p>
    <w:p w14:paraId="15BA4D67" w14:textId="77777777" w:rsidR="00DF3947" w:rsidRPr="00F53E48" w:rsidRDefault="00DF3947" w:rsidP="00DF3947"/>
    <w:p w14:paraId="06DAB321" w14:textId="77777777" w:rsidR="00DF3947" w:rsidRPr="00031CB2" w:rsidRDefault="00DF3947" w:rsidP="00031CB2">
      <w:pPr>
        <w:pStyle w:val="36"/>
        <w:rPr>
          <w:rFonts w:cs="Times New Roman"/>
        </w:rPr>
      </w:pPr>
      <w:bookmarkStart w:id="147" w:name="_Toc5874968"/>
      <w:bookmarkStart w:id="148" w:name="_Toc9354473"/>
      <w:bookmarkStart w:id="149" w:name="_Toc10102106"/>
      <w:bookmarkStart w:id="150" w:name="_Toc128569044"/>
      <w:bookmarkStart w:id="151" w:name="_Toc150811804"/>
      <w:r w:rsidRPr="00031CB2">
        <w:rPr>
          <w:rFonts w:cs="Times New Roman"/>
        </w:rPr>
        <w:lastRenderedPageBreak/>
        <w:t>Навигационная панель</w:t>
      </w:r>
      <w:bookmarkEnd w:id="147"/>
      <w:bookmarkEnd w:id="148"/>
      <w:bookmarkEnd w:id="149"/>
      <w:bookmarkEnd w:id="150"/>
      <w:bookmarkEnd w:id="151"/>
    </w:p>
    <w:p w14:paraId="0F16BC21" w14:textId="00059C5A" w:rsidR="00DF3947" w:rsidRDefault="00DF3947" w:rsidP="00DF3947">
      <w:pPr>
        <w:pStyle w:val="afffffffffffff6"/>
        <w:rPr>
          <w:rFonts w:cs="Times New Roman"/>
        </w:rPr>
      </w:pPr>
      <w:r w:rsidRPr="00F53E48">
        <w:rPr>
          <w:rFonts w:cs="Times New Roman"/>
        </w:rPr>
        <w:t xml:space="preserve">Навигационная панель представляет собой элемент интерфейса </w:t>
      </w:r>
      <w:r w:rsidRPr="00F53E48">
        <w:rPr>
          <w:rFonts w:cs="Times New Roman"/>
          <w:lang w:val="en-US"/>
        </w:rPr>
        <w:t>Web</w:t>
      </w:r>
      <w:r w:rsidRPr="00F53E48">
        <w:rPr>
          <w:rFonts w:cs="Times New Roman"/>
        </w:rPr>
        <w:t>-портала, состоящий из списка функциональных секций и разделов. По умолчанию навигационная панель закреплена в левой части Web</w:t>
      </w:r>
      <w:r>
        <w:rPr>
          <w:rFonts w:cs="Times New Roman"/>
        </w:rPr>
        <w:t>-</w:t>
      </w:r>
      <w:r w:rsidRPr="00F53E48">
        <w:rPr>
          <w:rFonts w:cs="Times New Roman"/>
        </w:rPr>
        <w:t xml:space="preserve">портала, в виде всплывающей панели. </w:t>
      </w:r>
      <w:bookmarkStart w:id="152" w:name="_Ref368048671"/>
    </w:p>
    <w:p w14:paraId="13237623" w14:textId="77777777" w:rsidR="00DF3947" w:rsidRPr="00031CB2" w:rsidRDefault="00DF3947" w:rsidP="00031CB2">
      <w:pPr>
        <w:pStyle w:val="36"/>
        <w:rPr>
          <w:rFonts w:cs="Times New Roman"/>
        </w:rPr>
      </w:pPr>
      <w:bookmarkStart w:id="153" w:name="_Toc5874969"/>
      <w:bookmarkStart w:id="154" w:name="_Toc9354474"/>
      <w:bookmarkStart w:id="155" w:name="_Toc10102107"/>
      <w:bookmarkStart w:id="156" w:name="_Toc128569045"/>
      <w:bookmarkStart w:id="157" w:name="_Toc150811805"/>
      <w:bookmarkEnd w:id="152"/>
      <w:r w:rsidRPr="00031CB2">
        <w:rPr>
          <w:rFonts w:cs="Times New Roman"/>
        </w:rPr>
        <w:t>Панель справочников</w:t>
      </w:r>
      <w:bookmarkEnd w:id="153"/>
      <w:bookmarkEnd w:id="154"/>
      <w:bookmarkEnd w:id="155"/>
      <w:bookmarkEnd w:id="156"/>
      <w:bookmarkEnd w:id="157"/>
    </w:p>
    <w:p w14:paraId="5277CE64" w14:textId="54EF982D" w:rsidR="00DF3947" w:rsidRDefault="00DF3947" w:rsidP="00DF3947">
      <w:pPr>
        <w:pStyle w:val="afffffffffffff6"/>
        <w:rPr>
          <w:rFonts w:eastAsia="Times New Roman" w:cs="Times New Roman"/>
        </w:rPr>
      </w:pPr>
      <w:r w:rsidRPr="00F53E48">
        <w:rPr>
          <w:rFonts w:cs="Times New Roman"/>
        </w:rPr>
        <w:t xml:space="preserve">Панель справочников представляет собой элемент интерфейса </w:t>
      </w:r>
      <w:r w:rsidRPr="00F53E48">
        <w:rPr>
          <w:rFonts w:cs="Times New Roman"/>
          <w:lang w:val="en-US"/>
        </w:rPr>
        <w:t>Web</w:t>
      </w:r>
      <w:r w:rsidRPr="00F53E48">
        <w:rPr>
          <w:rFonts w:cs="Times New Roman"/>
        </w:rPr>
        <w:t xml:space="preserve">-портала, состоящий из справочников </w:t>
      </w:r>
      <w:r>
        <w:rPr>
          <w:rFonts w:cs="Times New Roman"/>
        </w:rPr>
        <w:t>ИС.Энерготрейдинг</w:t>
      </w:r>
      <w:r w:rsidRPr="00F53E48">
        <w:rPr>
          <w:rFonts w:cs="Times New Roman"/>
        </w:rPr>
        <w:t>, объединенных в функциональные группы. Панель справочников закреплена в верхней части Web</w:t>
      </w:r>
      <w:r>
        <w:rPr>
          <w:rFonts w:cs="Times New Roman"/>
        </w:rPr>
        <w:t>-</w:t>
      </w:r>
      <w:r w:rsidRPr="00F53E48">
        <w:rPr>
          <w:rFonts w:cs="Times New Roman"/>
        </w:rPr>
        <w:t xml:space="preserve">портала. </w:t>
      </w:r>
    </w:p>
    <w:p w14:paraId="5935BC93" w14:textId="77777777" w:rsidR="00DF3947" w:rsidRPr="00031CB2" w:rsidRDefault="00DF3947" w:rsidP="00031CB2">
      <w:pPr>
        <w:pStyle w:val="36"/>
        <w:rPr>
          <w:rFonts w:cs="Times New Roman"/>
        </w:rPr>
      </w:pPr>
      <w:bookmarkStart w:id="158" w:name="_Toc128569046"/>
      <w:bookmarkStart w:id="159" w:name="_Toc150811806"/>
      <w:r w:rsidRPr="00031CB2">
        <w:rPr>
          <w:rFonts w:cs="Times New Roman"/>
        </w:rPr>
        <w:t>Подсистема «Коммерческая диспетчеризация»</w:t>
      </w:r>
      <w:bookmarkEnd w:id="158"/>
      <w:bookmarkEnd w:id="159"/>
    </w:p>
    <w:p w14:paraId="7D9042F8" w14:textId="77777777" w:rsidR="00DF3947" w:rsidRPr="00B225B4" w:rsidRDefault="00DF3947" w:rsidP="00DF3947">
      <w:pPr>
        <w:pStyle w:val="afffffffffffff6"/>
        <w:spacing w:before="240"/>
        <w:rPr>
          <w:rFonts w:cs="Times New Roman"/>
        </w:rPr>
      </w:pPr>
      <w:r w:rsidRPr="00B225B4">
        <w:rPr>
          <w:rFonts w:cs="Times New Roman"/>
        </w:rPr>
        <w:t xml:space="preserve">Подсистема «Коммерческая диспетчеризация» предназначена для создания и подачи уведомлений/заявок/макетов в рамках краткосрочных механизмов торговли </w:t>
      </w:r>
      <w:proofErr w:type="spellStart"/>
      <w:r w:rsidRPr="00B225B4">
        <w:rPr>
          <w:rFonts w:cs="Times New Roman"/>
        </w:rPr>
        <w:t>энергорынков</w:t>
      </w:r>
      <w:proofErr w:type="spellEnd"/>
      <w:r>
        <w:rPr>
          <w:rFonts w:cs="Times New Roman"/>
        </w:rPr>
        <w:t xml:space="preserve"> и будет обеспечивать следующие функции</w:t>
      </w:r>
      <w:r w:rsidRPr="00B225B4">
        <w:rPr>
          <w:rFonts w:cs="Times New Roman"/>
        </w:rPr>
        <w:t>:</w:t>
      </w:r>
    </w:p>
    <w:p w14:paraId="22660FB1" w14:textId="77777777" w:rsidR="00DF3947" w:rsidRDefault="00DF3947" w:rsidP="00432D5F">
      <w:pPr>
        <w:pStyle w:val="afffffffffffff6"/>
        <w:numPr>
          <w:ilvl w:val="0"/>
          <w:numId w:val="85"/>
        </w:numPr>
        <w:ind w:hanging="357"/>
        <w:rPr>
          <w:rFonts w:cs="Times New Roman"/>
        </w:rPr>
      </w:pPr>
      <w:r>
        <w:rPr>
          <w:rFonts w:cs="Times New Roman"/>
        </w:rPr>
        <w:t>согласование оферт в рамках ВЭД;</w:t>
      </w:r>
    </w:p>
    <w:p w14:paraId="4074CCD9" w14:textId="77777777" w:rsidR="00DF3947" w:rsidRPr="00B225B4" w:rsidRDefault="00DF3947" w:rsidP="00432D5F">
      <w:pPr>
        <w:pStyle w:val="afffffffffffff6"/>
        <w:numPr>
          <w:ilvl w:val="0"/>
          <w:numId w:val="85"/>
        </w:numPr>
        <w:ind w:hanging="357"/>
        <w:rPr>
          <w:rFonts w:cs="Times New Roman"/>
        </w:rPr>
      </w:pPr>
      <w:proofErr w:type="spellStart"/>
      <w:r w:rsidRPr="00B225B4">
        <w:rPr>
          <w:rFonts w:cs="Times New Roman"/>
        </w:rPr>
        <w:t>валидацию</w:t>
      </w:r>
      <w:proofErr w:type="spellEnd"/>
      <w:r w:rsidRPr="00B225B4">
        <w:rPr>
          <w:rFonts w:cs="Times New Roman"/>
        </w:rPr>
        <w:t xml:space="preserve"> уведомлений/заявок/макетов в соответствии с действующими правилами и регламентами ОРЭМ / ЗЭР;</w:t>
      </w:r>
    </w:p>
    <w:p w14:paraId="5BE3689D" w14:textId="77777777" w:rsidR="00DF3947" w:rsidRPr="00C3257A" w:rsidRDefault="00DF3947" w:rsidP="00432D5F">
      <w:pPr>
        <w:pStyle w:val="afffffffffffff6"/>
        <w:numPr>
          <w:ilvl w:val="0"/>
          <w:numId w:val="85"/>
        </w:numPr>
        <w:ind w:hanging="357"/>
        <w:rPr>
          <w:rFonts w:cs="Times New Roman"/>
        </w:rPr>
      </w:pPr>
      <w:r w:rsidRPr="00C3257A">
        <w:rPr>
          <w:rFonts w:cs="Times New Roman"/>
        </w:rPr>
        <w:t>автоматическое формирование уведомлений/заявок/макетов по заданным Заказчиком алгоритмам;</w:t>
      </w:r>
    </w:p>
    <w:p w14:paraId="3E312953" w14:textId="78ACA135" w:rsidR="00DF3947" w:rsidRPr="00C3257A" w:rsidRDefault="00DF3947" w:rsidP="00432D5F">
      <w:pPr>
        <w:pStyle w:val="afffffffffffff6"/>
        <w:numPr>
          <w:ilvl w:val="0"/>
          <w:numId w:val="85"/>
        </w:numPr>
        <w:ind w:hanging="357"/>
        <w:rPr>
          <w:rFonts w:cs="Times New Roman"/>
        </w:rPr>
      </w:pPr>
      <w:r w:rsidRPr="00C3257A">
        <w:rPr>
          <w:rFonts w:cs="Times New Roman"/>
        </w:rPr>
        <w:t xml:space="preserve">внесение изменений в алгоритмы расчетов, реализованных в </w:t>
      </w:r>
      <w:r>
        <w:rPr>
          <w:rFonts w:cs="Times New Roman"/>
        </w:rPr>
        <w:t>ИС.Энерготрейдинг</w:t>
      </w:r>
      <w:r w:rsidRPr="00C3257A">
        <w:rPr>
          <w:rFonts w:cs="Times New Roman"/>
        </w:rPr>
        <w:t>, при формировании макетов / уведомлений / ценовых заявок пользователями Заказчика, а также создание собственных алгоритмов без участия и привлечении Исполнителя;</w:t>
      </w:r>
    </w:p>
    <w:p w14:paraId="7F0B2A44" w14:textId="77777777" w:rsidR="00DF3947" w:rsidRPr="00704A23" w:rsidRDefault="00DF3947" w:rsidP="00432D5F">
      <w:pPr>
        <w:pStyle w:val="afffffffffffff6"/>
        <w:numPr>
          <w:ilvl w:val="0"/>
          <w:numId w:val="85"/>
        </w:numPr>
        <w:ind w:hanging="357"/>
        <w:rPr>
          <w:rFonts w:cs="Times New Roman"/>
        </w:rPr>
      </w:pPr>
      <w:r w:rsidRPr="00704A23">
        <w:rPr>
          <w:rFonts w:cs="Times New Roman"/>
        </w:rPr>
        <w:t xml:space="preserve">ручное формирование уведомлений/заявок/макетов, в </w:t>
      </w:r>
      <w:proofErr w:type="spellStart"/>
      <w:r w:rsidRPr="00704A23">
        <w:rPr>
          <w:rFonts w:cs="Times New Roman"/>
        </w:rPr>
        <w:t>т.ч</w:t>
      </w:r>
      <w:proofErr w:type="spellEnd"/>
      <w:r w:rsidRPr="00704A23">
        <w:rPr>
          <w:rFonts w:cs="Times New Roman"/>
        </w:rPr>
        <w:t>. на основе ранее созданных, с возможностью: создания, удаления, копирования, корректировки данных;</w:t>
      </w:r>
    </w:p>
    <w:p w14:paraId="6A618017" w14:textId="77777777" w:rsidR="00DF3947" w:rsidRPr="00B225B4" w:rsidRDefault="00DF3947" w:rsidP="00432D5F">
      <w:pPr>
        <w:pStyle w:val="afffffffffffff6"/>
        <w:numPr>
          <w:ilvl w:val="0"/>
          <w:numId w:val="85"/>
        </w:numPr>
        <w:ind w:hanging="357"/>
        <w:rPr>
          <w:rFonts w:cs="Times New Roman"/>
        </w:rPr>
      </w:pPr>
      <w:r w:rsidRPr="00B225B4">
        <w:rPr>
          <w:rFonts w:cs="Times New Roman"/>
        </w:rPr>
        <w:t>группировку уведомлений/заявок/макетов по параметрам (фильтрам);</w:t>
      </w:r>
    </w:p>
    <w:p w14:paraId="397BE944" w14:textId="77777777" w:rsidR="00DF3947" w:rsidRPr="00B225B4" w:rsidRDefault="00DF3947" w:rsidP="00432D5F">
      <w:pPr>
        <w:pStyle w:val="afffffffffffff6"/>
        <w:numPr>
          <w:ilvl w:val="0"/>
          <w:numId w:val="85"/>
        </w:numPr>
        <w:ind w:hanging="357"/>
        <w:rPr>
          <w:rFonts w:cs="Times New Roman"/>
        </w:rPr>
      </w:pPr>
      <w:r w:rsidRPr="00B225B4">
        <w:rPr>
          <w:rFonts w:cs="Times New Roman"/>
        </w:rPr>
        <w:lastRenderedPageBreak/>
        <w:t xml:space="preserve">отправку уведомлений/заявок/макетов в адрес инфраструктурных организаций </w:t>
      </w:r>
      <w:proofErr w:type="spellStart"/>
      <w:r w:rsidRPr="00B225B4">
        <w:rPr>
          <w:rFonts w:cs="Times New Roman"/>
        </w:rPr>
        <w:t>энергорынков</w:t>
      </w:r>
      <w:proofErr w:type="spellEnd"/>
      <w:r w:rsidRPr="00B225B4">
        <w:rPr>
          <w:rFonts w:cs="Times New Roman"/>
        </w:rPr>
        <w:t xml:space="preserve"> и ФСК с применением ЭЦП в ручном и автоматическом режиме с формированием </w:t>
      </w:r>
      <w:proofErr w:type="spellStart"/>
      <w:r w:rsidRPr="00B225B4">
        <w:rPr>
          <w:rFonts w:cs="Times New Roman"/>
        </w:rPr>
        <w:t>xml</w:t>
      </w:r>
      <w:proofErr w:type="spellEnd"/>
      <w:r w:rsidRPr="00B225B4">
        <w:rPr>
          <w:rFonts w:cs="Times New Roman"/>
        </w:rPr>
        <w:t>-файла в формате аналогичному формату для специализированного АРМ участника</w:t>
      </w:r>
      <w:r>
        <w:rPr>
          <w:rFonts w:cs="Times New Roman"/>
        </w:rPr>
        <w:t xml:space="preserve"> ОРЭ</w:t>
      </w:r>
      <w:r w:rsidRPr="00B225B4">
        <w:rPr>
          <w:rFonts w:cs="Times New Roman"/>
        </w:rPr>
        <w:t>;</w:t>
      </w:r>
    </w:p>
    <w:p w14:paraId="61B0B9A8" w14:textId="5F2C4D25" w:rsidR="00DF3947" w:rsidRPr="00B225B4" w:rsidRDefault="00DF3947" w:rsidP="00432D5F">
      <w:pPr>
        <w:pStyle w:val="afffffffffffff6"/>
        <w:numPr>
          <w:ilvl w:val="0"/>
          <w:numId w:val="85"/>
        </w:numPr>
        <w:ind w:hanging="357"/>
        <w:rPr>
          <w:rFonts w:cs="Times New Roman"/>
        </w:rPr>
      </w:pPr>
      <w:r w:rsidRPr="00B225B4">
        <w:rPr>
          <w:rFonts w:cs="Times New Roman"/>
        </w:rPr>
        <w:t xml:space="preserve">выгрузку сформированных в </w:t>
      </w:r>
      <w:r>
        <w:rPr>
          <w:rFonts w:cs="Times New Roman"/>
        </w:rPr>
        <w:t>ИС.Энерготрейдинг</w:t>
      </w:r>
      <w:r w:rsidRPr="00B225B4">
        <w:rPr>
          <w:rFonts w:cs="Times New Roman"/>
        </w:rPr>
        <w:t xml:space="preserve"> заявок в формате специализированного АРМ участника</w:t>
      </w:r>
      <w:r>
        <w:rPr>
          <w:rFonts w:cs="Times New Roman"/>
        </w:rPr>
        <w:t xml:space="preserve"> ОРЭ</w:t>
      </w:r>
      <w:r w:rsidRPr="00B225B4">
        <w:rPr>
          <w:rFonts w:cs="Times New Roman"/>
        </w:rPr>
        <w:t>;</w:t>
      </w:r>
    </w:p>
    <w:p w14:paraId="53CF47B5" w14:textId="77777777" w:rsidR="00DF3947" w:rsidRPr="00B225B4" w:rsidRDefault="00DF3947" w:rsidP="00432D5F">
      <w:pPr>
        <w:pStyle w:val="afffffffffffff6"/>
        <w:numPr>
          <w:ilvl w:val="0"/>
          <w:numId w:val="85"/>
        </w:numPr>
        <w:ind w:hanging="357"/>
        <w:rPr>
          <w:rFonts w:cs="Times New Roman"/>
        </w:rPr>
      </w:pPr>
      <w:r w:rsidRPr="00B225B4">
        <w:rPr>
          <w:rFonts w:cs="Times New Roman"/>
        </w:rPr>
        <w:t>оперативный анализ данных по режимам работы энергетического оборудования;</w:t>
      </w:r>
    </w:p>
    <w:p w14:paraId="51FED740" w14:textId="77777777" w:rsidR="00DF3947" w:rsidRPr="00B225B4" w:rsidRDefault="00DF3947" w:rsidP="00432D5F">
      <w:pPr>
        <w:pStyle w:val="afffffffffffff6"/>
        <w:numPr>
          <w:ilvl w:val="0"/>
          <w:numId w:val="85"/>
        </w:numPr>
        <w:ind w:hanging="357"/>
        <w:rPr>
          <w:rFonts w:cs="Times New Roman"/>
        </w:rPr>
      </w:pPr>
      <w:r w:rsidRPr="00B225B4">
        <w:rPr>
          <w:rFonts w:cs="Times New Roman"/>
        </w:rPr>
        <w:t>формирование электронного оперативного журнала (блочной ведомости) с помощью автоматизации сбора необходимой информации, включая возможность ручного ввода;</w:t>
      </w:r>
    </w:p>
    <w:p w14:paraId="38948CB0" w14:textId="77777777" w:rsidR="00DF3947" w:rsidRPr="00B225B4" w:rsidRDefault="00DF3947" w:rsidP="00432D5F">
      <w:pPr>
        <w:pStyle w:val="afffffffffffff6"/>
        <w:numPr>
          <w:ilvl w:val="0"/>
          <w:numId w:val="85"/>
        </w:numPr>
        <w:ind w:hanging="357"/>
        <w:rPr>
          <w:rFonts w:cs="Times New Roman"/>
        </w:rPr>
      </w:pPr>
      <w:r w:rsidRPr="00B225B4">
        <w:rPr>
          <w:rFonts w:cs="Times New Roman"/>
        </w:rPr>
        <w:t>оперативный расчет работы на краткосрочных механизмах торговли по ГТП ОРЭМ и ЗЭР;</w:t>
      </w:r>
    </w:p>
    <w:p w14:paraId="35E61EFE" w14:textId="77777777" w:rsidR="00DF3947" w:rsidRPr="00F53E48" w:rsidRDefault="00DF3947" w:rsidP="00432D5F">
      <w:pPr>
        <w:pStyle w:val="afffffffffffff6"/>
        <w:numPr>
          <w:ilvl w:val="0"/>
          <w:numId w:val="85"/>
        </w:numPr>
        <w:ind w:hanging="357"/>
        <w:rPr>
          <w:rFonts w:cs="Times New Roman"/>
        </w:rPr>
      </w:pPr>
      <w:r w:rsidRPr="00B225B4">
        <w:rPr>
          <w:rFonts w:cs="Times New Roman"/>
        </w:rPr>
        <w:t>формирование рассылок по электронной почте стандартизированной отчетности в адрес пользователей Заказчика.</w:t>
      </w:r>
    </w:p>
    <w:p w14:paraId="583FD50E" w14:textId="77777777" w:rsidR="00DF3947" w:rsidRPr="00031CB2" w:rsidRDefault="00DF3947" w:rsidP="00031CB2">
      <w:pPr>
        <w:pStyle w:val="36"/>
        <w:rPr>
          <w:rFonts w:cs="Times New Roman"/>
        </w:rPr>
      </w:pPr>
      <w:bookmarkStart w:id="160" w:name="_Toc128569047"/>
      <w:bookmarkStart w:id="161" w:name="_Toc150811807"/>
      <w:r w:rsidRPr="00031CB2">
        <w:rPr>
          <w:rFonts w:cs="Times New Roman"/>
        </w:rPr>
        <w:t>Подсистема «Администрирование»</w:t>
      </w:r>
      <w:bookmarkEnd w:id="160"/>
      <w:bookmarkEnd w:id="161"/>
    </w:p>
    <w:p w14:paraId="23DD71AC" w14:textId="77777777" w:rsidR="00DF3947" w:rsidRPr="00F53E48" w:rsidRDefault="00DF3947" w:rsidP="00DF3947">
      <w:pPr>
        <w:pStyle w:val="afffffffffffff6"/>
        <w:rPr>
          <w:rFonts w:cs="Times New Roman"/>
        </w:rPr>
      </w:pPr>
      <w:r w:rsidRPr="00F53E48">
        <w:rPr>
          <w:rFonts w:cs="Times New Roman"/>
        </w:rPr>
        <w:t>Подсистема предназначена для управления правами пользователей, форматов (масок) загрузки отчетов, расписаниями: загрузки данных, процедур расчета.</w:t>
      </w:r>
    </w:p>
    <w:p w14:paraId="015EA96E" w14:textId="77777777" w:rsidR="00DF3947" w:rsidRPr="00F53E48" w:rsidRDefault="00DF3947" w:rsidP="00DF3947">
      <w:pPr>
        <w:pStyle w:val="afffffffffffff6"/>
        <w:rPr>
          <w:rFonts w:cs="Times New Roman"/>
        </w:rPr>
      </w:pPr>
      <w:r w:rsidRPr="00F53E48">
        <w:rPr>
          <w:rFonts w:cs="Times New Roman"/>
        </w:rPr>
        <w:t>Подсистема «Администрирование» обеспечивает выполнение следующих функций:</w:t>
      </w:r>
    </w:p>
    <w:p w14:paraId="2796A18D" w14:textId="77777777" w:rsidR="00DF3947" w:rsidRPr="00704A23" w:rsidRDefault="00DF3947" w:rsidP="00432D5F">
      <w:pPr>
        <w:pStyle w:val="afffffffffffff6"/>
        <w:numPr>
          <w:ilvl w:val="0"/>
          <w:numId w:val="85"/>
        </w:numPr>
        <w:ind w:hanging="357"/>
        <w:rPr>
          <w:rFonts w:cs="Times New Roman"/>
        </w:rPr>
      </w:pPr>
      <w:r w:rsidRPr="00704A23">
        <w:rPr>
          <w:rFonts w:cs="Times New Roman"/>
        </w:rPr>
        <w:t>управления правами доступа для каждой роли;</w:t>
      </w:r>
    </w:p>
    <w:p w14:paraId="58C067BA" w14:textId="77777777" w:rsidR="00DF3947" w:rsidRPr="00704A23" w:rsidRDefault="00DF3947" w:rsidP="00432D5F">
      <w:pPr>
        <w:pStyle w:val="afffffffffffff6"/>
        <w:numPr>
          <w:ilvl w:val="0"/>
          <w:numId w:val="85"/>
        </w:numPr>
        <w:ind w:hanging="357"/>
        <w:rPr>
          <w:rFonts w:cs="Times New Roman"/>
        </w:rPr>
      </w:pPr>
      <w:r w:rsidRPr="00704A23">
        <w:rPr>
          <w:rFonts w:cs="Times New Roman"/>
        </w:rPr>
        <w:t>присвоение ролей пользователей;</w:t>
      </w:r>
    </w:p>
    <w:p w14:paraId="6858372D" w14:textId="77777777" w:rsidR="00DF3947" w:rsidRPr="00704A23" w:rsidRDefault="00DF3947" w:rsidP="00432D5F">
      <w:pPr>
        <w:pStyle w:val="afffffffffffff6"/>
        <w:numPr>
          <w:ilvl w:val="0"/>
          <w:numId w:val="85"/>
        </w:numPr>
        <w:ind w:hanging="357"/>
        <w:rPr>
          <w:rFonts w:cs="Times New Roman"/>
        </w:rPr>
      </w:pPr>
      <w:r w:rsidRPr="00704A23">
        <w:rPr>
          <w:rFonts w:cs="Times New Roman"/>
        </w:rPr>
        <w:t>логирование всех действий пользователей (вход, выход, создание/удаление/изменение данных и т.п.);</w:t>
      </w:r>
    </w:p>
    <w:p w14:paraId="1B49B163" w14:textId="77777777" w:rsidR="00DF3947" w:rsidRPr="00704A23" w:rsidRDefault="00DF3947" w:rsidP="00432D5F">
      <w:pPr>
        <w:pStyle w:val="afffffffffffff6"/>
        <w:numPr>
          <w:ilvl w:val="0"/>
          <w:numId w:val="85"/>
        </w:numPr>
        <w:ind w:hanging="357"/>
        <w:rPr>
          <w:rFonts w:cs="Times New Roman"/>
        </w:rPr>
      </w:pPr>
      <w:r w:rsidRPr="00704A23">
        <w:rPr>
          <w:rFonts w:cs="Times New Roman"/>
        </w:rPr>
        <w:t xml:space="preserve">многоуровневый мониторинг и самодиагностики всех подсистем, в </w:t>
      </w:r>
      <w:proofErr w:type="spellStart"/>
      <w:r w:rsidRPr="00704A23">
        <w:rPr>
          <w:rFonts w:cs="Times New Roman"/>
        </w:rPr>
        <w:t>т.ч</w:t>
      </w:r>
      <w:proofErr w:type="spellEnd"/>
      <w:r w:rsidRPr="00704A23">
        <w:rPr>
          <w:rFonts w:cs="Times New Roman"/>
        </w:rPr>
        <w:t>. возможность использования данных подсистемы для построения отчетов и визуализации с использованием инструментов BI;</w:t>
      </w:r>
    </w:p>
    <w:p w14:paraId="7526D5FD" w14:textId="77777777" w:rsidR="00DF3947" w:rsidRPr="00704A23" w:rsidRDefault="00DF3947" w:rsidP="00432D5F">
      <w:pPr>
        <w:pStyle w:val="afffffffffffff6"/>
        <w:numPr>
          <w:ilvl w:val="0"/>
          <w:numId w:val="85"/>
        </w:numPr>
        <w:ind w:hanging="357"/>
        <w:rPr>
          <w:rFonts w:cs="Times New Roman"/>
        </w:rPr>
      </w:pPr>
      <w:r w:rsidRPr="00704A23">
        <w:rPr>
          <w:rFonts w:cs="Times New Roman"/>
        </w:rPr>
        <w:t>настройка правил автоматического получения данных (расписаний загрузки данных) из различных источников;</w:t>
      </w:r>
    </w:p>
    <w:p w14:paraId="6DEC3F7F" w14:textId="77777777" w:rsidR="00DF3947" w:rsidRPr="00704A23" w:rsidRDefault="00DF3947" w:rsidP="00432D5F">
      <w:pPr>
        <w:pStyle w:val="afffffffffffff6"/>
        <w:numPr>
          <w:ilvl w:val="0"/>
          <w:numId w:val="85"/>
        </w:numPr>
        <w:ind w:hanging="357"/>
        <w:rPr>
          <w:rFonts w:cs="Times New Roman"/>
        </w:rPr>
      </w:pPr>
      <w:r w:rsidRPr="00704A23">
        <w:rPr>
          <w:rFonts w:cs="Times New Roman"/>
        </w:rPr>
        <w:lastRenderedPageBreak/>
        <w:t>настройки форматов и масок загружаемых файлов;</w:t>
      </w:r>
    </w:p>
    <w:p w14:paraId="1B4CDD41" w14:textId="77777777" w:rsidR="00DF3947" w:rsidRPr="00704A23" w:rsidRDefault="00DF3947" w:rsidP="00432D5F">
      <w:pPr>
        <w:pStyle w:val="afffffffffffff6"/>
        <w:numPr>
          <w:ilvl w:val="0"/>
          <w:numId w:val="85"/>
        </w:numPr>
        <w:ind w:hanging="357"/>
        <w:rPr>
          <w:rFonts w:cs="Times New Roman"/>
        </w:rPr>
      </w:pPr>
      <w:r w:rsidRPr="00704A23">
        <w:rPr>
          <w:rFonts w:cs="Times New Roman"/>
        </w:rPr>
        <w:t>настройка расписаний запуска расчетов;</w:t>
      </w:r>
    </w:p>
    <w:p w14:paraId="6ED0D2AA" w14:textId="77777777" w:rsidR="00DF3947" w:rsidRPr="00704A23" w:rsidRDefault="00DF3947" w:rsidP="00432D5F">
      <w:pPr>
        <w:pStyle w:val="afffffffffffff6"/>
        <w:numPr>
          <w:ilvl w:val="0"/>
          <w:numId w:val="85"/>
        </w:numPr>
        <w:ind w:hanging="357"/>
        <w:rPr>
          <w:rFonts w:cs="Times New Roman"/>
        </w:rPr>
      </w:pPr>
      <w:r w:rsidRPr="00704A23">
        <w:rPr>
          <w:rFonts w:cs="Times New Roman"/>
        </w:rPr>
        <w:t>настройка ролей доступа к ROLAP;</w:t>
      </w:r>
    </w:p>
    <w:p w14:paraId="5C2EAB9B" w14:textId="10CCBAA5" w:rsidR="00DF3947" w:rsidRPr="00704A23" w:rsidRDefault="00DF3947" w:rsidP="00432D5F">
      <w:pPr>
        <w:pStyle w:val="afffffffffffff6"/>
        <w:numPr>
          <w:ilvl w:val="0"/>
          <w:numId w:val="85"/>
        </w:numPr>
        <w:ind w:hanging="357"/>
        <w:rPr>
          <w:rFonts w:cs="Times New Roman"/>
        </w:rPr>
      </w:pPr>
      <w:r w:rsidRPr="00704A23">
        <w:rPr>
          <w:rFonts w:cs="Times New Roman"/>
        </w:rPr>
        <w:t>анализ протокола событий в ИС.Энерготрейдинг;</w:t>
      </w:r>
    </w:p>
    <w:p w14:paraId="057A5039" w14:textId="77777777" w:rsidR="00DF3947" w:rsidRPr="00704A23" w:rsidRDefault="00DF3947" w:rsidP="00432D5F">
      <w:pPr>
        <w:pStyle w:val="afffffffffffff6"/>
        <w:numPr>
          <w:ilvl w:val="0"/>
          <w:numId w:val="85"/>
        </w:numPr>
        <w:ind w:hanging="357"/>
        <w:rPr>
          <w:rFonts w:cs="Times New Roman"/>
        </w:rPr>
      </w:pPr>
      <w:r w:rsidRPr="00704A23">
        <w:rPr>
          <w:rFonts w:cs="Times New Roman"/>
        </w:rPr>
        <w:t>проведение диагностики работы подсистем;</w:t>
      </w:r>
    </w:p>
    <w:p w14:paraId="4064584C" w14:textId="77777777" w:rsidR="00DF3947" w:rsidRPr="00704A23" w:rsidRDefault="00DF3947" w:rsidP="00432D5F">
      <w:pPr>
        <w:pStyle w:val="afffffffffffff6"/>
        <w:numPr>
          <w:ilvl w:val="0"/>
          <w:numId w:val="85"/>
        </w:numPr>
        <w:ind w:hanging="357"/>
        <w:rPr>
          <w:rFonts w:cs="Times New Roman"/>
        </w:rPr>
      </w:pPr>
      <w:r w:rsidRPr="00704A23">
        <w:rPr>
          <w:rFonts w:cs="Times New Roman"/>
        </w:rPr>
        <w:t>хранение записей о событиях на наличие ошибок в журналах ИАС.</w:t>
      </w:r>
    </w:p>
    <w:p w14:paraId="649C4149" w14:textId="77777777" w:rsidR="00DF3947" w:rsidRDefault="00DF3947" w:rsidP="00DF3947">
      <w:pPr>
        <w:pStyle w:val="afffffffffffff6"/>
        <w:rPr>
          <w:rFonts w:cs="Times New Roman"/>
        </w:rPr>
      </w:pPr>
      <w:r>
        <w:rPr>
          <w:rFonts w:cs="Times New Roman"/>
        </w:rPr>
        <w:t>Подробное</w:t>
      </w:r>
      <w:r w:rsidRPr="00EA78CB">
        <w:rPr>
          <w:rFonts w:cs="Times New Roman"/>
        </w:rPr>
        <w:t xml:space="preserve"> описание </w:t>
      </w:r>
      <w:r>
        <w:rPr>
          <w:rFonts w:cs="Times New Roman"/>
        </w:rPr>
        <w:t xml:space="preserve">представлено </w:t>
      </w:r>
      <w:r w:rsidRPr="00EA78CB">
        <w:rPr>
          <w:rFonts w:cs="Times New Roman"/>
        </w:rPr>
        <w:t>в</w:t>
      </w:r>
      <w:r>
        <w:rPr>
          <w:rFonts w:cs="Times New Roman"/>
        </w:rPr>
        <w:t xml:space="preserve"> документе</w:t>
      </w:r>
      <w:r w:rsidRPr="00EA78CB">
        <w:rPr>
          <w:rFonts w:cs="Times New Roman"/>
        </w:rPr>
        <w:t xml:space="preserve"> «</w:t>
      </w:r>
      <w:r>
        <w:rPr>
          <w:rFonts w:cs="Times New Roman"/>
        </w:rPr>
        <w:t>Р</w:t>
      </w:r>
      <w:r w:rsidRPr="00EA78CB">
        <w:rPr>
          <w:rFonts w:cs="Times New Roman"/>
        </w:rPr>
        <w:t>уководств</w:t>
      </w:r>
      <w:r>
        <w:rPr>
          <w:rFonts w:cs="Times New Roman"/>
        </w:rPr>
        <w:t>о</w:t>
      </w:r>
      <w:r w:rsidRPr="00EA78CB">
        <w:rPr>
          <w:rFonts w:cs="Times New Roman"/>
        </w:rPr>
        <w:t xml:space="preserve"> администратора»</w:t>
      </w:r>
      <w:r>
        <w:rPr>
          <w:rFonts w:cs="Times New Roman"/>
        </w:rPr>
        <w:t>.</w:t>
      </w:r>
    </w:p>
    <w:p w14:paraId="648222E2" w14:textId="77777777" w:rsidR="00DF3947" w:rsidRPr="00704A23" w:rsidRDefault="00DF3947" w:rsidP="00704A23">
      <w:pPr>
        <w:pStyle w:val="29"/>
        <w:rPr>
          <w:rFonts w:cs="Times New Roman"/>
        </w:rPr>
      </w:pPr>
      <w:bookmarkStart w:id="162" w:name="_Toc406585210"/>
      <w:bookmarkStart w:id="163" w:name="_Toc2857552"/>
      <w:bookmarkStart w:id="164" w:name="_Toc128569049"/>
      <w:bookmarkStart w:id="165" w:name="_Toc150811808"/>
      <w:r w:rsidRPr="00704A23">
        <w:rPr>
          <w:rFonts w:cs="Times New Roman"/>
        </w:rPr>
        <w:t>Решения по режимам функционирования, диагностированию работы</w:t>
      </w:r>
      <w:bookmarkEnd w:id="162"/>
      <w:bookmarkEnd w:id="163"/>
      <w:bookmarkEnd w:id="164"/>
      <w:bookmarkEnd w:id="165"/>
    </w:p>
    <w:p w14:paraId="6F812FAF" w14:textId="27019622" w:rsidR="00DF3947" w:rsidRPr="00F53E48" w:rsidRDefault="00DF3947" w:rsidP="00DF3947">
      <w:pPr>
        <w:spacing w:line="360" w:lineRule="auto"/>
        <w:ind w:firstLine="709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 xml:space="preserve">ИС.Энерготрейдинг </w:t>
      </w:r>
      <w:r w:rsidRPr="00F53E48">
        <w:rPr>
          <w:rFonts w:eastAsiaTheme="minorEastAsia"/>
          <w:sz w:val="28"/>
          <w:szCs w:val="22"/>
        </w:rPr>
        <w:t>обеспечивает работу в следующих режимах функционирования:</w:t>
      </w:r>
    </w:p>
    <w:p w14:paraId="4A0F48E1" w14:textId="77777777" w:rsidR="00DF3947" w:rsidRPr="00704A23" w:rsidRDefault="00DF3947" w:rsidP="00432D5F">
      <w:pPr>
        <w:pStyle w:val="afffffffffffff6"/>
        <w:numPr>
          <w:ilvl w:val="0"/>
          <w:numId w:val="85"/>
        </w:numPr>
        <w:ind w:left="1134" w:hanging="425"/>
        <w:rPr>
          <w:rFonts w:cs="Times New Roman"/>
        </w:rPr>
      </w:pPr>
      <w:r w:rsidRPr="00704A23">
        <w:rPr>
          <w:rFonts w:cs="Times New Roman"/>
        </w:rPr>
        <w:t>штатный режим функционирования;</w:t>
      </w:r>
    </w:p>
    <w:p w14:paraId="476BC6C4" w14:textId="77777777" w:rsidR="00DF3947" w:rsidRPr="00704A23" w:rsidRDefault="00DF3947" w:rsidP="00432D5F">
      <w:pPr>
        <w:pStyle w:val="afffffffffffff6"/>
        <w:numPr>
          <w:ilvl w:val="0"/>
          <w:numId w:val="85"/>
        </w:numPr>
        <w:ind w:left="1134" w:hanging="425"/>
        <w:rPr>
          <w:rFonts w:cs="Times New Roman"/>
        </w:rPr>
      </w:pPr>
      <w:r w:rsidRPr="00704A23">
        <w:rPr>
          <w:rFonts w:cs="Times New Roman"/>
        </w:rPr>
        <w:t>режим технического обслуживания;</w:t>
      </w:r>
    </w:p>
    <w:p w14:paraId="0CB51DAE" w14:textId="77777777" w:rsidR="00DF3947" w:rsidRPr="00704A23" w:rsidRDefault="00DF3947" w:rsidP="00432D5F">
      <w:pPr>
        <w:pStyle w:val="afffffffffffff6"/>
        <w:numPr>
          <w:ilvl w:val="0"/>
          <w:numId w:val="85"/>
        </w:numPr>
        <w:ind w:left="1134" w:hanging="425"/>
        <w:rPr>
          <w:rFonts w:cs="Times New Roman"/>
        </w:rPr>
      </w:pPr>
      <w:r w:rsidRPr="00704A23">
        <w:rPr>
          <w:rFonts w:cs="Times New Roman"/>
        </w:rPr>
        <w:t>режим аварийного останова.</w:t>
      </w:r>
    </w:p>
    <w:p w14:paraId="1B4052D6" w14:textId="77777777" w:rsidR="00DF3947" w:rsidRPr="00704A23" w:rsidRDefault="00DF3947" w:rsidP="00704A23">
      <w:pPr>
        <w:pStyle w:val="36"/>
        <w:rPr>
          <w:rFonts w:cs="Times New Roman"/>
        </w:rPr>
      </w:pPr>
      <w:bookmarkStart w:id="166" w:name="_Toc128569050"/>
      <w:bookmarkStart w:id="167" w:name="_Toc150811809"/>
      <w:r w:rsidRPr="00704A23">
        <w:rPr>
          <w:rFonts w:cs="Times New Roman"/>
        </w:rPr>
        <w:t>Штатный режим.</w:t>
      </w:r>
      <w:bookmarkEnd w:id="166"/>
      <w:bookmarkEnd w:id="167"/>
    </w:p>
    <w:p w14:paraId="0DB69F2E" w14:textId="4E85105D" w:rsidR="00DF3947" w:rsidRPr="00F53E48" w:rsidRDefault="00DF3947" w:rsidP="00DF3947">
      <w:pPr>
        <w:spacing w:line="360" w:lineRule="auto"/>
        <w:ind w:firstLine="709"/>
        <w:rPr>
          <w:rFonts w:eastAsiaTheme="minorEastAsia"/>
          <w:sz w:val="28"/>
          <w:szCs w:val="22"/>
        </w:rPr>
      </w:pPr>
      <w:r w:rsidRPr="00F53E48">
        <w:rPr>
          <w:rFonts w:eastAsiaTheme="minorEastAsia"/>
          <w:sz w:val="28"/>
          <w:szCs w:val="22"/>
        </w:rPr>
        <w:t xml:space="preserve">Данный режим является основным режимом функционирования </w:t>
      </w:r>
      <w:r>
        <w:rPr>
          <w:rFonts w:eastAsiaTheme="minorEastAsia"/>
          <w:sz w:val="28"/>
          <w:szCs w:val="22"/>
        </w:rPr>
        <w:t>ИС.Энерготрейдинг</w:t>
      </w:r>
      <w:r w:rsidRPr="00F53E48">
        <w:rPr>
          <w:rFonts w:eastAsiaTheme="minorEastAsia"/>
          <w:sz w:val="28"/>
          <w:szCs w:val="22"/>
        </w:rPr>
        <w:t>.</w:t>
      </w:r>
    </w:p>
    <w:p w14:paraId="32056D78" w14:textId="77777777" w:rsidR="00DF3947" w:rsidRPr="00F53E48" w:rsidRDefault="00DF3947" w:rsidP="00DF3947">
      <w:pPr>
        <w:spacing w:line="360" w:lineRule="auto"/>
        <w:ind w:firstLine="709"/>
        <w:rPr>
          <w:rFonts w:eastAsiaTheme="minorEastAsia"/>
          <w:sz w:val="28"/>
          <w:szCs w:val="22"/>
        </w:rPr>
      </w:pPr>
      <w:r w:rsidRPr="00F53E48">
        <w:rPr>
          <w:rFonts w:eastAsiaTheme="minorEastAsia"/>
          <w:sz w:val="28"/>
          <w:szCs w:val="22"/>
        </w:rPr>
        <w:t>Режим характеризуется:</w:t>
      </w:r>
    </w:p>
    <w:p w14:paraId="1545728F" w14:textId="77777777" w:rsidR="00DF3947" w:rsidRPr="00704A23" w:rsidRDefault="00DF3947" w:rsidP="00432D5F">
      <w:pPr>
        <w:pStyle w:val="afffffffffffff6"/>
        <w:numPr>
          <w:ilvl w:val="0"/>
          <w:numId w:val="85"/>
        </w:numPr>
        <w:ind w:left="1134" w:hanging="425"/>
        <w:rPr>
          <w:rFonts w:cs="Times New Roman"/>
        </w:rPr>
      </w:pPr>
      <w:r w:rsidRPr="00704A23">
        <w:rPr>
          <w:rFonts w:cs="Times New Roman"/>
        </w:rPr>
        <w:t>установкой и настройкой программных и технических средств ИАС </w:t>
      </w:r>
      <w:proofErr w:type="spellStart"/>
      <w:r w:rsidRPr="00704A23">
        <w:rPr>
          <w:rFonts w:cs="Times New Roman"/>
        </w:rPr>
        <w:t>Трейдиг</w:t>
      </w:r>
      <w:proofErr w:type="spellEnd"/>
      <w:r w:rsidRPr="00704A23">
        <w:rPr>
          <w:rFonts w:cs="Times New Roman"/>
        </w:rPr>
        <w:t xml:space="preserve"> 2.0 в соответствии с эксплуатационной документацией;</w:t>
      </w:r>
    </w:p>
    <w:p w14:paraId="244882E3" w14:textId="068A5796" w:rsidR="00DF3947" w:rsidRPr="00704A23" w:rsidRDefault="00DF3947" w:rsidP="00432D5F">
      <w:pPr>
        <w:pStyle w:val="afffffffffffff6"/>
        <w:numPr>
          <w:ilvl w:val="0"/>
          <w:numId w:val="85"/>
        </w:numPr>
        <w:ind w:left="1134" w:hanging="425"/>
        <w:rPr>
          <w:rFonts w:cs="Times New Roman"/>
        </w:rPr>
      </w:pPr>
      <w:r w:rsidRPr="00704A23">
        <w:rPr>
          <w:rFonts w:cs="Times New Roman"/>
        </w:rPr>
        <w:t>функционированием в штатных (нормальных) режимах внешних и внутренних смежных систем, от которых зависит функционирование ИС.Энерготрейдинг для поступления входной информации в полном объеме</w:t>
      </w:r>
      <w:r w:rsidR="00704A23">
        <w:rPr>
          <w:rFonts w:cs="Times New Roman"/>
        </w:rPr>
        <w:t>;</w:t>
      </w:r>
    </w:p>
    <w:p w14:paraId="0CD1F504" w14:textId="5C726FEC" w:rsidR="00DF3947" w:rsidRPr="00704A23" w:rsidRDefault="00704A23" w:rsidP="00432D5F">
      <w:pPr>
        <w:pStyle w:val="afffffffffffff6"/>
        <w:numPr>
          <w:ilvl w:val="0"/>
          <w:numId w:val="85"/>
        </w:numPr>
        <w:ind w:left="1134" w:hanging="425"/>
        <w:rPr>
          <w:rFonts w:cs="Times New Roman"/>
        </w:rPr>
      </w:pPr>
      <w:r>
        <w:rPr>
          <w:rFonts w:cs="Times New Roman"/>
        </w:rPr>
        <w:t>в</w:t>
      </w:r>
      <w:r w:rsidR="00DF3947" w:rsidRPr="00704A23">
        <w:rPr>
          <w:rFonts w:cs="Times New Roman"/>
        </w:rPr>
        <w:t xml:space="preserve"> штатном режиме функционирования ИС.Энерготрейдинг будет обеспечено выполнение следующих требований:</w:t>
      </w:r>
    </w:p>
    <w:p w14:paraId="6DB156EB" w14:textId="30E59165" w:rsidR="00DF3947" w:rsidRPr="00704A23" w:rsidRDefault="00704A23" w:rsidP="00432D5F">
      <w:pPr>
        <w:pStyle w:val="afffffffffffff6"/>
        <w:numPr>
          <w:ilvl w:val="0"/>
          <w:numId w:val="85"/>
        </w:numPr>
        <w:ind w:left="1560" w:hanging="426"/>
        <w:rPr>
          <w:rFonts w:cs="Times New Roman"/>
        </w:rPr>
      </w:pPr>
      <w:r>
        <w:rPr>
          <w:rFonts w:cs="Times New Roman"/>
        </w:rPr>
        <w:t>и</w:t>
      </w:r>
      <w:r w:rsidR="00DF3947" w:rsidRPr="00704A23">
        <w:rPr>
          <w:rFonts w:cs="Times New Roman"/>
        </w:rPr>
        <w:t>справно работают серверные программные и технические средства согласно установленным показателям назначения и надежности</w:t>
      </w:r>
      <w:r>
        <w:rPr>
          <w:rFonts w:cs="Times New Roman"/>
        </w:rPr>
        <w:t>;</w:t>
      </w:r>
    </w:p>
    <w:p w14:paraId="4760659D" w14:textId="320A3E12" w:rsidR="00DF3947" w:rsidRPr="00704A23" w:rsidRDefault="00704A23" w:rsidP="00432D5F">
      <w:pPr>
        <w:pStyle w:val="afffffffffffff6"/>
        <w:numPr>
          <w:ilvl w:val="0"/>
          <w:numId w:val="85"/>
        </w:numPr>
        <w:ind w:left="1560" w:hanging="426"/>
        <w:rPr>
          <w:rFonts w:cs="Times New Roman"/>
        </w:rPr>
      </w:pPr>
      <w:r>
        <w:rPr>
          <w:rFonts w:cs="Times New Roman"/>
        </w:rPr>
        <w:lastRenderedPageBreak/>
        <w:t>и</w:t>
      </w:r>
      <w:r w:rsidR="00DF3947" w:rsidRPr="00704A23">
        <w:rPr>
          <w:rFonts w:cs="Times New Roman"/>
        </w:rPr>
        <w:t>справно работают программные и технические средства АРМ персонала (пользователей)</w:t>
      </w:r>
      <w:r>
        <w:rPr>
          <w:rFonts w:cs="Times New Roman"/>
        </w:rPr>
        <w:t>;</w:t>
      </w:r>
    </w:p>
    <w:p w14:paraId="582715C5" w14:textId="394F7607" w:rsidR="00DF3947" w:rsidRPr="00704A23" w:rsidRDefault="00DF3947" w:rsidP="00432D5F">
      <w:pPr>
        <w:pStyle w:val="afffffffffffff6"/>
        <w:numPr>
          <w:ilvl w:val="0"/>
          <w:numId w:val="85"/>
        </w:numPr>
        <w:ind w:left="1560" w:hanging="426"/>
        <w:rPr>
          <w:rFonts w:cs="Times New Roman"/>
        </w:rPr>
      </w:pPr>
      <w:r w:rsidRPr="00704A23">
        <w:rPr>
          <w:rFonts w:cs="Times New Roman"/>
        </w:rPr>
        <w:t>ИС.Энерготрейдинг обеспечивает выполнение своих функций и показателей назначения в полном объеме</w:t>
      </w:r>
      <w:r w:rsidR="00704A23">
        <w:rPr>
          <w:rFonts w:cs="Times New Roman"/>
        </w:rPr>
        <w:t>;</w:t>
      </w:r>
    </w:p>
    <w:p w14:paraId="6E7B0952" w14:textId="1CD33A9E" w:rsidR="00DF3947" w:rsidRPr="00704A23" w:rsidRDefault="00704A23" w:rsidP="00432D5F">
      <w:pPr>
        <w:pStyle w:val="afffffffffffff6"/>
        <w:numPr>
          <w:ilvl w:val="0"/>
          <w:numId w:val="85"/>
        </w:numPr>
        <w:ind w:left="1560" w:hanging="426"/>
        <w:rPr>
          <w:rFonts w:cs="Times New Roman"/>
        </w:rPr>
      </w:pPr>
      <w:r>
        <w:rPr>
          <w:rFonts w:cs="Times New Roman"/>
        </w:rPr>
        <w:t>п</w:t>
      </w:r>
      <w:r w:rsidR="00DF3947" w:rsidRPr="00704A23">
        <w:rPr>
          <w:rFonts w:cs="Times New Roman"/>
        </w:rPr>
        <w:t>ростой ИС.Энерготрейдинг не более 4 (четырех) часов в течение 1 (одной) недели</w:t>
      </w:r>
      <w:r>
        <w:rPr>
          <w:rFonts w:cs="Times New Roman"/>
        </w:rPr>
        <w:t>;</w:t>
      </w:r>
    </w:p>
    <w:p w14:paraId="01217811" w14:textId="203B5D22" w:rsidR="00DF3947" w:rsidRPr="00704A23" w:rsidRDefault="00704A23" w:rsidP="00432D5F">
      <w:pPr>
        <w:pStyle w:val="afffffffffffff6"/>
        <w:numPr>
          <w:ilvl w:val="0"/>
          <w:numId w:val="85"/>
        </w:numPr>
        <w:ind w:left="1560" w:hanging="426"/>
        <w:rPr>
          <w:rFonts w:cs="Times New Roman"/>
        </w:rPr>
      </w:pPr>
      <w:r>
        <w:rPr>
          <w:rFonts w:cs="Times New Roman"/>
        </w:rPr>
        <w:t>н</w:t>
      </w:r>
      <w:r w:rsidR="00DF3947" w:rsidRPr="00704A23">
        <w:rPr>
          <w:rFonts w:cs="Times New Roman"/>
        </w:rPr>
        <w:t>е поступление информации по внешним причинам (изменение состава или структуры входных данных, изменение способа предоставления данных внешними источниками и т.д.) не является отклонением от штатного режима.</w:t>
      </w:r>
    </w:p>
    <w:p w14:paraId="7C07DF97" w14:textId="77777777" w:rsidR="00DF3947" w:rsidRPr="00704A23" w:rsidRDefault="00DF3947" w:rsidP="00704A23">
      <w:pPr>
        <w:pStyle w:val="36"/>
        <w:rPr>
          <w:rFonts w:cs="Times New Roman"/>
        </w:rPr>
      </w:pPr>
      <w:bookmarkStart w:id="168" w:name="_Toc128569051"/>
      <w:bookmarkStart w:id="169" w:name="_Toc150811810"/>
      <w:r w:rsidRPr="00704A23">
        <w:rPr>
          <w:rFonts w:cs="Times New Roman"/>
        </w:rPr>
        <w:t>Аварийный режим</w:t>
      </w:r>
      <w:bookmarkEnd w:id="168"/>
      <w:bookmarkEnd w:id="169"/>
    </w:p>
    <w:p w14:paraId="5519A5A2" w14:textId="31D0B836" w:rsidR="00DF3947" w:rsidRPr="00F53E48" w:rsidRDefault="00DF3947" w:rsidP="00DF3947">
      <w:pPr>
        <w:spacing w:line="360" w:lineRule="auto"/>
        <w:ind w:firstLine="709"/>
        <w:rPr>
          <w:rFonts w:eastAsiaTheme="minorEastAsia"/>
          <w:sz w:val="28"/>
          <w:szCs w:val="22"/>
        </w:rPr>
      </w:pPr>
      <w:r w:rsidRPr="00F53E48">
        <w:rPr>
          <w:rFonts w:eastAsiaTheme="minorEastAsia"/>
          <w:sz w:val="28"/>
          <w:szCs w:val="22"/>
        </w:rPr>
        <w:t xml:space="preserve">Данный режим функционирования предназначен для выполнения работ по устранению отказов компонентов </w:t>
      </w:r>
      <w:r>
        <w:rPr>
          <w:rFonts w:eastAsiaTheme="minorEastAsia"/>
          <w:sz w:val="28"/>
          <w:szCs w:val="22"/>
        </w:rPr>
        <w:t>ИС.Энерготрейдинг</w:t>
      </w:r>
      <w:r w:rsidRPr="00F53E48">
        <w:rPr>
          <w:rFonts w:eastAsiaTheme="minorEastAsia"/>
          <w:sz w:val="28"/>
          <w:szCs w:val="22"/>
        </w:rPr>
        <w:t>.</w:t>
      </w:r>
    </w:p>
    <w:p w14:paraId="53F40DF1" w14:textId="77777777" w:rsidR="00DF3947" w:rsidRPr="00F53E48" w:rsidRDefault="00DF3947" w:rsidP="00DF3947">
      <w:pPr>
        <w:spacing w:line="360" w:lineRule="auto"/>
        <w:ind w:firstLine="709"/>
        <w:rPr>
          <w:rFonts w:eastAsiaTheme="minorEastAsia"/>
          <w:sz w:val="28"/>
          <w:szCs w:val="22"/>
        </w:rPr>
      </w:pPr>
      <w:r w:rsidRPr="00F53E48">
        <w:rPr>
          <w:rFonts w:eastAsiaTheme="minorEastAsia"/>
          <w:sz w:val="28"/>
          <w:szCs w:val="22"/>
        </w:rPr>
        <w:t>Режим характеризуется:</w:t>
      </w:r>
    </w:p>
    <w:p w14:paraId="54C7CB70" w14:textId="77777777" w:rsidR="00DF3947" w:rsidRPr="00704A23" w:rsidRDefault="00DF3947" w:rsidP="00432D5F">
      <w:pPr>
        <w:pStyle w:val="afffffffffffff6"/>
        <w:numPr>
          <w:ilvl w:val="0"/>
          <w:numId w:val="85"/>
        </w:numPr>
        <w:ind w:left="1134" w:hanging="425"/>
        <w:rPr>
          <w:rFonts w:cs="Times New Roman"/>
        </w:rPr>
      </w:pPr>
      <w:r w:rsidRPr="00704A23">
        <w:rPr>
          <w:rFonts w:cs="Times New Roman"/>
        </w:rPr>
        <w:t>отказом одного или нескольких компонентов программных и (или) технических средств;</w:t>
      </w:r>
    </w:p>
    <w:p w14:paraId="0FD46F51" w14:textId="77777777" w:rsidR="00DF3947" w:rsidRPr="00704A23" w:rsidRDefault="00DF3947" w:rsidP="00432D5F">
      <w:pPr>
        <w:pStyle w:val="afffffffffffff6"/>
        <w:numPr>
          <w:ilvl w:val="0"/>
          <w:numId w:val="85"/>
        </w:numPr>
        <w:ind w:left="1134" w:hanging="425"/>
        <w:rPr>
          <w:rFonts w:cs="Times New Roman"/>
        </w:rPr>
      </w:pPr>
      <w:r w:rsidRPr="00704A23">
        <w:rPr>
          <w:rFonts w:cs="Times New Roman"/>
        </w:rPr>
        <w:t>недоступностью функций;</w:t>
      </w:r>
    </w:p>
    <w:p w14:paraId="63BF31EB" w14:textId="77777777" w:rsidR="00DF3947" w:rsidRPr="00704A23" w:rsidRDefault="00DF3947" w:rsidP="00432D5F">
      <w:pPr>
        <w:pStyle w:val="afffffffffffff6"/>
        <w:numPr>
          <w:ilvl w:val="0"/>
          <w:numId w:val="85"/>
        </w:numPr>
        <w:ind w:left="1134" w:hanging="425"/>
        <w:rPr>
          <w:rFonts w:cs="Times New Roman"/>
        </w:rPr>
      </w:pPr>
      <w:r w:rsidRPr="00704A23">
        <w:rPr>
          <w:rFonts w:cs="Times New Roman"/>
        </w:rPr>
        <w:t>невыполнением показателей назначения;</w:t>
      </w:r>
    </w:p>
    <w:p w14:paraId="38EAE6C1" w14:textId="77777777" w:rsidR="00DF3947" w:rsidRPr="00704A23" w:rsidRDefault="00DF3947" w:rsidP="00432D5F">
      <w:pPr>
        <w:pStyle w:val="afffffffffffff6"/>
        <w:numPr>
          <w:ilvl w:val="0"/>
          <w:numId w:val="85"/>
        </w:numPr>
        <w:ind w:left="1134" w:hanging="425"/>
        <w:rPr>
          <w:rFonts w:cs="Times New Roman"/>
        </w:rPr>
      </w:pPr>
      <w:r w:rsidRPr="00704A23">
        <w:rPr>
          <w:rFonts w:cs="Times New Roman"/>
        </w:rPr>
        <w:t>недоступностью функций одной или нескольких внешних и внутренних смежных систем, от которых зависит функционирование Системы.</w:t>
      </w:r>
    </w:p>
    <w:p w14:paraId="26A3408C" w14:textId="084435AF" w:rsidR="00DF3947" w:rsidRPr="00F53E48" w:rsidRDefault="00DF3947" w:rsidP="00DF3947">
      <w:pPr>
        <w:spacing w:line="360" w:lineRule="auto"/>
        <w:ind w:firstLine="709"/>
        <w:rPr>
          <w:rFonts w:eastAsiaTheme="minorEastAsia"/>
          <w:sz w:val="28"/>
          <w:szCs w:val="22"/>
        </w:rPr>
      </w:pPr>
      <w:r w:rsidRPr="00F53E48">
        <w:rPr>
          <w:rFonts w:eastAsiaTheme="minorEastAsia"/>
          <w:sz w:val="28"/>
          <w:szCs w:val="22"/>
        </w:rPr>
        <w:t xml:space="preserve">В аварийном режиме функционирования </w:t>
      </w:r>
      <w:r>
        <w:rPr>
          <w:rFonts w:eastAsiaTheme="minorEastAsia"/>
          <w:sz w:val="28"/>
          <w:szCs w:val="22"/>
        </w:rPr>
        <w:t>ИС.Энерготрейдинг</w:t>
      </w:r>
      <w:r w:rsidRPr="00F53E48">
        <w:rPr>
          <w:rFonts w:eastAsiaTheme="minorEastAsia"/>
          <w:sz w:val="28"/>
          <w:szCs w:val="22"/>
        </w:rPr>
        <w:t xml:space="preserve"> </w:t>
      </w:r>
      <w:r>
        <w:rPr>
          <w:rFonts w:eastAsiaTheme="minorEastAsia"/>
          <w:sz w:val="28"/>
          <w:szCs w:val="22"/>
        </w:rPr>
        <w:t>будет обеспечено</w:t>
      </w:r>
      <w:r w:rsidRPr="00F53E48">
        <w:rPr>
          <w:rFonts w:eastAsiaTheme="minorEastAsia"/>
          <w:sz w:val="28"/>
          <w:szCs w:val="22"/>
        </w:rPr>
        <w:t xml:space="preserve"> выполнение следующих требований:</w:t>
      </w:r>
    </w:p>
    <w:p w14:paraId="5FF00ACE" w14:textId="5BE3F8E3" w:rsidR="00DF3947" w:rsidRPr="00704A23" w:rsidRDefault="00704A23" w:rsidP="00432D5F">
      <w:pPr>
        <w:pStyle w:val="afffffffffffff6"/>
        <w:numPr>
          <w:ilvl w:val="0"/>
          <w:numId w:val="85"/>
        </w:numPr>
        <w:ind w:left="1134" w:hanging="425"/>
        <w:rPr>
          <w:rFonts w:cs="Times New Roman"/>
        </w:rPr>
      </w:pPr>
      <w:r>
        <w:rPr>
          <w:rFonts w:cs="Times New Roman"/>
        </w:rPr>
        <w:t>в</w:t>
      </w:r>
      <w:r w:rsidR="00DF3947" w:rsidRPr="00704A23">
        <w:rPr>
          <w:rFonts w:cs="Times New Roman"/>
        </w:rPr>
        <w:t>озможность выполнения работ по обнаружению, идентификации и устранению причин:</w:t>
      </w:r>
    </w:p>
    <w:p w14:paraId="16DB79C6" w14:textId="77777777" w:rsidR="00DF3947" w:rsidRPr="00704A23" w:rsidRDefault="00DF3947" w:rsidP="00432D5F">
      <w:pPr>
        <w:pStyle w:val="afffffffffffff6"/>
        <w:numPr>
          <w:ilvl w:val="0"/>
          <w:numId w:val="85"/>
        </w:numPr>
        <w:ind w:left="1560" w:hanging="426"/>
        <w:rPr>
          <w:rFonts w:cs="Times New Roman"/>
        </w:rPr>
      </w:pPr>
      <w:r w:rsidRPr="00704A23">
        <w:rPr>
          <w:rFonts w:cs="Times New Roman"/>
        </w:rPr>
        <w:t>отказов компонентов комплекса средств автоматизации;</w:t>
      </w:r>
    </w:p>
    <w:p w14:paraId="7CDB5AD9" w14:textId="6E22C93E" w:rsidR="00DF3947" w:rsidRPr="00F53E48" w:rsidRDefault="00DF3947" w:rsidP="00432D5F">
      <w:pPr>
        <w:pStyle w:val="afffffffffffff6"/>
        <w:numPr>
          <w:ilvl w:val="0"/>
          <w:numId w:val="85"/>
        </w:numPr>
        <w:ind w:left="1560" w:hanging="426"/>
      </w:pPr>
      <w:r w:rsidRPr="00704A23">
        <w:rPr>
          <w:rFonts w:cs="Times New Roman"/>
        </w:rPr>
        <w:t>недоступности функций внешних и внутренних смежных систем, от которых зависит</w:t>
      </w:r>
      <w:r w:rsidRPr="00F53E48">
        <w:t xml:space="preserve"> функционирование </w:t>
      </w:r>
      <w:r>
        <w:t>Системы</w:t>
      </w:r>
      <w:r w:rsidR="00704A23">
        <w:t>;</w:t>
      </w:r>
    </w:p>
    <w:p w14:paraId="06392056" w14:textId="606B1EE2" w:rsidR="00DF3947" w:rsidRPr="00704A23" w:rsidRDefault="00704A23" w:rsidP="00432D5F">
      <w:pPr>
        <w:pStyle w:val="afffffffffffff6"/>
        <w:numPr>
          <w:ilvl w:val="0"/>
          <w:numId w:val="85"/>
        </w:numPr>
        <w:ind w:left="1134" w:hanging="425"/>
        <w:rPr>
          <w:rFonts w:cs="Times New Roman"/>
        </w:rPr>
      </w:pPr>
      <w:r>
        <w:rPr>
          <w:rFonts w:cs="Times New Roman"/>
        </w:rPr>
        <w:t>в</w:t>
      </w:r>
      <w:r w:rsidR="00DF3947" w:rsidRPr="00704A23">
        <w:rPr>
          <w:rFonts w:cs="Times New Roman"/>
        </w:rPr>
        <w:t>озможность перевода ИС.Энерготрейдинг в штатный режим функционирования;</w:t>
      </w:r>
    </w:p>
    <w:p w14:paraId="589A2D20" w14:textId="195CACA4" w:rsidR="00DF3947" w:rsidRPr="00704A23" w:rsidRDefault="00704A23" w:rsidP="00432D5F">
      <w:pPr>
        <w:pStyle w:val="afffffffffffff6"/>
        <w:numPr>
          <w:ilvl w:val="0"/>
          <w:numId w:val="85"/>
        </w:numPr>
        <w:ind w:left="1134" w:hanging="425"/>
        <w:rPr>
          <w:rFonts w:cs="Times New Roman"/>
        </w:rPr>
      </w:pPr>
      <w:r>
        <w:rPr>
          <w:rFonts w:cs="Times New Roman"/>
        </w:rPr>
        <w:lastRenderedPageBreak/>
        <w:t>п</w:t>
      </w:r>
      <w:r w:rsidR="00DF3947" w:rsidRPr="00704A23">
        <w:rPr>
          <w:rFonts w:cs="Times New Roman"/>
        </w:rPr>
        <w:t>ользователям ИС.Энерготрейдинг отображается информационное сообщение, содержащее информацию о нахождении Системы в аварийном режиме функционирования.</w:t>
      </w:r>
    </w:p>
    <w:p w14:paraId="2DC21312" w14:textId="77777777" w:rsidR="00DF3947" w:rsidRPr="007D5DE9" w:rsidRDefault="00DF3947" w:rsidP="00DF3947">
      <w:pPr>
        <w:spacing w:line="360" w:lineRule="auto"/>
        <w:ind w:firstLine="709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>Детальное описание представлено в инструкции по резервному копированию и восстановлению Системы</w:t>
      </w:r>
      <w:r w:rsidRPr="007D5DE9">
        <w:rPr>
          <w:rFonts w:eastAsiaTheme="minorEastAsia"/>
          <w:sz w:val="28"/>
          <w:szCs w:val="22"/>
        </w:rPr>
        <w:t xml:space="preserve">. </w:t>
      </w:r>
    </w:p>
    <w:p w14:paraId="09626957" w14:textId="77777777" w:rsidR="00DF3947" w:rsidRPr="00704A23" w:rsidRDefault="00DF3947" w:rsidP="00704A23">
      <w:pPr>
        <w:pStyle w:val="36"/>
        <w:rPr>
          <w:rFonts w:cs="Times New Roman"/>
        </w:rPr>
      </w:pPr>
      <w:bookmarkStart w:id="170" w:name="_Toc128569052"/>
      <w:bookmarkStart w:id="171" w:name="_Toc128569053"/>
      <w:bookmarkStart w:id="172" w:name="_Toc128569054"/>
      <w:bookmarkStart w:id="173" w:name="_Toc128569055"/>
      <w:bookmarkStart w:id="174" w:name="_Toc128569056"/>
      <w:bookmarkStart w:id="175" w:name="_Toc128569057"/>
      <w:bookmarkStart w:id="176" w:name="_Toc128569058"/>
      <w:bookmarkStart w:id="177" w:name="_Toc128569059"/>
      <w:bookmarkStart w:id="178" w:name="_Toc128569060"/>
      <w:bookmarkStart w:id="179" w:name="_Toc128569061"/>
      <w:bookmarkStart w:id="180" w:name="_Toc128569062"/>
      <w:bookmarkStart w:id="181" w:name="_Toc128569063"/>
      <w:bookmarkStart w:id="182" w:name="_Toc128569064"/>
      <w:bookmarkStart w:id="183" w:name="_Toc128569065"/>
      <w:bookmarkStart w:id="184" w:name="_Toc128569066"/>
      <w:bookmarkStart w:id="185" w:name="_Toc128569067"/>
      <w:bookmarkStart w:id="186" w:name="_Toc128569068"/>
      <w:bookmarkStart w:id="187" w:name="_Toc128569069"/>
      <w:bookmarkStart w:id="188" w:name="_Toc128569070"/>
      <w:bookmarkStart w:id="189" w:name="_Toc128569071"/>
      <w:bookmarkStart w:id="190" w:name="_Toc150811811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r w:rsidRPr="00704A23">
        <w:rPr>
          <w:rFonts w:cs="Times New Roman"/>
        </w:rPr>
        <w:t>Режим технологического обслуживания</w:t>
      </w:r>
      <w:bookmarkEnd w:id="189"/>
      <w:bookmarkEnd w:id="190"/>
    </w:p>
    <w:p w14:paraId="1F6FF33E" w14:textId="63874675" w:rsidR="00DF3947" w:rsidRPr="00F53E48" w:rsidRDefault="00DF3947" w:rsidP="00DF3947">
      <w:pPr>
        <w:spacing w:line="360" w:lineRule="auto"/>
        <w:ind w:firstLine="709"/>
        <w:rPr>
          <w:rFonts w:eastAsiaTheme="minorEastAsia"/>
          <w:sz w:val="28"/>
          <w:szCs w:val="22"/>
        </w:rPr>
      </w:pPr>
      <w:r w:rsidRPr="00F53E48">
        <w:rPr>
          <w:rFonts w:eastAsiaTheme="minorEastAsia"/>
          <w:sz w:val="28"/>
          <w:szCs w:val="22"/>
        </w:rPr>
        <w:t xml:space="preserve">Данный режим функционирования предназначен для проведения обновления </w:t>
      </w:r>
      <w:r>
        <w:rPr>
          <w:rFonts w:eastAsiaTheme="minorEastAsia"/>
          <w:sz w:val="28"/>
          <w:szCs w:val="22"/>
        </w:rPr>
        <w:t>Системы</w:t>
      </w:r>
      <w:r w:rsidRPr="00F53E48">
        <w:rPr>
          <w:rFonts w:eastAsiaTheme="minorEastAsia"/>
          <w:sz w:val="28"/>
          <w:szCs w:val="22"/>
        </w:rPr>
        <w:t xml:space="preserve">. </w:t>
      </w:r>
      <w:r>
        <w:rPr>
          <w:rFonts w:eastAsiaTheme="minorEastAsia"/>
          <w:sz w:val="28"/>
          <w:szCs w:val="22"/>
        </w:rPr>
        <w:t>ИС.Энерготрейдинг</w:t>
      </w:r>
      <w:r w:rsidRPr="00F53E48">
        <w:rPr>
          <w:rFonts w:eastAsiaTheme="minorEastAsia"/>
          <w:sz w:val="28"/>
          <w:szCs w:val="22"/>
        </w:rPr>
        <w:t xml:space="preserve"> продолжает функциониро</w:t>
      </w:r>
      <w:r>
        <w:rPr>
          <w:rFonts w:eastAsiaTheme="minorEastAsia"/>
          <w:sz w:val="28"/>
          <w:szCs w:val="22"/>
        </w:rPr>
        <w:t>в</w:t>
      </w:r>
      <w:r w:rsidRPr="00F53E48">
        <w:rPr>
          <w:rFonts w:eastAsiaTheme="minorEastAsia"/>
          <w:sz w:val="28"/>
          <w:szCs w:val="22"/>
        </w:rPr>
        <w:t>ать в</w:t>
      </w:r>
      <w:r>
        <w:rPr>
          <w:rFonts w:eastAsiaTheme="minorEastAsia"/>
          <w:sz w:val="28"/>
          <w:szCs w:val="22"/>
        </w:rPr>
        <w:t> </w:t>
      </w:r>
      <w:r w:rsidRPr="00F53E48">
        <w:rPr>
          <w:rFonts w:eastAsiaTheme="minorEastAsia"/>
          <w:sz w:val="28"/>
          <w:szCs w:val="22"/>
        </w:rPr>
        <w:t>штатном режиме, отличий в функционировании нет.</w:t>
      </w:r>
    </w:p>
    <w:p w14:paraId="24D353B0" w14:textId="77777777" w:rsidR="00DF3947" w:rsidRPr="00F53E48" w:rsidRDefault="00DF3947" w:rsidP="00DF3947">
      <w:pPr>
        <w:spacing w:line="360" w:lineRule="auto"/>
        <w:ind w:firstLine="709"/>
        <w:rPr>
          <w:sz w:val="2"/>
          <w:szCs w:val="2"/>
        </w:rPr>
      </w:pPr>
      <w:r w:rsidRPr="00F53E48">
        <w:rPr>
          <w:sz w:val="2"/>
          <w:szCs w:val="2"/>
        </w:rPr>
        <w:t>744</w:t>
      </w:r>
    </w:p>
    <w:p w14:paraId="01A2FC59" w14:textId="77777777" w:rsidR="00DF3947" w:rsidRPr="00704A23" w:rsidRDefault="00DF3947" w:rsidP="00704A23">
      <w:pPr>
        <w:pStyle w:val="36"/>
        <w:rPr>
          <w:rFonts w:cs="Times New Roman"/>
        </w:rPr>
      </w:pPr>
      <w:bookmarkStart w:id="191" w:name="_Toc337818275"/>
      <w:bookmarkStart w:id="192" w:name="_Toc311020775"/>
      <w:bookmarkStart w:id="193" w:name="_Toc195438321"/>
      <w:bookmarkStart w:id="194" w:name="_Toc2959387"/>
      <w:bookmarkStart w:id="195" w:name="_Toc3473082"/>
      <w:bookmarkStart w:id="196" w:name="_Toc128569073"/>
      <w:bookmarkStart w:id="197" w:name="_Toc150811812"/>
      <w:r w:rsidRPr="00704A23">
        <w:rPr>
          <w:rFonts w:cs="Times New Roman"/>
        </w:rPr>
        <w:t>Формирование требований к резервному копированию</w:t>
      </w:r>
      <w:bookmarkEnd w:id="191"/>
      <w:bookmarkEnd w:id="192"/>
      <w:bookmarkEnd w:id="193"/>
      <w:bookmarkEnd w:id="194"/>
      <w:bookmarkEnd w:id="195"/>
      <w:bookmarkEnd w:id="196"/>
      <w:bookmarkEnd w:id="197"/>
    </w:p>
    <w:p w14:paraId="64B78805" w14:textId="1349626E" w:rsidR="00DF3947" w:rsidRPr="00F53E48" w:rsidRDefault="00DF3947" w:rsidP="00DF3947">
      <w:pPr>
        <w:spacing w:line="360" w:lineRule="auto"/>
        <w:ind w:firstLine="709"/>
        <w:rPr>
          <w:rFonts w:eastAsiaTheme="minorEastAsia"/>
          <w:sz w:val="28"/>
          <w:szCs w:val="22"/>
        </w:rPr>
      </w:pPr>
      <w:r w:rsidRPr="00F53E48">
        <w:rPr>
          <w:rFonts w:eastAsiaTheme="minorEastAsia"/>
          <w:sz w:val="28"/>
          <w:szCs w:val="22"/>
        </w:rPr>
        <w:t>Пользовательские рабочие места не являются хранилищем каких-либо данных, поэтому в их отношении резервное копирование не применяется. В</w:t>
      </w:r>
      <w:r>
        <w:rPr>
          <w:rFonts w:eastAsiaTheme="minorEastAsia"/>
          <w:sz w:val="28"/>
          <w:szCs w:val="22"/>
        </w:rPr>
        <w:t> </w:t>
      </w:r>
      <w:r w:rsidRPr="00F53E48">
        <w:rPr>
          <w:rFonts w:eastAsiaTheme="minorEastAsia"/>
          <w:sz w:val="28"/>
          <w:szCs w:val="22"/>
        </w:rPr>
        <w:t>случае отказа работы, рабочие места могут быть переустановлены без</w:t>
      </w:r>
      <w:r>
        <w:rPr>
          <w:rFonts w:eastAsiaTheme="minorEastAsia"/>
          <w:sz w:val="28"/>
          <w:szCs w:val="22"/>
        </w:rPr>
        <w:t> </w:t>
      </w:r>
      <w:r w:rsidRPr="00F53E48">
        <w:rPr>
          <w:rFonts w:eastAsiaTheme="minorEastAsia"/>
          <w:sz w:val="28"/>
          <w:szCs w:val="22"/>
        </w:rPr>
        <w:t xml:space="preserve">последствий для </w:t>
      </w:r>
      <w:r>
        <w:rPr>
          <w:rFonts w:eastAsiaTheme="minorEastAsia"/>
          <w:sz w:val="28"/>
          <w:szCs w:val="22"/>
        </w:rPr>
        <w:t>ИС.Энерготрейдинг</w:t>
      </w:r>
      <w:r w:rsidRPr="00F53E48">
        <w:rPr>
          <w:rFonts w:eastAsiaTheme="minorEastAsia"/>
          <w:sz w:val="28"/>
          <w:szCs w:val="22"/>
        </w:rPr>
        <w:t>.</w:t>
      </w:r>
    </w:p>
    <w:p w14:paraId="6FEA0FAA" w14:textId="77777777" w:rsidR="00DF3947" w:rsidRPr="00F53E48" w:rsidRDefault="00DF3947" w:rsidP="00DF3947">
      <w:pPr>
        <w:spacing w:line="360" w:lineRule="auto"/>
        <w:ind w:firstLine="709"/>
        <w:rPr>
          <w:rFonts w:eastAsiaTheme="minorEastAsia"/>
          <w:sz w:val="28"/>
          <w:szCs w:val="22"/>
        </w:rPr>
      </w:pPr>
      <w:r w:rsidRPr="00F53E48">
        <w:rPr>
          <w:rFonts w:eastAsiaTheme="minorEastAsia"/>
          <w:sz w:val="28"/>
          <w:szCs w:val="22"/>
        </w:rPr>
        <w:t>Процесс резервного копирования выполняется автоматически, аппаратно-программными средствами Заказчика.</w:t>
      </w:r>
    </w:p>
    <w:p w14:paraId="0167EEFD" w14:textId="77777777" w:rsidR="00DF3947" w:rsidRPr="00F53E48" w:rsidRDefault="00DF3947" w:rsidP="00DF3947">
      <w:pPr>
        <w:spacing w:line="360" w:lineRule="auto"/>
        <w:ind w:firstLine="709"/>
        <w:rPr>
          <w:rFonts w:eastAsiaTheme="minorEastAsia"/>
          <w:sz w:val="28"/>
          <w:szCs w:val="22"/>
        </w:rPr>
      </w:pPr>
      <w:r w:rsidRPr="00F53E48">
        <w:rPr>
          <w:rFonts w:eastAsiaTheme="minorEastAsia"/>
          <w:sz w:val="28"/>
          <w:szCs w:val="22"/>
        </w:rPr>
        <w:t>Про</w:t>
      </w:r>
      <w:r>
        <w:rPr>
          <w:rFonts w:eastAsiaTheme="minorEastAsia"/>
          <w:sz w:val="28"/>
          <w:szCs w:val="22"/>
        </w:rPr>
        <w:t>ц</w:t>
      </w:r>
      <w:r w:rsidRPr="00F53E48">
        <w:rPr>
          <w:rFonts w:eastAsiaTheme="minorEastAsia"/>
          <w:sz w:val="28"/>
          <w:szCs w:val="22"/>
        </w:rPr>
        <w:t>едура резервного копирования</w:t>
      </w:r>
      <w:r>
        <w:rPr>
          <w:rFonts w:eastAsiaTheme="minorEastAsia"/>
          <w:sz w:val="28"/>
          <w:szCs w:val="22"/>
        </w:rPr>
        <w:t xml:space="preserve"> описана в инструкции по резервному копированию и восстановлению Системы</w:t>
      </w:r>
      <w:r w:rsidRPr="00F53E48">
        <w:rPr>
          <w:rFonts w:eastAsiaTheme="minorEastAsia"/>
          <w:sz w:val="28"/>
          <w:szCs w:val="22"/>
        </w:rPr>
        <w:t>.</w:t>
      </w:r>
    </w:p>
    <w:p w14:paraId="29D4A2C2" w14:textId="77777777" w:rsidR="00820685" w:rsidRPr="00C75730" w:rsidRDefault="00820685" w:rsidP="00820685">
      <w:pPr>
        <w:pStyle w:val="afffff9"/>
      </w:pPr>
      <w:bookmarkStart w:id="198" w:name="_Toc416608170"/>
      <w:bookmarkStart w:id="199" w:name="_Toc442722328"/>
      <w:bookmarkStart w:id="200" w:name="_Toc442817419"/>
      <w:bookmarkStart w:id="201" w:name="_Toc442969071"/>
      <w:bookmarkStart w:id="202" w:name="_Toc450926198"/>
      <w:bookmarkStart w:id="203" w:name="_Toc518557527"/>
      <w:bookmarkStart w:id="204" w:name="_Toc518557649"/>
      <w:bookmarkStart w:id="205" w:name="_Toc150811813"/>
      <w:r w:rsidRPr="00C75730">
        <w:lastRenderedPageBreak/>
        <w:t>Перечень сокращений</w:t>
      </w:r>
      <w:bookmarkEnd w:id="198"/>
      <w:bookmarkEnd w:id="199"/>
      <w:bookmarkEnd w:id="200"/>
      <w:bookmarkEnd w:id="201"/>
      <w:bookmarkEnd w:id="202"/>
      <w:bookmarkEnd w:id="203"/>
      <w:bookmarkEnd w:id="204"/>
      <w:bookmarkEnd w:id="20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7285"/>
      </w:tblGrid>
      <w:tr w:rsidR="000D71C9" w:rsidRPr="00C75730" w14:paraId="76B4659E" w14:textId="77777777" w:rsidTr="000D71C9">
        <w:trPr>
          <w:trHeight w:val="454"/>
          <w:tblHeader/>
        </w:trPr>
        <w:tc>
          <w:tcPr>
            <w:tcW w:w="1427" w:type="pct"/>
            <w:shd w:val="clear" w:color="auto" w:fill="auto"/>
            <w:vAlign w:val="center"/>
          </w:tcPr>
          <w:p w14:paraId="5D74B9E0" w14:textId="77777777" w:rsidR="000D71C9" w:rsidRPr="00C75730" w:rsidRDefault="000D71C9" w:rsidP="000D71C9">
            <w:pPr>
              <w:pStyle w:val="afffff2"/>
            </w:pPr>
            <w:bookmarkStart w:id="206" w:name="_Hlk63335851"/>
            <w:r w:rsidRPr="00C75730">
              <w:t>Сокращение</w:t>
            </w:r>
          </w:p>
        </w:tc>
        <w:tc>
          <w:tcPr>
            <w:tcW w:w="3573" w:type="pct"/>
            <w:shd w:val="clear" w:color="auto" w:fill="auto"/>
            <w:vAlign w:val="center"/>
          </w:tcPr>
          <w:p w14:paraId="620BB890" w14:textId="77777777" w:rsidR="000D71C9" w:rsidRPr="00C75730" w:rsidRDefault="000D71C9" w:rsidP="000D71C9">
            <w:pPr>
              <w:pStyle w:val="afffff2"/>
            </w:pPr>
            <w:r w:rsidRPr="00C75730">
              <w:t>Определение</w:t>
            </w:r>
          </w:p>
        </w:tc>
      </w:tr>
      <w:tr w:rsidR="007636F0" w:rsidRPr="00C75730" w14:paraId="3B18AB63" w14:textId="77777777" w:rsidTr="001567BE">
        <w:trPr>
          <w:trHeight w:val="454"/>
        </w:trPr>
        <w:tc>
          <w:tcPr>
            <w:tcW w:w="1427" w:type="pct"/>
            <w:shd w:val="clear" w:color="auto" w:fill="auto"/>
          </w:tcPr>
          <w:p w14:paraId="35E85F5F" w14:textId="19B4F4EA" w:rsidR="007636F0" w:rsidRPr="00C75730" w:rsidRDefault="007636F0" w:rsidP="007636F0">
            <w:pPr>
              <w:pStyle w:val="afffffffa"/>
            </w:pPr>
            <w:r w:rsidRPr="00C75730">
              <w:t>АРМ</w:t>
            </w:r>
          </w:p>
        </w:tc>
        <w:tc>
          <w:tcPr>
            <w:tcW w:w="3573" w:type="pct"/>
            <w:shd w:val="clear" w:color="auto" w:fill="auto"/>
          </w:tcPr>
          <w:p w14:paraId="2E9F94B5" w14:textId="68C8AC30" w:rsidR="007636F0" w:rsidRPr="00C75730" w:rsidRDefault="007636F0" w:rsidP="007636F0">
            <w:pPr>
              <w:pStyle w:val="afffffffa"/>
            </w:pPr>
            <w:r w:rsidRPr="00C75730">
              <w:t>автоматизированное рабочее место</w:t>
            </w:r>
          </w:p>
        </w:tc>
      </w:tr>
      <w:tr w:rsidR="007636F0" w:rsidRPr="00C75730" w14:paraId="149F8E4D" w14:textId="77777777" w:rsidTr="001567BE">
        <w:trPr>
          <w:trHeight w:val="454"/>
        </w:trPr>
        <w:tc>
          <w:tcPr>
            <w:tcW w:w="1427" w:type="pct"/>
            <w:shd w:val="clear" w:color="auto" w:fill="auto"/>
          </w:tcPr>
          <w:p w14:paraId="3C73C151" w14:textId="2D4FCC2A" w:rsidR="007636F0" w:rsidRPr="00C75730" w:rsidRDefault="007636F0" w:rsidP="007636F0">
            <w:pPr>
              <w:pStyle w:val="afffffffa"/>
            </w:pPr>
            <w:r w:rsidRPr="00C75730">
              <w:t>БД</w:t>
            </w:r>
          </w:p>
        </w:tc>
        <w:tc>
          <w:tcPr>
            <w:tcW w:w="3573" w:type="pct"/>
            <w:shd w:val="clear" w:color="auto" w:fill="auto"/>
          </w:tcPr>
          <w:p w14:paraId="3FCC1DC9" w14:textId="74BE67B0" w:rsidR="007636F0" w:rsidRPr="00C75730" w:rsidRDefault="007636F0" w:rsidP="007636F0">
            <w:pPr>
              <w:pStyle w:val="afffffffa"/>
            </w:pPr>
            <w:r w:rsidRPr="00C75730">
              <w:t>база данных</w:t>
            </w:r>
          </w:p>
        </w:tc>
      </w:tr>
      <w:tr w:rsidR="007636F0" w:rsidRPr="00C75730" w14:paraId="3C36E427" w14:textId="77777777" w:rsidTr="001567BE">
        <w:trPr>
          <w:trHeight w:val="454"/>
        </w:trPr>
        <w:tc>
          <w:tcPr>
            <w:tcW w:w="1427" w:type="pct"/>
            <w:shd w:val="clear" w:color="auto" w:fill="auto"/>
          </w:tcPr>
          <w:p w14:paraId="39987EB6" w14:textId="72F67546" w:rsidR="007636F0" w:rsidRPr="00C75730" w:rsidRDefault="007636F0" w:rsidP="007636F0">
            <w:pPr>
              <w:pStyle w:val="afffffffa"/>
            </w:pPr>
            <w:r w:rsidRPr="00C75730">
              <w:t>НСИ</w:t>
            </w:r>
          </w:p>
        </w:tc>
        <w:tc>
          <w:tcPr>
            <w:tcW w:w="3573" w:type="pct"/>
            <w:shd w:val="clear" w:color="auto" w:fill="auto"/>
          </w:tcPr>
          <w:p w14:paraId="2A41DFE3" w14:textId="6F1EE10D" w:rsidR="007636F0" w:rsidRPr="00C75730" w:rsidRDefault="007636F0" w:rsidP="007636F0">
            <w:pPr>
              <w:pStyle w:val="afffffffa"/>
            </w:pPr>
            <w:r w:rsidRPr="00C75730">
              <w:t>нормативно-справочная информация</w:t>
            </w:r>
          </w:p>
        </w:tc>
      </w:tr>
      <w:tr w:rsidR="007636F0" w:rsidRPr="00C75730" w14:paraId="3BE279D4" w14:textId="77777777" w:rsidTr="001567BE">
        <w:trPr>
          <w:trHeight w:val="454"/>
        </w:trPr>
        <w:tc>
          <w:tcPr>
            <w:tcW w:w="1427" w:type="pct"/>
            <w:shd w:val="clear" w:color="auto" w:fill="auto"/>
          </w:tcPr>
          <w:p w14:paraId="20DB7A18" w14:textId="1002FE93" w:rsidR="007636F0" w:rsidRPr="00C75730" w:rsidRDefault="007636F0" w:rsidP="007636F0">
            <w:pPr>
              <w:pStyle w:val="afffffffa"/>
            </w:pPr>
            <w:r w:rsidRPr="00C75730">
              <w:t>ОС</w:t>
            </w:r>
          </w:p>
        </w:tc>
        <w:tc>
          <w:tcPr>
            <w:tcW w:w="3573" w:type="pct"/>
            <w:shd w:val="clear" w:color="auto" w:fill="auto"/>
          </w:tcPr>
          <w:p w14:paraId="1EE7C0F7" w14:textId="69869B0E" w:rsidR="007636F0" w:rsidRPr="00C75730" w:rsidRDefault="007636F0" w:rsidP="007636F0">
            <w:pPr>
              <w:pStyle w:val="afffffffa"/>
            </w:pPr>
            <w:r w:rsidRPr="00C75730">
              <w:t>операционная система</w:t>
            </w:r>
          </w:p>
        </w:tc>
      </w:tr>
      <w:tr w:rsidR="007636F0" w:rsidRPr="00C75730" w14:paraId="1ED8EEBC" w14:textId="77777777" w:rsidTr="001567BE">
        <w:trPr>
          <w:cantSplit/>
          <w:trHeight w:val="454"/>
        </w:trPr>
        <w:tc>
          <w:tcPr>
            <w:tcW w:w="1427" w:type="pct"/>
            <w:shd w:val="clear" w:color="auto" w:fill="auto"/>
          </w:tcPr>
          <w:p w14:paraId="7A689965" w14:textId="0807CE81" w:rsidR="007636F0" w:rsidRPr="00C75730" w:rsidRDefault="007636F0" w:rsidP="007636F0">
            <w:pPr>
              <w:pStyle w:val="afffffffa"/>
            </w:pPr>
            <w:r w:rsidRPr="00C75730">
              <w:t>ПО</w:t>
            </w:r>
          </w:p>
        </w:tc>
        <w:tc>
          <w:tcPr>
            <w:tcW w:w="3573" w:type="pct"/>
            <w:shd w:val="clear" w:color="auto" w:fill="auto"/>
          </w:tcPr>
          <w:p w14:paraId="19D1C0AA" w14:textId="7CB2E3CA" w:rsidR="007636F0" w:rsidRPr="00C75730" w:rsidRDefault="007636F0" w:rsidP="007636F0">
            <w:pPr>
              <w:pStyle w:val="afffffffa"/>
            </w:pPr>
            <w:r w:rsidRPr="00C75730">
              <w:t>программное обеспечение</w:t>
            </w:r>
          </w:p>
        </w:tc>
      </w:tr>
      <w:tr w:rsidR="007636F0" w:rsidRPr="00C75730" w14:paraId="042B01D5" w14:textId="77777777" w:rsidTr="001567BE">
        <w:trPr>
          <w:trHeight w:val="454"/>
        </w:trPr>
        <w:tc>
          <w:tcPr>
            <w:tcW w:w="1427" w:type="pct"/>
            <w:shd w:val="clear" w:color="auto" w:fill="auto"/>
          </w:tcPr>
          <w:p w14:paraId="034B65E3" w14:textId="3A3EF99B" w:rsidR="007636F0" w:rsidRPr="00C75730" w:rsidRDefault="007636F0" w:rsidP="007636F0">
            <w:pPr>
              <w:pStyle w:val="afffffffa"/>
            </w:pPr>
            <w:r w:rsidRPr="00C75730">
              <w:t>ПЭВМ</w:t>
            </w:r>
          </w:p>
        </w:tc>
        <w:tc>
          <w:tcPr>
            <w:tcW w:w="3573" w:type="pct"/>
            <w:shd w:val="clear" w:color="auto" w:fill="auto"/>
          </w:tcPr>
          <w:p w14:paraId="7E9062CB" w14:textId="51C58FFA" w:rsidR="007636F0" w:rsidRPr="00C75730" w:rsidRDefault="007636F0" w:rsidP="007636F0">
            <w:pPr>
              <w:pStyle w:val="afffffffa"/>
            </w:pPr>
            <w:r w:rsidRPr="00C75730">
              <w:t>персональная электронная вычислительная машина</w:t>
            </w:r>
          </w:p>
        </w:tc>
      </w:tr>
      <w:tr w:rsidR="007636F0" w:rsidRPr="00C75730" w14:paraId="4A455C85" w14:textId="77777777" w:rsidTr="001567BE">
        <w:trPr>
          <w:trHeight w:val="454"/>
        </w:trPr>
        <w:tc>
          <w:tcPr>
            <w:tcW w:w="1427" w:type="pct"/>
            <w:shd w:val="clear" w:color="auto" w:fill="auto"/>
          </w:tcPr>
          <w:p w14:paraId="00F20B25" w14:textId="353F6D95" w:rsidR="007636F0" w:rsidRPr="00C75730" w:rsidRDefault="007636F0" w:rsidP="007636F0">
            <w:pPr>
              <w:pStyle w:val="afffffffa"/>
            </w:pPr>
            <w:r w:rsidRPr="00C75730">
              <w:t>СУБД</w:t>
            </w:r>
          </w:p>
        </w:tc>
        <w:tc>
          <w:tcPr>
            <w:tcW w:w="3573" w:type="pct"/>
            <w:shd w:val="clear" w:color="auto" w:fill="auto"/>
          </w:tcPr>
          <w:p w14:paraId="60A237D9" w14:textId="24ADAC9D" w:rsidR="007636F0" w:rsidRPr="00C75730" w:rsidRDefault="007636F0" w:rsidP="007636F0">
            <w:pPr>
              <w:pStyle w:val="afffffffa"/>
            </w:pPr>
            <w:r w:rsidRPr="00C75730">
              <w:t>система управления базами данных</w:t>
            </w:r>
          </w:p>
        </w:tc>
      </w:tr>
    </w:tbl>
    <w:bookmarkEnd w:id="206"/>
    <w:p w14:paraId="626DD748" w14:textId="77777777" w:rsidR="008F42CC" w:rsidRPr="00C75730" w:rsidRDefault="008F42CC" w:rsidP="008F42CC">
      <w:pPr>
        <w:pStyle w:val="afffffa"/>
        <w:rPr>
          <w:rFonts w:ascii="Times New Roman" w:hAnsi="Times New Roman"/>
        </w:rPr>
      </w:pPr>
      <w:r w:rsidRPr="00C75730">
        <w:rPr>
          <w:rFonts w:ascii="Times New Roman" w:hAnsi="Times New Roman"/>
        </w:rPr>
        <w:lastRenderedPageBreak/>
        <w:t>Лист согласования</w:t>
      </w:r>
    </w:p>
    <w:tbl>
      <w:tblPr>
        <w:tblStyle w:val="affffffff1"/>
        <w:tblW w:w="5000" w:type="pct"/>
        <w:tblLook w:val="04A0" w:firstRow="1" w:lastRow="0" w:firstColumn="1" w:lastColumn="0" w:noHBand="0" w:noVBand="1"/>
      </w:tblPr>
      <w:tblGrid>
        <w:gridCol w:w="2536"/>
        <w:gridCol w:w="2430"/>
        <w:gridCol w:w="2246"/>
        <w:gridCol w:w="1711"/>
        <w:gridCol w:w="1272"/>
      </w:tblGrid>
      <w:tr w:rsidR="008F42CC" w:rsidRPr="00C75730" w14:paraId="6F3DADE1" w14:textId="77777777" w:rsidTr="008F42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1"/>
        </w:trPr>
        <w:tc>
          <w:tcPr>
            <w:tcW w:w="2451" w:type="dxa"/>
          </w:tcPr>
          <w:p w14:paraId="2AE8DFE2" w14:textId="77777777" w:rsidR="008F42CC" w:rsidRPr="00C75730" w:rsidRDefault="008F42CC" w:rsidP="008F42CC">
            <w:pPr>
              <w:pStyle w:val="afffff2"/>
            </w:pPr>
            <w:r w:rsidRPr="00C75730">
              <w:t>Наименование подразделения</w:t>
            </w:r>
          </w:p>
        </w:tc>
        <w:tc>
          <w:tcPr>
            <w:tcW w:w="2349" w:type="dxa"/>
          </w:tcPr>
          <w:p w14:paraId="42E19986" w14:textId="77777777" w:rsidR="008F42CC" w:rsidRPr="00C75730" w:rsidRDefault="008F42CC" w:rsidP="008F42CC">
            <w:pPr>
              <w:pStyle w:val="afffff2"/>
            </w:pPr>
            <w:r w:rsidRPr="00C75730">
              <w:t>Должность</w:t>
            </w:r>
          </w:p>
        </w:tc>
        <w:tc>
          <w:tcPr>
            <w:tcW w:w="2171" w:type="dxa"/>
          </w:tcPr>
          <w:p w14:paraId="63CB7AE6" w14:textId="77777777" w:rsidR="008F42CC" w:rsidRPr="00C75730" w:rsidRDefault="008F42CC" w:rsidP="008F42CC">
            <w:pPr>
              <w:pStyle w:val="afffff2"/>
            </w:pPr>
            <w:r w:rsidRPr="00C75730">
              <w:t>Фамилия, имя, отчество</w:t>
            </w:r>
          </w:p>
        </w:tc>
        <w:tc>
          <w:tcPr>
            <w:tcW w:w="1654" w:type="dxa"/>
          </w:tcPr>
          <w:p w14:paraId="1036C5DD" w14:textId="77777777" w:rsidR="008F42CC" w:rsidRPr="00C75730" w:rsidRDefault="008F42CC" w:rsidP="008F42CC">
            <w:pPr>
              <w:pStyle w:val="afffff2"/>
            </w:pPr>
            <w:r w:rsidRPr="00C75730">
              <w:t>Подпись</w:t>
            </w:r>
          </w:p>
        </w:tc>
        <w:tc>
          <w:tcPr>
            <w:tcW w:w="1230" w:type="dxa"/>
          </w:tcPr>
          <w:p w14:paraId="20516FE0" w14:textId="77777777" w:rsidR="008F42CC" w:rsidRPr="00C75730" w:rsidRDefault="008F42CC" w:rsidP="008F42CC">
            <w:pPr>
              <w:pStyle w:val="afffff2"/>
            </w:pPr>
            <w:r w:rsidRPr="00C75730">
              <w:t>Дата</w:t>
            </w:r>
          </w:p>
        </w:tc>
      </w:tr>
      <w:tr w:rsidR="008F42CC" w:rsidRPr="00C75730" w14:paraId="0A4EA9F3" w14:textId="77777777" w:rsidTr="008F42CC">
        <w:trPr>
          <w:trHeight w:val="581"/>
        </w:trPr>
        <w:tc>
          <w:tcPr>
            <w:tcW w:w="2451" w:type="dxa"/>
          </w:tcPr>
          <w:p w14:paraId="2C4471D9" w14:textId="77777777" w:rsidR="008F42CC" w:rsidRPr="00C75730" w:rsidRDefault="008F42CC" w:rsidP="008F42CC"/>
        </w:tc>
        <w:tc>
          <w:tcPr>
            <w:tcW w:w="2349" w:type="dxa"/>
          </w:tcPr>
          <w:p w14:paraId="58D054E4" w14:textId="77777777" w:rsidR="008F42CC" w:rsidRPr="00C75730" w:rsidRDefault="008F42CC" w:rsidP="008F42CC"/>
        </w:tc>
        <w:tc>
          <w:tcPr>
            <w:tcW w:w="2171" w:type="dxa"/>
          </w:tcPr>
          <w:p w14:paraId="4B559E79" w14:textId="77777777" w:rsidR="008F42CC" w:rsidRPr="00C75730" w:rsidRDefault="008F42CC" w:rsidP="008F42CC"/>
        </w:tc>
        <w:tc>
          <w:tcPr>
            <w:tcW w:w="1654" w:type="dxa"/>
          </w:tcPr>
          <w:p w14:paraId="2EAD5429" w14:textId="77777777" w:rsidR="008F42CC" w:rsidRPr="00C75730" w:rsidRDefault="008F42CC" w:rsidP="008F42CC"/>
        </w:tc>
        <w:tc>
          <w:tcPr>
            <w:tcW w:w="1230" w:type="dxa"/>
          </w:tcPr>
          <w:p w14:paraId="4A827851" w14:textId="77777777" w:rsidR="008F42CC" w:rsidRPr="00C75730" w:rsidRDefault="008F42CC" w:rsidP="008F42CC"/>
        </w:tc>
      </w:tr>
      <w:tr w:rsidR="008F42CC" w:rsidRPr="00C75730" w14:paraId="757A06AA" w14:textId="77777777" w:rsidTr="008F42CC">
        <w:trPr>
          <w:trHeight w:val="547"/>
        </w:trPr>
        <w:tc>
          <w:tcPr>
            <w:tcW w:w="2451" w:type="dxa"/>
          </w:tcPr>
          <w:p w14:paraId="06DA7FAF" w14:textId="77777777" w:rsidR="008F42CC" w:rsidRPr="00C75730" w:rsidRDefault="008F42CC" w:rsidP="008F42CC"/>
        </w:tc>
        <w:tc>
          <w:tcPr>
            <w:tcW w:w="2349" w:type="dxa"/>
          </w:tcPr>
          <w:p w14:paraId="07611D17" w14:textId="77777777" w:rsidR="008F42CC" w:rsidRPr="00C75730" w:rsidRDefault="008F42CC" w:rsidP="008F42CC"/>
        </w:tc>
        <w:tc>
          <w:tcPr>
            <w:tcW w:w="2171" w:type="dxa"/>
          </w:tcPr>
          <w:p w14:paraId="33A5BDE5" w14:textId="77777777" w:rsidR="008F42CC" w:rsidRPr="00C75730" w:rsidRDefault="008F42CC" w:rsidP="008F42CC"/>
        </w:tc>
        <w:tc>
          <w:tcPr>
            <w:tcW w:w="1654" w:type="dxa"/>
          </w:tcPr>
          <w:p w14:paraId="7872B90E" w14:textId="77777777" w:rsidR="008F42CC" w:rsidRPr="00C75730" w:rsidRDefault="008F42CC" w:rsidP="008F42CC"/>
        </w:tc>
        <w:tc>
          <w:tcPr>
            <w:tcW w:w="1230" w:type="dxa"/>
          </w:tcPr>
          <w:p w14:paraId="64323722" w14:textId="77777777" w:rsidR="008F42CC" w:rsidRPr="00C75730" w:rsidRDefault="008F42CC" w:rsidP="008F42CC"/>
        </w:tc>
      </w:tr>
      <w:tr w:rsidR="008F42CC" w:rsidRPr="00C75730" w14:paraId="5D45B910" w14:textId="77777777" w:rsidTr="008F42CC">
        <w:trPr>
          <w:trHeight w:val="555"/>
        </w:trPr>
        <w:tc>
          <w:tcPr>
            <w:tcW w:w="2451" w:type="dxa"/>
          </w:tcPr>
          <w:p w14:paraId="655E9680" w14:textId="77777777" w:rsidR="008F42CC" w:rsidRPr="00C75730" w:rsidRDefault="008F42CC" w:rsidP="008F42CC"/>
        </w:tc>
        <w:tc>
          <w:tcPr>
            <w:tcW w:w="2349" w:type="dxa"/>
          </w:tcPr>
          <w:p w14:paraId="78C09852" w14:textId="77777777" w:rsidR="008F42CC" w:rsidRPr="00C75730" w:rsidRDefault="008F42CC" w:rsidP="008F42CC"/>
        </w:tc>
        <w:tc>
          <w:tcPr>
            <w:tcW w:w="2171" w:type="dxa"/>
          </w:tcPr>
          <w:p w14:paraId="0FA06A3E" w14:textId="77777777" w:rsidR="008F42CC" w:rsidRPr="00C75730" w:rsidRDefault="008F42CC" w:rsidP="008F42CC"/>
        </w:tc>
        <w:tc>
          <w:tcPr>
            <w:tcW w:w="1654" w:type="dxa"/>
          </w:tcPr>
          <w:p w14:paraId="18188818" w14:textId="77777777" w:rsidR="008F42CC" w:rsidRPr="00C75730" w:rsidRDefault="008F42CC" w:rsidP="008F42CC"/>
        </w:tc>
        <w:tc>
          <w:tcPr>
            <w:tcW w:w="1230" w:type="dxa"/>
          </w:tcPr>
          <w:p w14:paraId="0029C3B5" w14:textId="77777777" w:rsidR="008F42CC" w:rsidRPr="00C75730" w:rsidRDefault="008F42CC" w:rsidP="008F42CC"/>
        </w:tc>
      </w:tr>
      <w:tr w:rsidR="008F42CC" w:rsidRPr="00C75730" w14:paraId="5DD29137" w14:textId="77777777" w:rsidTr="008F42CC">
        <w:trPr>
          <w:trHeight w:val="557"/>
        </w:trPr>
        <w:tc>
          <w:tcPr>
            <w:tcW w:w="2451" w:type="dxa"/>
          </w:tcPr>
          <w:p w14:paraId="56D99180" w14:textId="77777777" w:rsidR="008F42CC" w:rsidRPr="00C75730" w:rsidRDefault="008F42CC" w:rsidP="008F42CC"/>
        </w:tc>
        <w:tc>
          <w:tcPr>
            <w:tcW w:w="2349" w:type="dxa"/>
          </w:tcPr>
          <w:p w14:paraId="73AFB8EF" w14:textId="77777777" w:rsidR="008F42CC" w:rsidRPr="00C75730" w:rsidRDefault="008F42CC" w:rsidP="008F42CC"/>
        </w:tc>
        <w:tc>
          <w:tcPr>
            <w:tcW w:w="2171" w:type="dxa"/>
          </w:tcPr>
          <w:p w14:paraId="37569612" w14:textId="77777777" w:rsidR="008F42CC" w:rsidRPr="00C75730" w:rsidRDefault="008F42CC" w:rsidP="008F42CC"/>
        </w:tc>
        <w:tc>
          <w:tcPr>
            <w:tcW w:w="1654" w:type="dxa"/>
          </w:tcPr>
          <w:p w14:paraId="0FC80416" w14:textId="77777777" w:rsidR="008F42CC" w:rsidRPr="00C75730" w:rsidRDefault="008F42CC" w:rsidP="008F42CC"/>
        </w:tc>
        <w:tc>
          <w:tcPr>
            <w:tcW w:w="1230" w:type="dxa"/>
          </w:tcPr>
          <w:p w14:paraId="075187C7" w14:textId="77777777" w:rsidR="008F42CC" w:rsidRPr="00C75730" w:rsidRDefault="008F42CC" w:rsidP="008F42CC"/>
        </w:tc>
      </w:tr>
      <w:tr w:rsidR="008F42CC" w:rsidRPr="00C75730" w14:paraId="03250C9E" w14:textId="77777777" w:rsidTr="008F42CC">
        <w:trPr>
          <w:trHeight w:val="547"/>
        </w:trPr>
        <w:tc>
          <w:tcPr>
            <w:tcW w:w="2451" w:type="dxa"/>
          </w:tcPr>
          <w:p w14:paraId="7219E676" w14:textId="77777777" w:rsidR="008F42CC" w:rsidRPr="00C75730" w:rsidRDefault="008F42CC" w:rsidP="008F42CC"/>
        </w:tc>
        <w:tc>
          <w:tcPr>
            <w:tcW w:w="2349" w:type="dxa"/>
          </w:tcPr>
          <w:p w14:paraId="66AB23E4" w14:textId="77777777" w:rsidR="008F42CC" w:rsidRPr="00C75730" w:rsidRDefault="008F42CC" w:rsidP="008F42CC"/>
        </w:tc>
        <w:tc>
          <w:tcPr>
            <w:tcW w:w="2171" w:type="dxa"/>
          </w:tcPr>
          <w:p w14:paraId="4E8CD8BD" w14:textId="77777777" w:rsidR="008F42CC" w:rsidRPr="00C75730" w:rsidRDefault="008F42CC" w:rsidP="008F42CC"/>
        </w:tc>
        <w:tc>
          <w:tcPr>
            <w:tcW w:w="1654" w:type="dxa"/>
          </w:tcPr>
          <w:p w14:paraId="0C63AE9E" w14:textId="77777777" w:rsidR="008F42CC" w:rsidRPr="00C75730" w:rsidRDefault="008F42CC" w:rsidP="008F42CC"/>
        </w:tc>
        <w:tc>
          <w:tcPr>
            <w:tcW w:w="1230" w:type="dxa"/>
          </w:tcPr>
          <w:p w14:paraId="672EA2B6" w14:textId="77777777" w:rsidR="008F42CC" w:rsidRPr="00C75730" w:rsidRDefault="008F42CC" w:rsidP="008F42CC"/>
        </w:tc>
      </w:tr>
      <w:tr w:rsidR="008F42CC" w:rsidRPr="00C75730" w14:paraId="498575C0" w14:textId="77777777" w:rsidTr="008F42CC">
        <w:trPr>
          <w:trHeight w:val="547"/>
        </w:trPr>
        <w:tc>
          <w:tcPr>
            <w:tcW w:w="2451" w:type="dxa"/>
          </w:tcPr>
          <w:p w14:paraId="3F61BD79" w14:textId="77777777" w:rsidR="008F42CC" w:rsidRPr="00C75730" w:rsidRDefault="008F42CC" w:rsidP="008F42CC"/>
        </w:tc>
        <w:tc>
          <w:tcPr>
            <w:tcW w:w="2349" w:type="dxa"/>
          </w:tcPr>
          <w:p w14:paraId="23AEAE04" w14:textId="77777777" w:rsidR="008F42CC" w:rsidRPr="00C75730" w:rsidRDefault="008F42CC" w:rsidP="008F42CC"/>
        </w:tc>
        <w:tc>
          <w:tcPr>
            <w:tcW w:w="2171" w:type="dxa"/>
          </w:tcPr>
          <w:p w14:paraId="7F569EE0" w14:textId="77777777" w:rsidR="008F42CC" w:rsidRPr="00C75730" w:rsidRDefault="008F42CC" w:rsidP="008F42CC"/>
        </w:tc>
        <w:tc>
          <w:tcPr>
            <w:tcW w:w="1654" w:type="dxa"/>
          </w:tcPr>
          <w:p w14:paraId="3919E5E5" w14:textId="77777777" w:rsidR="008F42CC" w:rsidRPr="00C75730" w:rsidRDefault="008F42CC" w:rsidP="008F42CC"/>
        </w:tc>
        <w:tc>
          <w:tcPr>
            <w:tcW w:w="1230" w:type="dxa"/>
          </w:tcPr>
          <w:p w14:paraId="31955909" w14:textId="77777777" w:rsidR="008F42CC" w:rsidRPr="00C75730" w:rsidRDefault="008F42CC" w:rsidP="008F42CC"/>
        </w:tc>
      </w:tr>
      <w:tr w:rsidR="008F42CC" w:rsidRPr="00C75730" w14:paraId="1429ECE2" w14:textId="77777777" w:rsidTr="008F42CC">
        <w:trPr>
          <w:trHeight w:val="547"/>
        </w:trPr>
        <w:tc>
          <w:tcPr>
            <w:tcW w:w="2451" w:type="dxa"/>
          </w:tcPr>
          <w:p w14:paraId="20032B88" w14:textId="77777777" w:rsidR="008F42CC" w:rsidRPr="00C75730" w:rsidRDefault="008F42CC" w:rsidP="008F42CC"/>
        </w:tc>
        <w:tc>
          <w:tcPr>
            <w:tcW w:w="2349" w:type="dxa"/>
          </w:tcPr>
          <w:p w14:paraId="34A9BFA6" w14:textId="77777777" w:rsidR="008F42CC" w:rsidRPr="00C75730" w:rsidRDefault="008F42CC" w:rsidP="008F42CC"/>
        </w:tc>
        <w:tc>
          <w:tcPr>
            <w:tcW w:w="2171" w:type="dxa"/>
          </w:tcPr>
          <w:p w14:paraId="6F2A0277" w14:textId="77777777" w:rsidR="008F42CC" w:rsidRPr="00C75730" w:rsidRDefault="008F42CC" w:rsidP="008F42CC"/>
        </w:tc>
        <w:tc>
          <w:tcPr>
            <w:tcW w:w="1654" w:type="dxa"/>
          </w:tcPr>
          <w:p w14:paraId="39AD9427" w14:textId="77777777" w:rsidR="008F42CC" w:rsidRPr="00C75730" w:rsidRDefault="008F42CC" w:rsidP="008F42CC"/>
        </w:tc>
        <w:tc>
          <w:tcPr>
            <w:tcW w:w="1230" w:type="dxa"/>
          </w:tcPr>
          <w:p w14:paraId="53197EFF" w14:textId="77777777" w:rsidR="008F42CC" w:rsidRPr="00C75730" w:rsidRDefault="008F42CC" w:rsidP="008F42CC"/>
        </w:tc>
      </w:tr>
      <w:tr w:rsidR="008F42CC" w:rsidRPr="00C75730" w14:paraId="08CA8859" w14:textId="77777777" w:rsidTr="008F42CC">
        <w:trPr>
          <w:trHeight w:val="547"/>
        </w:trPr>
        <w:tc>
          <w:tcPr>
            <w:tcW w:w="2451" w:type="dxa"/>
          </w:tcPr>
          <w:p w14:paraId="27715153" w14:textId="77777777" w:rsidR="008F42CC" w:rsidRPr="00C75730" w:rsidRDefault="008F42CC" w:rsidP="008F42CC"/>
        </w:tc>
        <w:tc>
          <w:tcPr>
            <w:tcW w:w="2349" w:type="dxa"/>
          </w:tcPr>
          <w:p w14:paraId="4149B1F9" w14:textId="77777777" w:rsidR="008F42CC" w:rsidRPr="00C75730" w:rsidRDefault="008F42CC" w:rsidP="008F42CC"/>
        </w:tc>
        <w:tc>
          <w:tcPr>
            <w:tcW w:w="2171" w:type="dxa"/>
          </w:tcPr>
          <w:p w14:paraId="433D689C" w14:textId="77777777" w:rsidR="008F42CC" w:rsidRPr="00C75730" w:rsidRDefault="008F42CC" w:rsidP="008F42CC"/>
        </w:tc>
        <w:tc>
          <w:tcPr>
            <w:tcW w:w="1654" w:type="dxa"/>
          </w:tcPr>
          <w:p w14:paraId="25E309A2" w14:textId="77777777" w:rsidR="008F42CC" w:rsidRPr="00C75730" w:rsidRDefault="008F42CC" w:rsidP="008F42CC"/>
        </w:tc>
        <w:tc>
          <w:tcPr>
            <w:tcW w:w="1230" w:type="dxa"/>
          </w:tcPr>
          <w:p w14:paraId="11F540FB" w14:textId="77777777" w:rsidR="008F42CC" w:rsidRPr="00C75730" w:rsidRDefault="008F42CC" w:rsidP="008F42CC"/>
        </w:tc>
      </w:tr>
      <w:tr w:rsidR="008F42CC" w:rsidRPr="00C75730" w14:paraId="12F2279C" w14:textId="77777777" w:rsidTr="008F42CC">
        <w:trPr>
          <w:trHeight w:val="547"/>
        </w:trPr>
        <w:tc>
          <w:tcPr>
            <w:tcW w:w="2451" w:type="dxa"/>
          </w:tcPr>
          <w:p w14:paraId="5CDD636C" w14:textId="77777777" w:rsidR="008F42CC" w:rsidRPr="00C75730" w:rsidRDefault="008F42CC" w:rsidP="008F42CC"/>
        </w:tc>
        <w:tc>
          <w:tcPr>
            <w:tcW w:w="2349" w:type="dxa"/>
          </w:tcPr>
          <w:p w14:paraId="343BFCB4" w14:textId="77777777" w:rsidR="008F42CC" w:rsidRPr="00C75730" w:rsidRDefault="008F42CC" w:rsidP="008F42CC"/>
        </w:tc>
        <w:tc>
          <w:tcPr>
            <w:tcW w:w="2171" w:type="dxa"/>
          </w:tcPr>
          <w:p w14:paraId="7C5A5064" w14:textId="77777777" w:rsidR="008F42CC" w:rsidRPr="00C75730" w:rsidRDefault="008F42CC" w:rsidP="008F42CC"/>
        </w:tc>
        <w:tc>
          <w:tcPr>
            <w:tcW w:w="1654" w:type="dxa"/>
          </w:tcPr>
          <w:p w14:paraId="2FCB05B7" w14:textId="77777777" w:rsidR="008F42CC" w:rsidRPr="00C75730" w:rsidRDefault="008F42CC" w:rsidP="008F42CC"/>
        </w:tc>
        <w:tc>
          <w:tcPr>
            <w:tcW w:w="1230" w:type="dxa"/>
          </w:tcPr>
          <w:p w14:paraId="1AA6FAD9" w14:textId="77777777" w:rsidR="008F42CC" w:rsidRPr="00C75730" w:rsidRDefault="008F42CC" w:rsidP="008F42CC"/>
        </w:tc>
      </w:tr>
      <w:tr w:rsidR="008F42CC" w:rsidRPr="00C75730" w14:paraId="7992B66D" w14:textId="77777777" w:rsidTr="008F42CC">
        <w:trPr>
          <w:trHeight w:val="547"/>
        </w:trPr>
        <w:tc>
          <w:tcPr>
            <w:tcW w:w="2451" w:type="dxa"/>
          </w:tcPr>
          <w:p w14:paraId="6EE637CD" w14:textId="77777777" w:rsidR="008F42CC" w:rsidRPr="00C75730" w:rsidRDefault="008F42CC" w:rsidP="008F42CC"/>
        </w:tc>
        <w:tc>
          <w:tcPr>
            <w:tcW w:w="2349" w:type="dxa"/>
          </w:tcPr>
          <w:p w14:paraId="10F7B327" w14:textId="77777777" w:rsidR="008F42CC" w:rsidRPr="00C75730" w:rsidRDefault="008F42CC" w:rsidP="008F42CC"/>
        </w:tc>
        <w:tc>
          <w:tcPr>
            <w:tcW w:w="2171" w:type="dxa"/>
          </w:tcPr>
          <w:p w14:paraId="09A0A66E" w14:textId="77777777" w:rsidR="008F42CC" w:rsidRPr="00C75730" w:rsidRDefault="008F42CC" w:rsidP="008F42CC"/>
        </w:tc>
        <w:tc>
          <w:tcPr>
            <w:tcW w:w="1654" w:type="dxa"/>
          </w:tcPr>
          <w:p w14:paraId="731D7378" w14:textId="77777777" w:rsidR="008F42CC" w:rsidRPr="00C75730" w:rsidRDefault="008F42CC" w:rsidP="008F42CC"/>
        </w:tc>
        <w:tc>
          <w:tcPr>
            <w:tcW w:w="1230" w:type="dxa"/>
          </w:tcPr>
          <w:p w14:paraId="4BE3B48F" w14:textId="77777777" w:rsidR="008F42CC" w:rsidRPr="00C75730" w:rsidRDefault="008F42CC" w:rsidP="008F42CC"/>
        </w:tc>
      </w:tr>
      <w:tr w:rsidR="008F42CC" w:rsidRPr="00C75730" w14:paraId="342E84E8" w14:textId="77777777" w:rsidTr="008F42CC">
        <w:trPr>
          <w:trHeight w:val="547"/>
        </w:trPr>
        <w:tc>
          <w:tcPr>
            <w:tcW w:w="2451" w:type="dxa"/>
          </w:tcPr>
          <w:p w14:paraId="0C6D63B2" w14:textId="77777777" w:rsidR="008F42CC" w:rsidRPr="00C75730" w:rsidRDefault="008F42CC" w:rsidP="008F42CC"/>
        </w:tc>
        <w:tc>
          <w:tcPr>
            <w:tcW w:w="2349" w:type="dxa"/>
          </w:tcPr>
          <w:p w14:paraId="5B964CF3" w14:textId="77777777" w:rsidR="008F42CC" w:rsidRPr="00C75730" w:rsidRDefault="008F42CC" w:rsidP="008F42CC"/>
        </w:tc>
        <w:tc>
          <w:tcPr>
            <w:tcW w:w="2171" w:type="dxa"/>
          </w:tcPr>
          <w:p w14:paraId="3012E357" w14:textId="77777777" w:rsidR="008F42CC" w:rsidRPr="00C75730" w:rsidRDefault="008F42CC" w:rsidP="008F42CC"/>
        </w:tc>
        <w:tc>
          <w:tcPr>
            <w:tcW w:w="1654" w:type="dxa"/>
          </w:tcPr>
          <w:p w14:paraId="5FA84B02" w14:textId="77777777" w:rsidR="008F42CC" w:rsidRPr="00C75730" w:rsidRDefault="008F42CC" w:rsidP="008F42CC"/>
        </w:tc>
        <w:tc>
          <w:tcPr>
            <w:tcW w:w="1230" w:type="dxa"/>
          </w:tcPr>
          <w:p w14:paraId="565273BA" w14:textId="77777777" w:rsidR="008F42CC" w:rsidRPr="00C75730" w:rsidRDefault="008F42CC" w:rsidP="008F42CC"/>
        </w:tc>
      </w:tr>
      <w:tr w:rsidR="008F42CC" w:rsidRPr="00C75730" w14:paraId="4B693BF8" w14:textId="77777777" w:rsidTr="008F42CC">
        <w:trPr>
          <w:trHeight w:val="547"/>
        </w:trPr>
        <w:tc>
          <w:tcPr>
            <w:tcW w:w="2451" w:type="dxa"/>
          </w:tcPr>
          <w:p w14:paraId="77AD860E" w14:textId="77777777" w:rsidR="008F42CC" w:rsidRPr="00C75730" w:rsidRDefault="008F42CC" w:rsidP="008F42CC"/>
        </w:tc>
        <w:tc>
          <w:tcPr>
            <w:tcW w:w="2349" w:type="dxa"/>
          </w:tcPr>
          <w:p w14:paraId="56FCB5C1" w14:textId="77777777" w:rsidR="008F42CC" w:rsidRPr="00C75730" w:rsidRDefault="008F42CC" w:rsidP="008F42CC"/>
        </w:tc>
        <w:tc>
          <w:tcPr>
            <w:tcW w:w="2171" w:type="dxa"/>
          </w:tcPr>
          <w:p w14:paraId="37D591E5" w14:textId="77777777" w:rsidR="008F42CC" w:rsidRPr="00C75730" w:rsidRDefault="008F42CC" w:rsidP="008F42CC"/>
        </w:tc>
        <w:tc>
          <w:tcPr>
            <w:tcW w:w="1654" w:type="dxa"/>
          </w:tcPr>
          <w:p w14:paraId="174ABD6F" w14:textId="77777777" w:rsidR="008F42CC" w:rsidRPr="00C75730" w:rsidRDefault="008F42CC" w:rsidP="008F42CC"/>
        </w:tc>
        <w:tc>
          <w:tcPr>
            <w:tcW w:w="1230" w:type="dxa"/>
          </w:tcPr>
          <w:p w14:paraId="29520A7E" w14:textId="77777777" w:rsidR="008F42CC" w:rsidRPr="00C75730" w:rsidRDefault="008F42CC" w:rsidP="008F42CC"/>
        </w:tc>
      </w:tr>
      <w:tr w:rsidR="008F42CC" w:rsidRPr="00C75730" w14:paraId="0458B73B" w14:textId="77777777" w:rsidTr="008F42CC">
        <w:trPr>
          <w:trHeight w:val="547"/>
        </w:trPr>
        <w:tc>
          <w:tcPr>
            <w:tcW w:w="2451" w:type="dxa"/>
          </w:tcPr>
          <w:p w14:paraId="1F2E7BC7" w14:textId="77777777" w:rsidR="008F42CC" w:rsidRPr="00C75730" w:rsidRDefault="008F42CC" w:rsidP="008F42CC"/>
        </w:tc>
        <w:tc>
          <w:tcPr>
            <w:tcW w:w="2349" w:type="dxa"/>
          </w:tcPr>
          <w:p w14:paraId="554F3D3C" w14:textId="77777777" w:rsidR="008F42CC" w:rsidRPr="00C75730" w:rsidRDefault="008F42CC" w:rsidP="008F42CC"/>
        </w:tc>
        <w:tc>
          <w:tcPr>
            <w:tcW w:w="2171" w:type="dxa"/>
          </w:tcPr>
          <w:p w14:paraId="5BED0C9F" w14:textId="77777777" w:rsidR="008F42CC" w:rsidRPr="00C75730" w:rsidRDefault="008F42CC" w:rsidP="008F42CC"/>
        </w:tc>
        <w:tc>
          <w:tcPr>
            <w:tcW w:w="1654" w:type="dxa"/>
          </w:tcPr>
          <w:p w14:paraId="300A2A32" w14:textId="77777777" w:rsidR="008F42CC" w:rsidRPr="00C75730" w:rsidRDefault="008F42CC" w:rsidP="008F42CC"/>
        </w:tc>
        <w:tc>
          <w:tcPr>
            <w:tcW w:w="1230" w:type="dxa"/>
          </w:tcPr>
          <w:p w14:paraId="1101925D" w14:textId="77777777" w:rsidR="008F42CC" w:rsidRPr="00C75730" w:rsidRDefault="008F42CC" w:rsidP="008F42CC"/>
        </w:tc>
      </w:tr>
      <w:tr w:rsidR="008F42CC" w:rsidRPr="00C75730" w14:paraId="7ED93854" w14:textId="77777777" w:rsidTr="008F42CC">
        <w:trPr>
          <w:trHeight w:val="547"/>
        </w:trPr>
        <w:tc>
          <w:tcPr>
            <w:tcW w:w="2451" w:type="dxa"/>
          </w:tcPr>
          <w:p w14:paraId="5A7A03CF" w14:textId="77777777" w:rsidR="008F42CC" w:rsidRPr="00C75730" w:rsidRDefault="008F42CC" w:rsidP="008F42CC"/>
        </w:tc>
        <w:tc>
          <w:tcPr>
            <w:tcW w:w="2349" w:type="dxa"/>
          </w:tcPr>
          <w:p w14:paraId="15F110F1" w14:textId="77777777" w:rsidR="008F42CC" w:rsidRPr="00C75730" w:rsidRDefault="008F42CC" w:rsidP="008F42CC"/>
        </w:tc>
        <w:tc>
          <w:tcPr>
            <w:tcW w:w="2171" w:type="dxa"/>
          </w:tcPr>
          <w:p w14:paraId="5C23A0E0" w14:textId="77777777" w:rsidR="008F42CC" w:rsidRPr="00C75730" w:rsidRDefault="008F42CC" w:rsidP="008F42CC"/>
        </w:tc>
        <w:tc>
          <w:tcPr>
            <w:tcW w:w="1654" w:type="dxa"/>
          </w:tcPr>
          <w:p w14:paraId="5DDF9B79" w14:textId="77777777" w:rsidR="008F42CC" w:rsidRPr="00C75730" w:rsidRDefault="008F42CC" w:rsidP="008F42CC"/>
        </w:tc>
        <w:tc>
          <w:tcPr>
            <w:tcW w:w="1230" w:type="dxa"/>
          </w:tcPr>
          <w:p w14:paraId="665C5296" w14:textId="77777777" w:rsidR="008F42CC" w:rsidRPr="00C75730" w:rsidRDefault="008F42CC" w:rsidP="008F42CC"/>
        </w:tc>
      </w:tr>
      <w:tr w:rsidR="008F42CC" w:rsidRPr="00C75730" w14:paraId="4329159B" w14:textId="77777777" w:rsidTr="008F42CC">
        <w:trPr>
          <w:trHeight w:val="547"/>
        </w:trPr>
        <w:tc>
          <w:tcPr>
            <w:tcW w:w="2451" w:type="dxa"/>
          </w:tcPr>
          <w:p w14:paraId="6E52E7AC" w14:textId="77777777" w:rsidR="008F42CC" w:rsidRPr="00C75730" w:rsidRDefault="008F42CC" w:rsidP="008F42CC"/>
        </w:tc>
        <w:tc>
          <w:tcPr>
            <w:tcW w:w="2349" w:type="dxa"/>
          </w:tcPr>
          <w:p w14:paraId="7D8EA6BE" w14:textId="77777777" w:rsidR="008F42CC" w:rsidRPr="00C75730" w:rsidRDefault="008F42CC" w:rsidP="008F42CC"/>
        </w:tc>
        <w:tc>
          <w:tcPr>
            <w:tcW w:w="2171" w:type="dxa"/>
          </w:tcPr>
          <w:p w14:paraId="649FD190" w14:textId="77777777" w:rsidR="008F42CC" w:rsidRPr="00C75730" w:rsidRDefault="008F42CC" w:rsidP="008F42CC"/>
        </w:tc>
        <w:tc>
          <w:tcPr>
            <w:tcW w:w="1654" w:type="dxa"/>
          </w:tcPr>
          <w:p w14:paraId="62377BF8" w14:textId="77777777" w:rsidR="008F42CC" w:rsidRPr="00C75730" w:rsidRDefault="008F42CC" w:rsidP="008F42CC"/>
        </w:tc>
        <w:tc>
          <w:tcPr>
            <w:tcW w:w="1230" w:type="dxa"/>
          </w:tcPr>
          <w:p w14:paraId="059BC033" w14:textId="77777777" w:rsidR="008F42CC" w:rsidRPr="00C75730" w:rsidRDefault="008F42CC" w:rsidP="008F42CC"/>
        </w:tc>
      </w:tr>
      <w:tr w:rsidR="008F42CC" w:rsidRPr="00C75730" w14:paraId="00442B68" w14:textId="77777777" w:rsidTr="008F42CC">
        <w:trPr>
          <w:trHeight w:val="547"/>
        </w:trPr>
        <w:tc>
          <w:tcPr>
            <w:tcW w:w="2451" w:type="dxa"/>
          </w:tcPr>
          <w:p w14:paraId="1A2EB42D" w14:textId="77777777" w:rsidR="008F42CC" w:rsidRPr="00C75730" w:rsidRDefault="008F42CC" w:rsidP="008F42CC"/>
        </w:tc>
        <w:tc>
          <w:tcPr>
            <w:tcW w:w="2349" w:type="dxa"/>
          </w:tcPr>
          <w:p w14:paraId="0CC2E629" w14:textId="77777777" w:rsidR="008F42CC" w:rsidRPr="00C75730" w:rsidRDefault="008F42CC" w:rsidP="008F42CC"/>
        </w:tc>
        <w:tc>
          <w:tcPr>
            <w:tcW w:w="2171" w:type="dxa"/>
          </w:tcPr>
          <w:p w14:paraId="2C047522" w14:textId="77777777" w:rsidR="008F42CC" w:rsidRPr="00C75730" w:rsidRDefault="008F42CC" w:rsidP="008F42CC"/>
        </w:tc>
        <w:tc>
          <w:tcPr>
            <w:tcW w:w="1654" w:type="dxa"/>
          </w:tcPr>
          <w:p w14:paraId="420E62B5" w14:textId="77777777" w:rsidR="008F42CC" w:rsidRPr="00C75730" w:rsidRDefault="008F42CC" w:rsidP="008F42CC"/>
        </w:tc>
        <w:tc>
          <w:tcPr>
            <w:tcW w:w="1230" w:type="dxa"/>
          </w:tcPr>
          <w:p w14:paraId="3CED8CED" w14:textId="77777777" w:rsidR="008F42CC" w:rsidRPr="00C75730" w:rsidRDefault="008F42CC" w:rsidP="008F42CC"/>
        </w:tc>
      </w:tr>
      <w:tr w:rsidR="008F42CC" w:rsidRPr="00C75730" w14:paraId="2EC239A7" w14:textId="77777777" w:rsidTr="008F42CC">
        <w:trPr>
          <w:trHeight w:val="547"/>
        </w:trPr>
        <w:tc>
          <w:tcPr>
            <w:tcW w:w="2451" w:type="dxa"/>
          </w:tcPr>
          <w:p w14:paraId="5241D6F3" w14:textId="77777777" w:rsidR="008F42CC" w:rsidRPr="00C75730" w:rsidRDefault="008F42CC" w:rsidP="008F42CC"/>
        </w:tc>
        <w:tc>
          <w:tcPr>
            <w:tcW w:w="2349" w:type="dxa"/>
          </w:tcPr>
          <w:p w14:paraId="42DFFB86" w14:textId="77777777" w:rsidR="008F42CC" w:rsidRPr="00C75730" w:rsidRDefault="008F42CC" w:rsidP="008F42CC"/>
        </w:tc>
        <w:tc>
          <w:tcPr>
            <w:tcW w:w="2171" w:type="dxa"/>
          </w:tcPr>
          <w:p w14:paraId="25C12457" w14:textId="77777777" w:rsidR="008F42CC" w:rsidRPr="00C75730" w:rsidRDefault="008F42CC" w:rsidP="008F42CC"/>
        </w:tc>
        <w:tc>
          <w:tcPr>
            <w:tcW w:w="1654" w:type="dxa"/>
          </w:tcPr>
          <w:p w14:paraId="7D9BDD37" w14:textId="77777777" w:rsidR="008F42CC" w:rsidRPr="00C75730" w:rsidRDefault="008F42CC" w:rsidP="008F42CC"/>
        </w:tc>
        <w:tc>
          <w:tcPr>
            <w:tcW w:w="1230" w:type="dxa"/>
          </w:tcPr>
          <w:p w14:paraId="5F828F59" w14:textId="77777777" w:rsidR="008F42CC" w:rsidRPr="00C75730" w:rsidRDefault="008F42CC" w:rsidP="008F42CC"/>
        </w:tc>
      </w:tr>
      <w:tr w:rsidR="008F42CC" w:rsidRPr="00C75730" w14:paraId="0ED5B616" w14:textId="77777777" w:rsidTr="008F42CC">
        <w:trPr>
          <w:trHeight w:val="547"/>
        </w:trPr>
        <w:tc>
          <w:tcPr>
            <w:tcW w:w="2451" w:type="dxa"/>
          </w:tcPr>
          <w:p w14:paraId="6C2A79DB" w14:textId="77777777" w:rsidR="008F42CC" w:rsidRPr="00C75730" w:rsidRDefault="008F42CC" w:rsidP="008F42CC"/>
        </w:tc>
        <w:tc>
          <w:tcPr>
            <w:tcW w:w="2349" w:type="dxa"/>
          </w:tcPr>
          <w:p w14:paraId="3491BD9F" w14:textId="77777777" w:rsidR="008F42CC" w:rsidRPr="00C75730" w:rsidRDefault="008F42CC" w:rsidP="008F42CC"/>
        </w:tc>
        <w:tc>
          <w:tcPr>
            <w:tcW w:w="2171" w:type="dxa"/>
          </w:tcPr>
          <w:p w14:paraId="5624485D" w14:textId="77777777" w:rsidR="008F42CC" w:rsidRPr="00C75730" w:rsidRDefault="008F42CC" w:rsidP="008F42CC"/>
        </w:tc>
        <w:tc>
          <w:tcPr>
            <w:tcW w:w="1654" w:type="dxa"/>
          </w:tcPr>
          <w:p w14:paraId="48F8FC30" w14:textId="77777777" w:rsidR="008F42CC" w:rsidRPr="00C75730" w:rsidRDefault="008F42CC" w:rsidP="008F42CC"/>
        </w:tc>
        <w:tc>
          <w:tcPr>
            <w:tcW w:w="1230" w:type="dxa"/>
          </w:tcPr>
          <w:p w14:paraId="12EFA691" w14:textId="77777777" w:rsidR="008F42CC" w:rsidRPr="00C75730" w:rsidRDefault="008F42CC" w:rsidP="008F42CC"/>
        </w:tc>
      </w:tr>
      <w:tr w:rsidR="008F42CC" w:rsidRPr="00C75730" w14:paraId="2A4A0B49" w14:textId="77777777" w:rsidTr="008F42CC">
        <w:trPr>
          <w:trHeight w:val="547"/>
        </w:trPr>
        <w:tc>
          <w:tcPr>
            <w:tcW w:w="2451" w:type="dxa"/>
          </w:tcPr>
          <w:p w14:paraId="37B72051" w14:textId="77777777" w:rsidR="008F42CC" w:rsidRPr="00C75730" w:rsidRDefault="008F42CC" w:rsidP="008F42CC"/>
        </w:tc>
        <w:tc>
          <w:tcPr>
            <w:tcW w:w="2349" w:type="dxa"/>
          </w:tcPr>
          <w:p w14:paraId="075F915B" w14:textId="77777777" w:rsidR="008F42CC" w:rsidRPr="00C75730" w:rsidRDefault="008F42CC" w:rsidP="008F42CC"/>
        </w:tc>
        <w:tc>
          <w:tcPr>
            <w:tcW w:w="2171" w:type="dxa"/>
          </w:tcPr>
          <w:p w14:paraId="7857FFEF" w14:textId="77777777" w:rsidR="008F42CC" w:rsidRPr="00C75730" w:rsidRDefault="008F42CC" w:rsidP="008F42CC"/>
        </w:tc>
        <w:tc>
          <w:tcPr>
            <w:tcW w:w="1654" w:type="dxa"/>
          </w:tcPr>
          <w:p w14:paraId="630276A6" w14:textId="77777777" w:rsidR="008F42CC" w:rsidRPr="00C75730" w:rsidRDefault="008F42CC" w:rsidP="008F42CC"/>
        </w:tc>
        <w:tc>
          <w:tcPr>
            <w:tcW w:w="1230" w:type="dxa"/>
          </w:tcPr>
          <w:p w14:paraId="708E9DD6" w14:textId="77777777" w:rsidR="008F42CC" w:rsidRPr="00C75730" w:rsidRDefault="008F42CC" w:rsidP="008F42CC"/>
        </w:tc>
      </w:tr>
      <w:tr w:rsidR="008F42CC" w:rsidRPr="00C75730" w14:paraId="76228FD0" w14:textId="77777777" w:rsidTr="008F42CC">
        <w:trPr>
          <w:trHeight w:val="547"/>
        </w:trPr>
        <w:tc>
          <w:tcPr>
            <w:tcW w:w="2451" w:type="dxa"/>
          </w:tcPr>
          <w:p w14:paraId="759FC2C3" w14:textId="77777777" w:rsidR="008F42CC" w:rsidRPr="00C75730" w:rsidRDefault="008F42CC" w:rsidP="008F42CC"/>
        </w:tc>
        <w:tc>
          <w:tcPr>
            <w:tcW w:w="2349" w:type="dxa"/>
          </w:tcPr>
          <w:p w14:paraId="0CFFAB7A" w14:textId="77777777" w:rsidR="008F42CC" w:rsidRPr="00C75730" w:rsidRDefault="008F42CC" w:rsidP="008F42CC"/>
        </w:tc>
        <w:tc>
          <w:tcPr>
            <w:tcW w:w="2171" w:type="dxa"/>
          </w:tcPr>
          <w:p w14:paraId="47622BE1" w14:textId="77777777" w:rsidR="008F42CC" w:rsidRPr="00C75730" w:rsidRDefault="008F42CC" w:rsidP="008F42CC"/>
        </w:tc>
        <w:tc>
          <w:tcPr>
            <w:tcW w:w="1654" w:type="dxa"/>
          </w:tcPr>
          <w:p w14:paraId="1C3A384C" w14:textId="77777777" w:rsidR="008F42CC" w:rsidRPr="00C75730" w:rsidRDefault="008F42CC" w:rsidP="008F42CC"/>
        </w:tc>
        <w:tc>
          <w:tcPr>
            <w:tcW w:w="1230" w:type="dxa"/>
          </w:tcPr>
          <w:p w14:paraId="008E821F" w14:textId="77777777" w:rsidR="008F42CC" w:rsidRPr="00C75730" w:rsidRDefault="008F42CC" w:rsidP="008F42CC"/>
        </w:tc>
      </w:tr>
    </w:tbl>
    <w:p w14:paraId="26F41361" w14:textId="77777777" w:rsidR="008F42CC" w:rsidRPr="00C75730" w:rsidRDefault="008F42CC" w:rsidP="008F42CC"/>
    <w:p w14:paraId="7C983625" w14:textId="77777777" w:rsidR="008F42CC" w:rsidRPr="00C75730" w:rsidRDefault="008F42CC" w:rsidP="008F42CC"/>
    <w:p w14:paraId="76621556" w14:textId="77777777" w:rsidR="008F42CC" w:rsidRPr="00C75730" w:rsidRDefault="008F42CC" w:rsidP="008F42CC">
      <w:pPr>
        <w:pStyle w:val="afffffa"/>
        <w:rPr>
          <w:rFonts w:ascii="Times New Roman" w:hAnsi="Times New Roman"/>
        </w:rPr>
      </w:pPr>
      <w:r w:rsidRPr="00C75730">
        <w:rPr>
          <w:rFonts w:ascii="Times New Roman" w:hAnsi="Times New Roman"/>
        </w:rPr>
        <w:lastRenderedPageBreak/>
        <w:t>Лист регистрации изменений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538"/>
        <w:gridCol w:w="538"/>
        <w:gridCol w:w="467"/>
        <w:gridCol w:w="457"/>
        <w:gridCol w:w="1568"/>
        <w:gridCol w:w="1289"/>
        <w:gridCol w:w="2422"/>
        <w:gridCol w:w="1283"/>
        <w:gridCol w:w="814"/>
      </w:tblGrid>
      <w:tr w:rsidR="008F42CC" w:rsidRPr="00C75730" w14:paraId="5B04AA23" w14:textId="77777777" w:rsidTr="008F42CC">
        <w:trPr>
          <w:trHeight w:val="454"/>
        </w:trPr>
        <w:tc>
          <w:tcPr>
            <w:tcW w:w="402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14:paraId="2BD973AA" w14:textId="77777777" w:rsidR="008F42CC" w:rsidRPr="00C75730" w:rsidRDefault="008F42CC" w:rsidP="008F42CC">
            <w:pPr>
              <w:pStyle w:val="afffff2"/>
            </w:pPr>
            <w:r w:rsidRPr="00C75730">
              <w:t>Изм.</w:t>
            </w:r>
          </w:p>
        </w:tc>
        <w:tc>
          <w:tcPr>
            <w:tcW w:w="981" w:type="pct"/>
            <w:gridSpan w:val="4"/>
            <w:shd w:val="clear" w:color="auto" w:fill="auto"/>
            <w:tcMar>
              <w:left w:w="57" w:type="dxa"/>
              <w:right w:w="57" w:type="dxa"/>
            </w:tcMar>
            <w:hideMark/>
          </w:tcPr>
          <w:p w14:paraId="5036F821" w14:textId="77777777" w:rsidR="008F42CC" w:rsidRPr="00C75730" w:rsidRDefault="008F42CC" w:rsidP="008F42CC">
            <w:pPr>
              <w:pStyle w:val="afffff2"/>
            </w:pPr>
            <w:r w:rsidRPr="00C75730">
              <w:t>Номера листов (страниц)</w:t>
            </w:r>
          </w:p>
        </w:tc>
        <w:tc>
          <w:tcPr>
            <w:tcW w:w="769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14:paraId="67D9ECBE" w14:textId="77777777" w:rsidR="008F42CC" w:rsidRPr="00C75730" w:rsidRDefault="008F42CC" w:rsidP="008F42CC">
            <w:pPr>
              <w:pStyle w:val="afffff2"/>
            </w:pPr>
            <w:r w:rsidRPr="00C75730">
              <w:t>Всего листов (страниц) в документе</w:t>
            </w:r>
          </w:p>
        </w:tc>
        <w:tc>
          <w:tcPr>
            <w:tcW w:w="632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14:paraId="2E5C1E4D" w14:textId="77777777" w:rsidR="008F42CC" w:rsidRPr="00C75730" w:rsidRDefault="008F42CC" w:rsidP="008F42CC">
            <w:pPr>
              <w:pStyle w:val="afffff2"/>
            </w:pPr>
            <w:r w:rsidRPr="00C75730">
              <w:t>№ документа</w:t>
            </w:r>
          </w:p>
        </w:tc>
        <w:tc>
          <w:tcPr>
            <w:tcW w:w="1188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14:paraId="1F032B51" w14:textId="77777777" w:rsidR="008F42CC" w:rsidRPr="00C75730" w:rsidRDefault="008F42CC" w:rsidP="008F42CC">
            <w:pPr>
              <w:pStyle w:val="afffff2"/>
            </w:pPr>
            <w:r w:rsidRPr="00C75730">
              <w:t>Входящий № сопроводительного документа</w:t>
            </w:r>
          </w:p>
        </w:tc>
        <w:tc>
          <w:tcPr>
            <w:tcW w:w="629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14:paraId="57A196DE" w14:textId="77777777" w:rsidR="008F42CC" w:rsidRPr="00C75730" w:rsidRDefault="008F42CC" w:rsidP="008F42CC">
            <w:pPr>
              <w:pStyle w:val="afffff2"/>
            </w:pPr>
            <w:r w:rsidRPr="00C75730">
              <w:t>Подпись</w:t>
            </w:r>
          </w:p>
        </w:tc>
        <w:tc>
          <w:tcPr>
            <w:tcW w:w="400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14:paraId="6D25B7AF" w14:textId="77777777" w:rsidR="008F42CC" w:rsidRPr="00C75730" w:rsidRDefault="008F42CC" w:rsidP="008F42CC">
            <w:pPr>
              <w:pStyle w:val="afffff2"/>
            </w:pPr>
            <w:r w:rsidRPr="00C75730">
              <w:t>Дата</w:t>
            </w:r>
          </w:p>
        </w:tc>
      </w:tr>
      <w:tr w:rsidR="008F42CC" w:rsidRPr="00C75730" w14:paraId="55F20711" w14:textId="77777777" w:rsidTr="008F42CC">
        <w:trPr>
          <w:cantSplit/>
          <w:trHeight w:val="2243"/>
        </w:trPr>
        <w:tc>
          <w:tcPr>
            <w:tcW w:w="402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14:paraId="5CFFDA67" w14:textId="77777777" w:rsidR="008F42CC" w:rsidRPr="00C75730" w:rsidRDefault="008F42CC" w:rsidP="008F42CC">
            <w:pPr>
              <w:pStyle w:val="afffff2"/>
            </w:pP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14:paraId="5E6A8B84" w14:textId="77777777" w:rsidR="008F42CC" w:rsidRPr="00C75730" w:rsidRDefault="008F42CC" w:rsidP="008F42CC">
            <w:pPr>
              <w:pStyle w:val="afffff2"/>
              <w:ind w:left="113" w:right="113"/>
            </w:pPr>
            <w:r w:rsidRPr="00C75730">
              <w:t>измененных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14:paraId="38772896" w14:textId="77777777" w:rsidR="008F42CC" w:rsidRPr="00C75730" w:rsidRDefault="008F42CC" w:rsidP="008F42CC">
            <w:pPr>
              <w:pStyle w:val="afffff2"/>
              <w:ind w:left="113" w:right="113"/>
            </w:pPr>
            <w:r w:rsidRPr="00C75730">
              <w:t>замененных</w:t>
            </w: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14:paraId="4E5CCFF8" w14:textId="77777777" w:rsidR="008F42CC" w:rsidRPr="00C75730" w:rsidRDefault="008F42CC" w:rsidP="008F42CC">
            <w:pPr>
              <w:pStyle w:val="afffff2"/>
              <w:ind w:left="113" w:right="113"/>
            </w:pPr>
            <w:r w:rsidRPr="00C75730">
              <w:t>новых</w:t>
            </w:r>
          </w:p>
        </w:tc>
        <w:tc>
          <w:tcPr>
            <w:tcW w:w="224" w:type="pc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14:paraId="59A32FE3" w14:textId="77777777" w:rsidR="008F42CC" w:rsidRPr="00C75730" w:rsidRDefault="008F42CC" w:rsidP="008F42CC">
            <w:pPr>
              <w:pStyle w:val="afffff2"/>
              <w:ind w:left="113" w:right="113"/>
            </w:pPr>
            <w:r w:rsidRPr="00C75730">
              <w:t>аннулированных</w:t>
            </w:r>
          </w:p>
        </w:tc>
        <w:tc>
          <w:tcPr>
            <w:tcW w:w="769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14:paraId="64710CA7" w14:textId="77777777" w:rsidR="008F42CC" w:rsidRPr="00C75730" w:rsidRDefault="008F42CC" w:rsidP="008F42CC">
            <w:pPr>
              <w:pStyle w:val="afffff2"/>
            </w:pPr>
          </w:p>
        </w:tc>
        <w:tc>
          <w:tcPr>
            <w:tcW w:w="632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14:paraId="5FFF3FCD" w14:textId="77777777" w:rsidR="008F42CC" w:rsidRPr="00C75730" w:rsidRDefault="008F42CC" w:rsidP="008F42CC">
            <w:pPr>
              <w:pStyle w:val="afffff2"/>
            </w:pPr>
          </w:p>
        </w:tc>
        <w:tc>
          <w:tcPr>
            <w:tcW w:w="1188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14:paraId="5E3F9335" w14:textId="77777777" w:rsidR="008F42CC" w:rsidRPr="00C75730" w:rsidRDefault="008F42CC" w:rsidP="008F42CC">
            <w:pPr>
              <w:pStyle w:val="afffff2"/>
            </w:pPr>
          </w:p>
        </w:tc>
        <w:tc>
          <w:tcPr>
            <w:tcW w:w="629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14:paraId="47FF3C22" w14:textId="77777777" w:rsidR="008F42CC" w:rsidRPr="00C75730" w:rsidRDefault="008F42CC" w:rsidP="008F42CC">
            <w:pPr>
              <w:pStyle w:val="afffff2"/>
            </w:pPr>
          </w:p>
        </w:tc>
        <w:tc>
          <w:tcPr>
            <w:tcW w:w="400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14:paraId="25B2C310" w14:textId="77777777" w:rsidR="008F42CC" w:rsidRPr="00C75730" w:rsidRDefault="008F42CC" w:rsidP="008F42CC">
            <w:pPr>
              <w:pStyle w:val="afffff2"/>
            </w:pPr>
          </w:p>
        </w:tc>
      </w:tr>
      <w:tr w:rsidR="008F42CC" w:rsidRPr="00C75730" w14:paraId="12E8BCCE" w14:textId="77777777" w:rsidTr="008F42CC">
        <w:trPr>
          <w:trHeight w:val="454"/>
        </w:trPr>
        <w:tc>
          <w:tcPr>
            <w:tcW w:w="402" w:type="pct"/>
            <w:shd w:val="clear" w:color="auto" w:fill="auto"/>
          </w:tcPr>
          <w:p w14:paraId="4105F13D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64" w:type="pct"/>
            <w:shd w:val="clear" w:color="auto" w:fill="auto"/>
          </w:tcPr>
          <w:p w14:paraId="1C0497BD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64" w:type="pct"/>
            <w:shd w:val="clear" w:color="auto" w:fill="auto"/>
          </w:tcPr>
          <w:p w14:paraId="773DFAAF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29" w:type="pct"/>
            <w:shd w:val="clear" w:color="auto" w:fill="auto"/>
          </w:tcPr>
          <w:p w14:paraId="1FC7014A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24" w:type="pct"/>
            <w:shd w:val="clear" w:color="auto" w:fill="auto"/>
          </w:tcPr>
          <w:p w14:paraId="30893526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769" w:type="pct"/>
            <w:shd w:val="clear" w:color="auto" w:fill="auto"/>
          </w:tcPr>
          <w:p w14:paraId="1AC8AE4D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632" w:type="pct"/>
            <w:shd w:val="clear" w:color="auto" w:fill="auto"/>
          </w:tcPr>
          <w:p w14:paraId="1FD37BFE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1188" w:type="pct"/>
            <w:shd w:val="clear" w:color="auto" w:fill="auto"/>
          </w:tcPr>
          <w:p w14:paraId="0F4885B6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629" w:type="pct"/>
            <w:shd w:val="clear" w:color="auto" w:fill="auto"/>
          </w:tcPr>
          <w:p w14:paraId="6C3E40B3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400" w:type="pct"/>
            <w:shd w:val="clear" w:color="auto" w:fill="auto"/>
          </w:tcPr>
          <w:p w14:paraId="2B450BF7" w14:textId="77777777" w:rsidR="008F42CC" w:rsidRPr="00C75730" w:rsidRDefault="008F42CC" w:rsidP="008F42CC">
            <w:pPr>
              <w:pStyle w:val="afffff4"/>
            </w:pPr>
          </w:p>
        </w:tc>
      </w:tr>
      <w:tr w:rsidR="008F42CC" w:rsidRPr="00C75730" w14:paraId="36E4934D" w14:textId="77777777" w:rsidTr="008F42CC">
        <w:trPr>
          <w:trHeight w:val="454"/>
        </w:trPr>
        <w:tc>
          <w:tcPr>
            <w:tcW w:w="402" w:type="pct"/>
            <w:shd w:val="clear" w:color="auto" w:fill="auto"/>
          </w:tcPr>
          <w:p w14:paraId="059FD58D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64" w:type="pct"/>
            <w:shd w:val="clear" w:color="auto" w:fill="auto"/>
          </w:tcPr>
          <w:p w14:paraId="5FD023DD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64" w:type="pct"/>
            <w:shd w:val="clear" w:color="auto" w:fill="auto"/>
          </w:tcPr>
          <w:p w14:paraId="4EFCC47A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29" w:type="pct"/>
            <w:shd w:val="clear" w:color="auto" w:fill="auto"/>
          </w:tcPr>
          <w:p w14:paraId="520A6B70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24" w:type="pct"/>
            <w:shd w:val="clear" w:color="auto" w:fill="auto"/>
          </w:tcPr>
          <w:p w14:paraId="74C88FD6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769" w:type="pct"/>
            <w:shd w:val="clear" w:color="auto" w:fill="auto"/>
          </w:tcPr>
          <w:p w14:paraId="4D42F103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632" w:type="pct"/>
            <w:shd w:val="clear" w:color="auto" w:fill="auto"/>
          </w:tcPr>
          <w:p w14:paraId="1C24EC10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1188" w:type="pct"/>
            <w:shd w:val="clear" w:color="auto" w:fill="auto"/>
          </w:tcPr>
          <w:p w14:paraId="4F80F1D6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629" w:type="pct"/>
            <w:shd w:val="clear" w:color="auto" w:fill="auto"/>
          </w:tcPr>
          <w:p w14:paraId="20CA7849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400" w:type="pct"/>
            <w:shd w:val="clear" w:color="auto" w:fill="auto"/>
          </w:tcPr>
          <w:p w14:paraId="12753E52" w14:textId="77777777" w:rsidR="008F42CC" w:rsidRPr="00C75730" w:rsidRDefault="008F42CC" w:rsidP="008F42CC">
            <w:pPr>
              <w:pStyle w:val="afffff4"/>
            </w:pPr>
          </w:p>
        </w:tc>
      </w:tr>
      <w:tr w:rsidR="008F42CC" w:rsidRPr="00C75730" w14:paraId="36344813" w14:textId="77777777" w:rsidTr="008F42CC">
        <w:trPr>
          <w:trHeight w:val="454"/>
        </w:trPr>
        <w:tc>
          <w:tcPr>
            <w:tcW w:w="402" w:type="pct"/>
            <w:shd w:val="clear" w:color="auto" w:fill="auto"/>
          </w:tcPr>
          <w:p w14:paraId="79F3BDB2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64" w:type="pct"/>
            <w:shd w:val="clear" w:color="auto" w:fill="auto"/>
          </w:tcPr>
          <w:p w14:paraId="16C155DF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64" w:type="pct"/>
            <w:shd w:val="clear" w:color="auto" w:fill="auto"/>
          </w:tcPr>
          <w:p w14:paraId="1207F766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29" w:type="pct"/>
            <w:shd w:val="clear" w:color="auto" w:fill="auto"/>
          </w:tcPr>
          <w:p w14:paraId="56AABE0C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24" w:type="pct"/>
            <w:shd w:val="clear" w:color="auto" w:fill="auto"/>
          </w:tcPr>
          <w:p w14:paraId="6F49C2D3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769" w:type="pct"/>
            <w:shd w:val="clear" w:color="auto" w:fill="auto"/>
          </w:tcPr>
          <w:p w14:paraId="7BC40B24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632" w:type="pct"/>
            <w:shd w:val="clear" w:color="auto" w:fill="auto"/>
          </w:tcPr>
          <w:p w14:paraId="2AEC52E6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1188" w:type="pct"/>
            <w:shd w:val="clear" w:color="auto" w:fill="auto"/>
          </w:tcPr>
          <w:p w14:paraId="47350DE8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629" w:type="pct"/>
            <w:shd w:val="clear" w:color="auto" w:fill="auto"/>
          </w:tcPr>
          <w:p w14:paraId="59635AA4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400" w:type="pct"/>
            <w:shd w:val="clear" w:color="auto" w:fill="auto"/>
          </w:tcPr>
          <w:p w14:paraId="53992BDB" w14:textId="77777777" w:rsidR="008F42CC" w:rsidRPr="00C75730" w:rsidRDefault="008F42CC" w:rsidP="008F42CC">
            <w:pPr>
              <w:pStyle w:val="afffff4"/>
            </w:pPr>
          </w:p>
        </w:tc>
      </w:tr>
      <w:tr w:rsidR="008F42CC" w:rsidRPr="00C75730" w14:paraId="154C7D77" w14:textId="77777777" w:rsidTr="008F42CC">
        <w:trPr>
          <w:trHeight w:val="454"/>
        </w:trPr>
        <w:tc>
          <w:tcPr>
            <w:tcW w:w="402" w:type="pct"/>
            <w:shd w:val="clear" w:color="auto" w:fill="auto"/>
          </w:tcPr>
          <w:p w14:paraId="0EBDE0BD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64" w:type="pct"/>
            <w:shd w:val="clear" w:color="auto" w:fill="auto"/>
          </w:tcPr>
          <w:p w14:paraId="2563725A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64" w:type="pct"/>
            <w:shd w:val="clear" w:color="auto" w:fill="auto"/>
          </w:tcPr>
          <w:p w14:paraId="7326A94E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29" w:type="pct"/>
            <w:shd w:val="clear" w:color="auto" w:fill="auto"/>
          </w:tcPr>
          <w:p w14:paraId="2D3A0189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24" w:type="pct"/>
            <w:shd w:val="clear" w:color="auto" w:fill="auto"/>
          </w:tcPr>
          <w:p w14:paraId="2559A356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769" w:type="pct"/>
            <w:shd w:val="clear" w:color="auto" w:fill="auto"/>
          </w:tcPr>
          <w:p w14:paraId="7ADBE76A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632" w:type="pct"/>
            <w:shd w:val="clear" w:color="auto" w:fill="auto"/>
          </w:tcPr>
          <w:p w14:paraId="6149D128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1188" w:type="pct"/>
            <w:shd w:val="clear" w:color="auto" w:fill="auto"/>
          </w:tcPr>
          <w:p w14:paraId="67E9CAEA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629" w:type="pct"/>
            <w:shd w:val="clear" w:color="auto" w:fill="auto"/>
          </w:tcPr>
          <w:p w14:paraId="0F1A559E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400" w:type="pct"/>
            <w:shd w:val="clear" w:color="auto" w:fill="auto"/>
          </w:tcPr>
          <w:p w14:paraId="00534361" w14:textId="77777777" w:rsidR="008F42CC" w:rsidRPr="00C75730" w:rsidRDefault="008F42CC" w:rsidP="008F42CC">
            <w:pPr>
              <w:pStyle w:val="afffff4"/>
            </w:pPr>
          </w:p>
        </w:tc>
      </w:tr>
      <w:tr w:rsidR="008F42CC" w:rsidRPr="00C75730" w14:paraId="1D715C2F" w14:textId="77777777" w:rsidTr="008F42CC">
        <w:trPr>
          <w:trHeight w:val="454"/>
        </w:trPr>
        <w:tc>
          <w:tcPr>
            <w:tcW w:w="402" w:type="pct"/>
            <w:shd w:val="clear" w:color="auto" w:fill="auto"/>
          </w:tcPr>
          <w:p w14:paraId="3275EB91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64" w:type="pct"/>
            <w:shd w:val="clear" w:color="auto" w:fill="auto"/>
          </w:tcPr>
          <w:p w14:paraId="70DAD765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64" w:type="pct"/>
            <w:shd w:val="clear" w:color="auto" w:fill="auto"/>
          </w:tcPr>
          <w:p w14:paraId="1686392D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29" w:type="pct"/>
            <w:shd w:val="clear" w:color="auto" w:fill="auto"/>
          </w:tcPr>
          <w:p w14:paraId="364C3403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24" w:type="pct"/>
            <w:shd w:val="clear" w:color="auto" w:fill="auto"/>
          </w:tcPr>
          <w:p w14:paraId="24742791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769" w:type="pct"/>
            <w:shd w:val="clear" w:color="auto" w:fill="auto"/>
          </w:tcPr>
          <w:p w14:paraId="171E9C4D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632" w:type="pct"/>
            <w:shd w:val="clear" w:color="auto" w:fill="auto"/>
          </w:tcPr>
          <w:p w14:paraId="0C5EF969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1188" w:type="pct"/>
            <w:shd w:val="clear" w:color="auto" w:fill="auto"/>
          </w:tcPr>
          <w:p w14:paraId="3292F6E7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629" w:type="pct"/>
            <w:shd w:val="clear" w:color="auto" w:fill="auto"/>
          </w:tcPr>
          <w:p w14:paraId="4B16D9E1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400" w:type="pct"/>
            <w:shd w:val="clear" w:color="auto" w:fill="auto"/>
          </w:tcPr>
          <w:p w14:paraId="46B15E09" w14:textId="77777777" w:rsidR="008F42CC" w:rsidRPr="00C75730" w:rsidRDefault="008F42CC" w:rsidP="008F42CC">
            <w:pPr>
              <w:pStyle w:val="afffff4"/>
            </w:pPr>
          </w:p>
        </w:tc>
      </w:tr>
      <w:tr w:rsidR="008F42CC" w:rsidRPr="00C75730" w14:paraId="15289EB0" w14:textId="77777777" w:rsidTr="008F42CC">
        <w:trPr>
          <w:trHeight w:val="454"/>
        </w:trPr>
        <w:tc>
          <w:tcPr>
            <w:tcW w:w="402" w:type="pct"/>
            <w:shd w:val="clear" w:color="auto" w:fill="auto"/>
          </w:tcPr>
          <w:p w14:paraId="20EA338B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64" w:type="pct"/>
            <w:shd w:val="clear" w:color="auto" w:fill="auto"/>
          </w:tcPr>
          <w:p w14:paraId="53C82560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64" w:type="pct"/>
            <w:shd w:val="clear" w:color="auto" w:fill="auto"/>
          </w:tcPr>
          <w:p w14:paraId="404EB176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29" w:type="pct"/>
            <w:shd w:val="clear" w:color="auto" w:fill="auto"/>
          </w:tcPr>
          <w:p w14:paraId="25FAD0B0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24" w:type="pct"/>
            <w:shd w:val="clear" w:color="auto" w:fill="auto"/>
          </w:tcPr>
          <w:p w14:paraId="2224BB18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769" w:type="pct"/>
            <w:shd w:val="clear" w:color="auto" w:fill="auto"/>
          </w:tcPr>
          <w:p w14:paraId="762A424F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632" w:type="pct"/>
            <w:shd w:val="clear" w:color="auto" w:fill="auto"/>
          </w:tcPr>
          <w:p w14:paraId="4E3ED28D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1188" w:type="pct"/>
            <w:shd w:val="clear" w:color="auto" w:fill="auto"/>
          </w:tcPr>
          <w:p w14:paraId="5B203CD1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629" w:type="pct"/>
            <w:shd w:val="clear" w:color="auto" w:fill="auto"/>
          </w:tcPr>
          <w:p w14:paraId="7ECA16B5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400" w:type="pct"/>
            <w:shd w:val="clear" w:color="auto" w:fill="auto"/>
          </w:tcPr>
          <w:p w14:paraId="29D61677" w14:textId="77777777" w:rsidR="008F42CC" w:rsidRPr="00C75730" w:rsidRDefault="008F42CC" w:rsidP="008F42CC">
            <w:pPr>
              <w:pStyle w:val="afffff4"/>
            </w:pPr>
          </w:p>
        </w:tc>
      </w:tr>
      <w:tr w:rsidR="008F42CC" w:rsidRPr="00C75730" w14:paraId="64BA1009" w14:textId="77777777" w:rsidTr="008F42CC">
        <w:trPr>
          <w:trHeight w:val="454"/>
        </w:trPr>
        <w:tc>
          <w:tcPr>
            <w:tcW w:w="402" w:type="pct"/>
            <w:shd w:val="clear" w:color="auto" w:fill="auto"/>
          </w:tcPr>
          <w:p w14:paraId="525C760A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64" w:type="pct"/>
            <w:shd w:val="clear" w:color="auto" w:fill="auto"/>
          </w:tcPr>
          <w:p w14:paraId="40294F00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64" w:type="pct"/>
            <w:shd w:val="clear" w:color="auto" w:fill="auto"/>
          </w:tcPr>
          <w:p w14:paraId="0BC88606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29" w:type="pct"/>
            <w:shd w:val="clear" w:color="auto" w:fill="auto"/>
          </w:tcPr>
          <w:p w14:paraId="26CA518C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24" w:type="pct"/>
            <w:shd w:val="clear" w:color="auto" w:fill="auto"/>
          </w:tcPr>
          <w:p w14:paraId="3AA738A2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769" w:type="pct"/>
            <w:shd w:val="clear" w:color="auto" w:fill="auto"/>
          </w:tcPr>
          <w:p w14:paraId="3C347159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632" w:type="pct"/>
            <w:shd w:val="clear" w:color="auto" w:fill="auto"/>
          </w:tcPr>
          <w:p w14:paraId="42ED3CA6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1188" w:type="pct"/>
            <w:shd w:val="clear" w:color="auto" w:fill="auto"/>
          </w:tcPr>
          <w:p w14:paraId="223C7390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629" w:type="pct"/>
            <w:shd w:val="clear" w:color="auto" w:fill="auto"/>
          </w:tcPr>
          <w:p w14:paraId="042A2B31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400" w:type="pct"/>
            <w:shd w:val="clear" w:color="auto" w:fill="auto"/>
          </w:tcPr>
          <w:p w14:paraId="60C79C0A" w14:textId="77777777" w:rsidR="008F42CC" w:rsidRPr="00C75730" w:rsidRDefault="008F42CC" w:rsidP="008F42CC">
            <w:pPr>
              <w:pStyle w:val="afffff4"/>
            </w:pPr>
          </w:p>
        </w:tc>
      </w:tr>
      <w:tr w:rsidR="008F42CC" w:rsidRPr="00C75730" w14:paraId="1FEF2964" w14:textId="77777777" w:rsidTr="008F42CC">
        <w:trPr>
          <w:trHeight w:val="454"/>
        </w:trPr>
        <w:tc>
          <w:tcPr>
            <w:tcW w:w="402" w:type="pct"/>
            <w:shd w:val="clear" w:color="auto" w:fill="auto"/>
          </w:tcPr>
          <w:p w14:paraId="51061265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64" w:type="pct"/>
            <w:shd w:val="clear" w:color="auto" w:fill="auto"/>
          </w:tcPr>
          <w:p w14:paraId="70FC8075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64" w:type="pct"/>
            <w:shd w:val="clear" w:color="auto" w:fill="auto"/>
          </w:tcPr>
          <w:p w14:paraId="21D90B8E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29" w:type="pct"/>
            <w:shd w:val="clear" w:color="auto" w:fill="auto"/>
          </w:tcPr>
          <w:p w14:paraId="1E9D1497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24" w:type="pct"/>
            <w:shd w:val="clear" w:color="auto" w:fill="auto"/>
          </w:tcPr>
          <w:p w14:paraId="0B2B9BB5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769" w:type="pct"/>
            <w:shd w:val="clear" w:color="auto" w:fill="auto"/>
          </w:tcPr>
          <w:p w14:paraId="230120BC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632" w:type="pct"/>
            <w:shd w:val="clear" w:color="auto" w:fill="auto"/>
          </w:tcPr>
          <w:p w14:paraId="7D5185B0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1188" w:type="pct"/>
            <w:shd w:val="clear" w:color="auto" w:fill="auto"/>
          </w:tcPr>
          <w:p w14:paraId="3B82B663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629" w:type="pct"/>
            <w:shd w:val="clear" w:color="auto" w:fill="auto"/>
          </w:tcPr>
          <w:p w14:paraId="209BBAC6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400" w:type="pct"/>
            <w:shd w:val="clear" w:color="auto" w:fill="auto"/>
          </w:tcPr>
          <w:p w14:paraId="11590A5C" w14:textId="77777777" w:rsidR="008F42CC" w:rsidRPr="00C75730" w:rsidRDefault="008F42CC" w:rsidP="008F42CC">
            <w:pPr>
              <w:pStyle w:val="afffff4"/>
            </w:pPr>
          </w:p>
        </w:tc>
      </w:tr>
      <w:tr w:rsidR="008F42CC" w:rsidRPr="00C75730" w14:paraId="537E7502" w14:textId="77777777" w:rsidTr="008F42CC">
        <w:trPr>
          <w:trHeight w:val="454"/>
        </w:trPr>
        <w:tc>
          <w:tcPr>
            <w:tcW w:w="402" w:type="pct"/>
            <w:shd w:val="clear" w:color="auto" w:fill="auto"/>
          </w:tcPr>
          <w:p w14:paraId="35139D1F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64" w:type="pct"/>
            <w:shd w:val="clear" w:color="auto" w:fill="auto"/>
          </w:tcPr>
          <w:p w14:paraId="4C7F8627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64" w:type="pct"/>
            <w:shd w:val="clear" w:color="auto" w:fill="auto"/>
          </w:tcPr>
          <w:p w14:paraId="534A627B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29" w:type="pct"/>
            <w:shd w:val="clear" w:color="auto" w:fill="auto"/>
          </w:tcPr>
          <w:p w14:paraId="67B0DA21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24" w:type="pct"/>
            <w:shd w:val="clear" w:color="auto" w:fill="auto"/>
          </w:tcPr>
          <w:p w14:paraId="06AD0ED7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769" w:type="pct"/>
            <w:shd w:val="clear" w:color="auto" w:fill="auto"/>
          </w:tcPr>
          <w:p w14:paraId="381F0255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632" w:type="pct"/>
            <w:shd w:val="clear" w:color="auto" w:fill="auto"/>
          </w:tcPr>
          <w:p w14:paraId="18A94183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1188" w:type="pct"/>
            <w:shd w:val="clear" w:color="auto" w:fill="auto"/>
          </w:tcPr>
          <w:p w14:paraId="3042EEC5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629" w:type="pct"/>
            <w:shd w:val="clear" w:color="auto" w:fill="auto"/>
          </w:tcPr>
          <w:p w14:paraId="12CECD8B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400" w:type="pct"/>
            <w:shd w:val="clear" w:color="auto" w:fill="auto"/>
          </w:tcPr>
          <w:p w14:paraId="22AFF609" w14:textId="77777777" w:rsidR="008F42CC" w:rsidRPr="00C75730" w:rsidRDefault="008F42CC" w:rsidP="008F42CC">
            <w:pPr>
              <w:pStyle w:val="afffff4"/>
            </w:pPr>
          </w:p>
        </w:tc>
      </w:tr>
      <w:tr w:rsidR="008F42CC" w:rsidRPr="00C75730" w14:paraId="1161426D" w14:textId="77777777" w:rsidTr="008F42CC">
        <w:trPr>
          <w:trHeight w:val="454"/>
        </w:trPr>
        <w:tc>
          <w:tcPr>
            <w:tcW w:w="402" w:type="pct"/>
            <w:shd w:val="clear" w:color="auto" w:fill="auto"/>
          </w:tcPr>
          <w:p w14:paraId="355BC158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64" w:type="pct"/>
            <w:shd w:val="clear" w:color="auto" w:fill="auto"/>
          </w:tcPr>
          <w:p w14:paraId="1C150ADD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64" w:type="pct"/>
            <w:shd w:val="clear" w:color="auto" w:fill="auto"/>
          </w:tcPr>
          <w:p w14:paraId="6E4E751B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29" w:type="pct"/>
            <w:shd w:val="clear" w:color="auto" w:fill="auto"/>
          </w:tcPr>
          <w:p w14:paraId="52EF8F2F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24" w:type="pct"/>
            <w:shd w:val="clear" w:color="auto" w:fill="auto"/>
          </w:tcPr>
          <w:p w14:paraId="4B54DA03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769" w:type="pct"/>
            <w:shd w:val="clear" w:color="auto" w:fill="auto"/>
          </w:tcPr>
          <w:p w14:paraId="113C7A10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632" w:type="pct"/>
            <w:shd w:val="clear" w:color="auto" w:fill="auto"/>
          </w:tcPr>
          <w:p w14:paraId="58236A8A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1188" w:type="pct"/>
            <w:shd w:val="clear" w:color="auto" w:fill="auto"/>
          </w:tcPr>
          <w:p w14:paraId="61BB08D9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629" w:type="pct"/>
            <w:shd w:val="clear" w:color="auto" w:fill="auto"/>
          </w:tcPr>
          <w:p w14:paraId="5F4F4911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400" w:type="pct"/>
            <w:shd w:val="clear" w:color="auto" w:fill="auto"/>
          </w:tcPr>
          <w:p w14:paraId="7FB30204" w14:textId="77777777" w:rsidR="008F42CC" w:rsidRPr="00C75730" w:rsidRDefault="008F42CC" w:rsidP="008F42CC">
            <w:pPr>
              <w:pStyle w:val="afffff4"/>
            </w:pPr>
          </w:p>
        </w:tc>
      </w:tr>
      <w:tr w:rsidR="008F42CC" w:rsidRPr="00C75730" w14:paraId="37CE9AA7" w14:textId="77777777" w:rsidTr="008F42CC">
        <w:trPr>
          <w:trHeight w:val="454"/>
        </w:trPr>
        <w:tc>
          <w:tcPr>
            <w:tcW w:w="402" w:type="pct"/>
            <w:shd w:val="clear" w:color="auto" w:fill="auto"/>
          </w:tcPr>
          <w:p w14:paraId="5B3E0386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64" w:type="pct"/>
            <w:shd w:val="clear" w:color="auto" w:fill="auto"/>
          </w:tcPr>
          <w:p w14:paraId="751A00CC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64" w:type="pct"/>
            <w:shd w:val="clear" w:color="auto" w:fill="auto"/>
          </w:tcPr>
          <w:p w14:paraId="019D7924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29" w:type="pct"/>
            <w:shd w:val="clear" w:color="auto" w:fill="auto"/>
          </w:tcPr>
          <w:p w14:paraId="113D0444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24" w:type="pct"/>
            <w:shd w:val="clear" w:color="auto" w:fill="auto"/>
          </w:tcPr>
          <w:p w14:paraId="6CD9624B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769" w:type="pct"/>
            <w:shd w:val="clear" w:color="auto" w:fill="auto"/>
          </w:tcPr>
          <w:p w14:paraId="6A9CC86C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632" w:type="pct"/>
            <w:shd w:val="clear" w:color="auto" w:fill="auto"/>
          </w:tcPr>
          <w:p w14:paraId="1BC1D27E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1188" w:type="pct"/>
            <w:shd w:val="clear" w:color="auto" w:fill="auto"/>
          </w:tcPr>
          <w:p w14:paraId="75B4FDE4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629" w:type="pct"/>
            <w:shd w:val="clear" w:color="auto" w:fill="auto"/>
          </w:tcPr>
          <w:p w14:paraId="3B7D1707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400" w:type="pct"/>
            <w:shd w:val="clear" w:color="auto" w:fill="auto"/>
          </w:tcPr>
          <w:p w14:paraId="48E9437B" w14:textId="77777777" w:rsidR="008F42CC" w:rsidRPr="00C75730" w:rsidRDefault="008F42CC" w:rsidP="008F42CC">
            <w:pPr>
              <w:pStyle w:val="afffff4"/>
            </w:pPr>
          </w:p>
        </w:tc>
      </w:tr>
      <w:tr w:rsidR="008F42CC" w:rsidRPr="00C75730" w14:paraId="37208E19" w14:textId="77777777" w:rsidTr="008F42CC">
        <w:trPr>
          <w:trHeight w:val="454"/>
        </w:trPr>
        <w:tc>
          <w:tcPr>
            <w:tcW w:w="402" w:type="pct"/>
            <w:shd w:val="clear" w:color="auto" w:fill="auto"/>
          </w:tcPr>
          <w:p w14:paraId="0C0FD1C3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64" w:type="pct"/>
            <w:shd w:val="clear" w:color="auto" w:fill="auto"/>
          </w:tcPr>
          <w:p w14:paraId="55EED831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64" w:type="pct"/>
            <w:shd w:val="clear" w:color="auto" w:fill="auto"/>
          </w:tcPr>
          <w:p w14:paraId="46E8AC0A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29" w:type="pct"/>
            <w:shd w:val="clear" w:color="auto" w:fill="auto"/>
          </w:tcPr>
          <w:p w14:paraId="671CC61C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24" w:type="pct"/>
            <w:shd w:val="clear" w:color="auto" w:fill="auto"/>
          </w:tcPr>
          <w:p w14:paraId="55E90F24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769" w:type="pct"/>
            <w:shd w:val="clear" w:color="auto" w:fill="auto"/>
          </w:tcPr>
          <w:p w14:paraId="68F6B24A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632" w:type="pct"/>
            <w:shd w:val="clear" w:color="auto" w:fill="auto"/>
          </w:tcPr>
          <w:p w14:paraId="5B22B565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1188" w:type="pct"/>
            <w:shd w:val="clear" w:color="auto" w:fill="auto"/>
          </w:tcPr>
          <w:p w14:paraId="5D95CED6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629" w:type="pct"/>
            <w:shd w:val="clear" w:color="auto" w:fill="auto"/>
          </w:tcPr>
          <w:p w14:paraId="572CDE34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400" w:type="pct"/>
            <w:shd w:val="clear" w:color="auto" w:fill="auto"/>
          </w:tcPr>
          <w:p w14:paraId="6F555165" w14:textId="77777777" w:rsidR="008F42CC" w:rsidRPr="00C75730" w:rsidRDefault="008F42CC" w:rsidP="008F42CC">
            <w:pPr>
              <w:pStyle w:val="afffff4"/>
            </w:pPr>
          </w:p>
        </w:tc>
      </w:tr>
      <w:tr w:rsidR="008F42CC" w:rsidRPr="00C75730" w14:paraId="4740D370" w14:textId="77777777" w:rsidTr="008F42CC">
        <w:trPr>
          <w:trHeight w:val="454"/>
        </w:trPr>
        <w:tc>
          <w:tcPr>
            <w:tcW w:w="402" w:type="pct"/>
            <w:shd w:val="clear" w:color="auto" w:fill="auto"/>
          </w:tcPr>
          <w:p w14:paraId="76F8190A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64" w:type="pct"/>
            <w:shd w:val="clear" w:color="auto" w:fill="auto"/>
          </w:tcPr>
          <w:p w14:paraId="26E58B2C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64" w:type="pct"/>
            <w:shd w:val="clear" w:color="auto" w:fill="auto"/>
          </w:tcPr>
          <w:p w14:paraId="4F18D83F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29" w:type="pct"/>
            <w:shd w:val="clear" w:color="auto" w:fill="auto"/>
          </w:tcPr>
          <w:p w14:paraId="072CCABF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24" w:type="pct"/>
            <w:shd w:val="clear" w:color="auto" w:fill="auto"/>
          </w:tcPr>
          <w:p w14:paraId="5C6ABD67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769" w:type="pct"/>
            <w:shd w:val="clear" w:color="auto" w:fill="auto"/>
          </w:tcPr>
          <w:p w14:paraId="05F10538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632" w:type="pct"/>
            <w:shd w:val="clear" w:color="auto" w:fill="auto"/>
          </w:tcPr>
          <w:p w14:paraId="0A61DEEF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1188" w:type="pct"/>
            <w:shd w:val="clear" w:color="auto" w:fill="auto"/>
          </w:tcPr>
          <w:p w14:paraId="67B22308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629" w:type="pct"/>
            <w:shd w:val="clear" w:color="auto" w:fill="auto"/>
          </w:tcPr>
          <w:p w14:paraId="37F6CA31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400" w:type="pct"/>
            <w:shd w:val="clear" w:color="auto" w:fill="auto"/>
          </w:tcPr>
          <w:p w14:paraId="11B77CF1" w14:textId="77777777" w:rsidR="008F42CC" w:rsidRPr="00C75730" w:rsidRDefault="008F42CC" w:rsidP="008F42CC">
            <w:pPr>
              <w:pStyle w:val="afffff4"/>
            </w:pPr>
          </w:p>
        </w:tc>
      </w:tr>
      <w:tr w:rsidR="008F42CC" w:rsidRPr="00C75730" w14:paraId="188CF17F" w14:textId="77777777" w:rsidTr="008F42CC">
        <w:trPr>
          <w:trHeight w:val="454"/>
        </w:trPr>
        <w:tc>
          <w:tcPr>
            <w:tcW w:w="402" w:type="pct"/>
            <w:shd w:val="clear" w:color="auto" w:fill="auto"/>
          </w:tcPr>
          <w:p w14:paraId="1CFC37C5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64" w:type="pct"/>
            <w:shd w:val="clear" w:color="auto" w:fill="auto"/>
          </w:tcPr>
          <w:p w14:paraId="12F4505E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64" w:type="pct"/>
            <w:shd w:val="clear" w:color="auto" w:fill="auto"/>
          </w:tcPr>
          <w:p w14:paraId="41BBEAC8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29" w:type="pct"/>
            <w:shd w:val="clear" w:color="auto" w:fill="auto"/>
          </w:tcPr>
          <w:p w14:paraId="612AE32E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24" w:type="pct"/>
            <w:shd w:val="clear" w:color="auto" w:fill="auto"/>
          </w:tcPr>
          <w:p w14:paraId="455A4476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769" w:type="pct"/>
            <w:shd w:val="clear" w:color="auto" w:fill="auto"/>
          </w:tcPr>
          <w:p w14:paraId="33013A29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632" w:type="pct"/>
            <w:shd w:val="clear" w:color="auto" w:fill="auto"/>
          </w:tcPr>
          <w:p w14:paraId="512101D2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1188" w:type="pct"/>
            <w:shd w:val="clear" w:color="auto" w:fill="auto"/>
          </w:tcPr>
          <w:p w14:paraId="7A4FC7B4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629" w:type="pct"/>
            <w:shd w:val="clear" w:color="auto" w:fill="auto"/>
          </w:tcPr>
          <w:p w14:paraId="61AD2C3D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400" w:type="pct"/>
            <w:shd w:val="clear" w:color="auto" w:fill="auto"/>
          </w:tcPr>
          <w:p w14:paraId="4B871712" w14:textId="77777777" w:rsidR="008F42CC" w:rsidRPr="00C75730" w:rsidRDefault="008F42CC" w:rsidP="008F42CC">
            <w:pPr>
              <w:pStyle w:val="afffff4"/>
            </w:pPr>
          </w:p>
        </w:tc>
      </w:tr>
      <w:tr w:rsidR="008F42CC" w:rsidRPr="00C75730" w14:paraId="36245968" w14:textId="77777777" w:rsidTr="008F42CC">
        <w:trPr>
          <w:trHeight w:val="454"/>
        </w:trPr>
        <w:tc>
          <w:tcPr>
            <w:tcW w:w="402" w:type="pct"/>
            <w:shd w:val="clear" w:color="auto" w:fill="auto"/>
          </w:tcPr>
          <w:p w14:paraId="72195473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64" w:type="pct"/>
            <w:shd w:val="clear" w:color="auto" w:fill="auto"/>
          </w:tcPr>
          <w:p w14:paraId="50C9AC46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64" w:type="pct"/>
            <w:shd w:val="clear" w:color="auto" w:fill="auto"/>
          </w:tcPr>
          <w:p w14:paraId="63E2D3DE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29" w:type="pct"/>
            <w:shd w:val="clear" w:color="auto" w:fill="auto"/>
          </w:tcPr>
          <w:p w14:paraId="0FE6CEB5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24" w:type="pct"/>
            <w:shd w:val="clear" w:color="auto" w:fill="auto"/>
          </w:tcPr>
          <w:p w14:paraId="2494AE2D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769" w:type="pct"/>
            <w:shd w:val="clear" w:color="auto" w:fill="auto"/>
          </w:tcPr>
          <w:p w14:paraId="76EAC591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632" w:type="pct"/>
            <w:shd w:val="clear" w:color="auto" w:fill="auto"/>
          </w:tcPr>
          <w:p w14:paraId="27AA47FC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1188" w:type="pct"/>
            <w:shd w:val="clear" w:color="auto" w:fill="auto"/>
          </w:tcPr>
          <w:p w14:paraId="4A984F36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629" w:type="pct"/>
            <w:shd w:val="clear" w:color="auto" w:fill="auto"/>
          </w:tcPr>
          <w:p w14:paraId="50239B17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400" w:type="pct"/>
            <w:shd w:val="clear" w:color="auto" w:fill="auto"/>
          </w:tcPr>
          <w:p w14:paraId="01019E58" w14:textId="77777777" w:rsidR="008F42CC" w:rsidRPr="00C75730" w:rsidRDefault="008F42CC" w:rsidP="008F42CC">
            <w:pPr>
              <w:pStyle w:val="afffff4"/>
            </w:pPr>
          </w:p>
        </w:tc>
      </w:tr>
      <w:tr w:rsidR="008F42CC" w:rsidRPr="00C75730" w14:paraId="6F90E437" w14:textId="77777777" w:rsidTr="008F42CC">
        <w:trPr>
          <w:trHeight w:val="454"/>
        </w:trPr>
        <w:tc>
          <w:tcPr>
            <w:tcW w:w="402" w:type="pct"/>
            <w:shd w:val="clear" w:color="auto" w:fill="auto"/>
          </w:tcPr>
          <w:p w14:paraId="2B86B08B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64" w:type="pct"/>
            <w:shd w:val="clear" w:color="auto" w:fill="auto"/>
          </w:tcPr>
          <w:p w14:paraId="692F878E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64" w:type="pct"/>
            <w:shd w:val="clear" w:color="auto" w:fill="auto"/>
          </w:tcPr>
          <w:p w14:paraId="5F70423A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29" w:type="pct"/>
            <w:shd w:val="clear" w:color="auto" w:fill="auto"/>
          </w:tcPr>
          <w:p w14:paraId="70A99DA2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24" w:type="pct"/>
            <w:shd w:val="clear" w:color="auto" w:fill="auto"/>
          </w:tcPr>
          <w:p w14:paraId="361145A4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769" w:type="pct"/>
            <w:shd w:val="clear" w:color="auto" w:fill="auto"/>
          </w:tcPr>
          <w:p w14:paraId="4FA96CBC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632" w:type="pct"/>
            <w:shd w:val="clear" w:color="auto" w:fill="auto"/>
          </w:tcPr>
          <w:p w14:paraId="31BD3F11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1188" w:type="pct"/>
            <w:shd w:val="clear" w:color="auto" w:fill="auto"/>
          </w:tcPr>
          <w:p w14:paraId="44292FB0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629" w:type="pct"/>
            <w:shd w:val="clear" w:color="auto" w:fill="auto"/>
          </w:tcPr>
          <w:p w14:paraId="7B175BD5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400" w:type="pct"/>
            <w:shd w:val="clear" w:color="auto" w:fill="auto"/>
          </w:tcPr>
          <w:p w14:paraId="4A2B05F8" w14:textId="77777777" w:rsidR="008F42CC" w:rsidRPr="00C75730" w:rsidRDefault="008F42CC" w:rsidP="008F42CC">
            <w:pPr>
              <w:pStyle w:val="afffff4"/>
            </w:pPr>
          </w:p>
        </w:tc>
      </w:tr>
      <w:tr w:rsidR="008F42CC" w:rsidRPr="00C75730" w14:paraId="35A89B03" w14:textId="77777777" w:rsidTr="008F42CC">
        <w:trPr>
          <w:trHeight w:val="454"/>
        </w:trPr>
        <w:tc>
          <w:tcPr>
            <w:tcW w:w="402" w:type="pct"/>
            <w:shd w:val="clear" w:color="auto" w:fill="auto"/>
          </w:tcPr>
          <w:p w14:paraId="24900C1E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64" w:type="pct"/>
            <w:shd w:val="clear" w:color="auto" w:fill="auto"/>
          </w:tcPr>
          <w:p w14:paraId="452D915F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64" w:type="pct"/>
            <w:shd w:val="clear" w:color="auto" w:fill="auto"/>
          </w:tcPr>
          <w:p w14:paraId="002EC561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29" w:type="pct"/>
            <w:shd w:val="clear" w:color="auto" w:fill="auto"/>
          </w:tcPr>
          <w:p w14:paraId="1D56C1E1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24" w:type="pct"/>
            <w:shd w:val="clear" w:color="auto" w:fill="auto"/>
          </w:tcPr>
          <w:p w14:paraId="24588B97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769" w:type="pct"/>
            <w:shd w:val="clear" w:color="auto" w:fill="auto"/>
          </w:tcPr>
          <w:p w14:paraId="73EFE037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632" w:type="pct"/>
            <w:shd w:val="clear" w:color="auto" w:fill="auto"/>
          </w:tcPr>
          <w:p w14:paraId="54799F4E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1188" w:type="pct"/>
            <w:shd w:val="clear" w:color="auto" w:fill="auto"/>
          </w:tcPr>
          <w:p w14:paraId="58E160F4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629" w:type="pct"/>
            <w:shd w:val="clear" w:color="auto" w:fill="auto"/>
          </w:tcPr>
          <w:p w14:paraId="595166E0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400" w:type="pct"/>
            <w:shd w:val="clear" w:color="auto" w:fill="auto"/>
          </w:tcPr>
          <w:p w14:paraId="22E49158" w14:textId="77777777" w:rsidR="008F42CC" w:rsidRPr="00C75730" w:rsidRDefault="008F42CC" w:rsidP="008F42CC">
            <w:pPr>
              <w:pStyle w:val="afffff4"/>
            </w:pPr>
          </w:p>
        </w:tc>
      </w:tr>
      <w:tr w:rsidR="008F42CC" w:rsidRPr="00C75730" w14:paraId="3BD61390" w14:textId="77777777" w:rsidTr="008F42CC">
        <w:trPr>
          <w:trHeight w:val="454"/>
        </w:trPr>
        <w:tc>
          <w:tcPr>
            <w:tcW w:w="402" w:type="pct"/>
            <w:shd w:val="clear" w:color="auto" w:fill="auto"/>
          </w:tcPr>
          <w:p w14:paraId="204F84DA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64" w:type="pct"/>
            <w:shd w:val="clear" w:color="auto" w:fill="auto"/>
          </w:tcPr>
          <w:p w14:paraId="25A872F8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64" w:type="pct"/>
            <w:shd w:val="clear" w:color="auto" w:fill="auto"/>
          </w:tcPr>
          <w:p w14:paraId="4A4F4A6B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29" w:type="pct"/>
            <w:shd w:val="clear" w:color="auto" w:fill="auto"/>
          </w:tcPr>
          <w:p w14:paraId="5EE6B8CC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24" w:type="pct"/>
            <w:shd w:val="clear" w:color="auto" w:fill="auto"/>
          </w:tcPr>
          <w:p w14:paraId="544C405A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769" w:type="pct"/>
            <w:shd w:val="clear" w:color="auto" w:fill="auto"/>
          </w:tcPr>
          <w:p w14:paraId="0C4D9929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632" w:type="pct"/>
            <w:shd w:val="clear" w:color="auto" w:fill="auto"/>
          </w:tcPr>
          <w:p w14:paraId="17F972EB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1188" w:type="pct"/>
            <w:shd w:val="clear" w:color="auto" w:fill="auto"/>
          </w:tcPr>
          <w:p w14:paraId="57BA5D9D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629" w:type="pct"/>
            <w:shd w:val="clear" w:color="auto" w:fill="auto"/>
          </w:tcPr>
          <w:p w14:paraId="23A62B60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400" w:type="pct"/>
            <w:shd w:val="clear" w:color="auto" w:fill="auto"/>
          </w:tcPr>
          <w:p w14:paraId="38DAC576" w14:textId="77777777" w:rsidR="008F42CC" w:rsidRPr="00C75730" w:rsidRDefault="008F42CC" w:rsidP="008F42CC">
            <w:pPr>
              <w:pStyle w:val="afffff4"/>
            </w:pPr>
          </w:p>
        </w:tc>
      </w:tr>
      <w:tr w:rsidR="008F42CC" w:rsidRPr="00C75730" w14:paraId="669B1D7E" w14:textId="77777777" w:rsidTr="008F42CC">
        <w:trPr>
          <w:trHeight w:val="454"/>
        </w:trPr>
        <w:tc>
          <w:tcPr>
            <w:tcW w:w="402" w:type="pct"/>
            <w:shd w:val="clear" w:color="auto" w:fill="auto"/>
          </w:tcPr>
          <w:p w14:paraId="1EB95108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64" w:type="pct"/>
            <w:shd w:val="clear" w:color="auto" w:fill="auto"/>
          </w:tcPr>
          <w:p w14:paraId="466671F4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64" w:type="pct"/>
            <w:shd w:val="clear" w:color="auto" w:fill="auto"/>
          </w:tcPr>
          <w:p w14:paraId="632E7382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29" w:type="pct"/>
            <w:shd w:val="clear" w:color="auto" w:fill="auto"/>
          </w:tcPr>
          <w:p w14:paraId="08122237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24" w:type="pct"/>
            <w:shd w:val="clear" w:color="auto" w:fill="auto"/>
          </w:tcPr>
          <w:p w14:paraId="3AB73F3E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769" w:type="pct"/>
            <w:shd w:val="clear" w:color="auto" w:fill="auto"/>
          </w:tcPr>
          <w:p w14:paraId="23020E42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632" w:type="pct"/>
            <w:shd w:val="clear" w:color="auto" w:fill="auto"/>
          </w:tcPr>
          <w:p w14:paraId="20E9C090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1188" w:type="pct"/>
            <w:shd w:val="clear" w:color="auto" w:fill="auto"/>
          </w:tcPr>
          <w:p w14:paraId="428D0BD6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629" w:type="pct"/>
            <w:shd w:val="clear" w:color="auto" w:fill="auto"/>
          </w:tcPr>
          <w:p w14:paraId="380BDB12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400" w:type="pct"/>
            <w:shd w:val="clear" w:color="auto" w:fill="auto"/>
          </w:tcPr>
          <w:p w14:paraId="39E02292" w14:textId="77777777" w:rsidR="008F42CC" w:rsidRPr="00C75730" w:rsidRDefault="008F42CC" w:rsidP="008F42CC">
            <w:pPr>
              <w:pStyle w:val="afffff4"/>
            </w:pPr>
          </w:p>
        </w:tc>
      </w:tr>
      <w:tr w:rsidR="008F42CC" w:rsidRPr="00C75730" w14:paraId="071DC25C" w14:textId="77777777" w:rsidTr="008F42CC">
        <w:trPr>
          <w:trHeight w:val="454"/>
        </w:trPr>
        <w:tc>
          <w:tcPr>
            <w:tcW w:w="402" w:type="pct"/>
            <w:shd w:val="clear" w:color="auto" w:fill="auto"/>
          </w:tcPr>
          <w:p w14:paraId="67C75E89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64" w:type="pct"/>
            <w:shd w:val="clear" w:color="auto" w:fill="auto"/>
          </w:tcPr>
          <w:p w14:paraId="66829FF5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64" w:type="pct"/>
            <w:shd w:val="clear" w:color="auto" w:fill="auto"/>
          </w:tcPr>
          <w:p w14:paraId="3C3F7350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29" w:type="pct"/>
            <w:shd w:val="clear" w:color="auto" w:fill="auto"/>
          </w:tcPr>
          <w:p w14:paraId="6937A0D2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224" w:type="pct"/>
            <w:shd w:val="clear" w:color="auto" w:fill="auto"/>
          </w:tcPr>
          <w:p w14:paraId="1621938D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769" w:type="pct"/>
            <w:shd w:val="clear" w:color="auto" w:fill="auto"/>
          </w:tcPr>
          <w:p w14:paraId="212633FC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632" w:type="pct"/>
            <w:shd w:val="clear" w:color="auto" w:fill="auto"/>
          </w:tcPr>
          <w:p w14:paraId="51A50105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1188" w:type="pct"/>
            <w:shd w:val="clear" w:color="auto" w:fill="auto"/>
          </w:tcPr>
          <w:p w14:paraId="4224F8AE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629" w:type="pct"/>
            <w:shd w:val="clear" w:color="auto" w:fill="auto"/>
          </w:tcPr>
          <w:p w14:paraId="1F64F937" w14:textId="77777777" w:rsidR="008F42CC" w:rsidRPr="00C75730" w:rsidRDefault="008F42CC" w:rsidP="008F42CC">
            <w:pPr>
              <w:pStyle w:val="afffff4"/>
            </w:pPr>
          </w:p>
        </w:tc>
        <w:tc>
          <w:tcPr>
            <w:tcW w:w="400" w:type="pct"/>
            <w:shd w:val="clear" w:color="auto" w:fill="auto"/>
          </w:tcPr>
          <w:p w14:paraId="7FB969D3" w14:textId="77777777" w:rsidR="008F42CC" w:rsidRPr="00C75730" w:rsidRDefault="008F42CC" w:rsidP="008F42CC">
            <w:pPr>
              <w:pStyle w:val="afffff4"/>
            </w:pPr>
          </w:p>
        </w:tc>
      </w:tr>
    </w:tbl>
    <w:p w14:paraId="1BB5FCE5" w14:textId="77777777" w:rsidR="008F42CC" w:rsidRPr="00C75730" w:rsidRDefault="008F42CC" w:rsidP="008F42CC">
      <w:pPr>
        <w:pStyle w:val="afc"/>
      </w:pPr>
    </w:p>
    <w:sectPr w:rsidR="008F42CC" w:rsidRPr="00C75730" w:rsidSect="0070786F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238" w:right="567" w:bottom="851" w:left="1134" w:header="68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4A8E2" w14:textId="77777777" w:rsidR="00855435" w:rsidRDefault="00855435">
      <w:r>
        <w:separator/>
      </w:r>
    </w:p>
  </w:endnote>
  <w:endnote w:type="continuationSeparator" w:id="0">
    <w:p w14:paraId="3F6585F4" w14:textId="77777777" w:rsidR="00855435" w:rsidRDefault="00855435">
      <w:r>
        <w:continuationSeparator/>
      </w:r>
    </w:p>
  </w:endnote>
  <w:endnote w:type="continuationNotice" w:id="1">
    <w:p w14:paraId="467BB1F1" w14:textId="77777777" w:rsidR="00855435" w:rsidRDefault="0085543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ОСТ тип А">
    <w:altName w:val="Arial"/>
    <w:charset w:val="CC"/>
    <w:family w:val="swiss"/>
    <w:pitch w:val="variable"/>
    <w:sig w:usb0="00000201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ヒラギノ角ゴ Pro W3">
    <w:altName w:val="Arial Unicode MS"/>
    <w:charset w:val="80"/>
    <w:family w:val="auto"/>
    <w:pitch w:val="variable"/>
    <w:sig w:usb0="00000001" w:usb1="08070000" w:usb2="01000417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MS ??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2C70B" w14:textId="3CA6D92A" w:rsidR="00DF3947" w:rsidRPr="00B5042E" w:rsidRDefault="00DF3947" w:rsidP="0070786F">
    <w:pPr>
      <w:pStyle w:val="affffff6"/>
    </w:pPr>
    <w:r w:rsidRPr="00B5042E">
      <w:t>20</w:t>
    </w:r>
    <w:r>
      <w:t>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5277F" w14:textId="77777777" w:rsidR="00DF3947" w:rsidRPr="0070786F" w:rsidRDefault="00DF3947" w:rsidP="0070786F">
    <w:pPr>
      <w:pStyle w:val="af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E0AA4" w14:textId="77777777" w:rsidR="00DF3947" w:rsidRDefault="00DF3947" w:rsidP="00DC0CB7">
    <w:pPr>
      <w:pStyle w:val="aff4"/>
      <w:jc w:val="right"/>
    </w:pPr>
  </w:p>
  <w:p w14:paraId="379AF3B2" w14:textId="77777777" w:rsidR="00DF3947" w:rsidRDefault="00DF3947" w:rsidP="00AD5346">
    <w:pPr>
      <w:pStyle w:val="aff4"/>
      <w:jc w:val="center"/>
    </w:pPr>
    <w: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B5A2D" w14:textId="77777777" w:rsidR="00855435" w:rsidRDefault="00855435">
      <w:r>
        <w:separator/>
      </w:r>
    </w:p>
  </w:footnote>
  <w:footnote w:type="continuationSeparator" w:id="0">
    <w:p w14:paraId="6A021F28" w14:textId="77777777" w:rsidR="00855435" w:rsidRDefault="00855435">
      <w:r>
        <w:continuationSeparator/>
      </w:r>
    </w:p>
  </w:footnote>
  <w:footnote w:type="continuationNotice" w:id="1">
    <w:p w14:paraId="309597DE" w14:textId="77777777" w:rsidR="00855435" w:rsidRDefault="0085543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0B27C" w14:textId="77777777" w:rsidR="00DF3947" w:rsidRPr="00EA7BAD" w:rsidRDefault="00DF3947" w:rsidP="0070786F">
    <w:pPr>
      <w:pStyle w:val="afffffe"/>
      <w:tabs>
        <w:tab w:val="left" w:pos="426"/>
      </w:tabs>
      <w:ind w:left="426"/>
    </w:pPr>
    <w:r>
      <mc:AlternateContent>
        <mc:Choice Requires="wpg">
          <w:drawing>
            <wp:anchor distT="0" distB="0" distL="114300" distR="114300" simplePos="0" relativeHeight="251660288" behindDoc="0" locked="1" layoutInCell="1" allowOverlap="1" wp14:anchorId="052535AC" wp14:editId="7F88AB85">
              <wp:simplePos x="0" y="0"/>
              <wp:positionH relativeFrom="page">
                <wp:posOffset>259715</wp:posOffset>
              </wp:positionH>
              <wp:positionV relativeFrom="page">
                <wp:posOffset>5292725</wp:posOffset>
              </wp:positionV>
              <wp:extent cx="431800" cy="5219700"/>
              <wp:effectExtent l="0" t="0" r="25400" b="19050"/>
              <wp:wrapNone/>
              <wp:docPr id="345" name="Группа 10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1800" cy="5219700"/>
                        <a:chOff x="0" y="0"/>
                        <a:chExt cx="4320" cy="52200"/>
                      </a:xfrm>
                    </wpg:grpSpPr>
                    <wpg:grpSp>
                      <wpg:cNvPr id="346" name="Группа 38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0" cy="52200"/>
                          <a:chOff x="0" y="0"/>
                          <a:chExt cx="4320" cy="52200"/>
                        </a:xfrm>
                      </wpg:grpSpPr>
                      <wps:wsp>
                        <wps:cNvPr id="34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20" cy="522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36000" rIns="91440" bIns="45720" anchor="t" anchorCtr="0" upright="1">
                          <a:noAutofit/>
                        </wps:bodyPr>
                      </wps:wsp>
                      <wpg:grpSp>
                        <wpg:cNvPr id="348" name="Группа 4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20" cy="52200"/>
                            <a:chOff x="0" y="0"/>
                            <a:chExt cx="4320" cy="52200"/>
                          </a:xfrm>
                        </wpg:grpSpPr>
                        <wpg:grpSp>
                          <wpg:cNvPr id="349" name="Группа 51"/>
                          <wpg:cNvGrpSpPr>
                            <a:grpSpLocks/>
                          </wpg:cNvGrpSpPr>
                          <wpg:grpSpPr bwMode="auto">
                            <a:xfrm>
                              <a:off x="0" y="12610"/>
                              <a:ext cx="4320" cy="30600"/>
                              <a:chOff x="0" y="0"/>
                              <a:chExt cx="4320" cy="30597"/>
                            </a:xfrm>
                          </wpg:grpSpPr>
                          <wps:wsp>
                            <wps:cNvPr id="350" name="Line 7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3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3" name="Line 7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8993"/>
                                <a:ext cx="43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7" name="Line 7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18036"/>
                                <a:ext cx="43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0" name="Line 7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30597"/>
                                <a:ext cx="43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67" name="Line 9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808" y="0"/>
                              <a:ext cx="0" cy="522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368" name="Группа 475"/>
                      <wpg:cNvGrpSpPr>
                        <a:grpSpLocks/>
                      </wpg:cNvGrpSpPr>
                      <wpg:grpSpPr bwMode="auto">
                        <a:xfrm>
                          <a:off x="67" y="373"/>
                          <a:ext cx="3888" cy="51480"/>
                          <a:chOff x="0" y="0"/>
                          <a:chExt cx="3873" cy="51480"/>
                        </a:xfrm>
                      </wpg:grpSpPr>
                      <wpg:grpSp>
                        <wpg:cNvPr id="369" name="Группа 47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56" cy="51480"/>
                            <a:chOff x="0" y="0"/>
                            <a:chExt cx="1656" cy="51484"/>
                          </a:xfrm>
                        </wpg:grpSpPr>
                        <wps:wsp>
                          <wps:cNvPr id="375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56" cy="11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2D9BC4" w14:textId="77777777" w:rsidR="00DF3947" w:rsidRDefault="00DF3947" w:rsidP="0070786F">
                                <w:pPr>
                                  <w:pStyle w:val="197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4400" tIns="14400" rIns="14400" bIns="14400" anchor="ctr" anchorCtr="0" upright="1">
                            <a:noAutofit/>
                          </wps:bodyPr>
                        </wps:wsp>
                        <wps:wsp>
                          <wps:cNvPr id="376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2577"/>
                              <a:ext cx="1656" cy="8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D4E7D6" w14:textId="77777777" w:rsidR="00DF3947" w:rsidRDefault="00DF3947" w:rsidP="0070786F">
                                <w:pPr>
                                  <w:pStyle w:val="197"/>
                                </w:pPr>
                                <w:proofErr w:type="spellStart"/>
                                <w:r>
                                  <w:t>Инв</w:t>
                                </w:r>
                                <w:proofErr w:type="spellEnd"/>
                                <w:r>
                                  <w:t xml:space="preserve"> № </w:t>
                                </w:r>
                                <w:proofErr w:type="spellStart"/>
                                <w:r>
                                  <w:t>дубл</w:t>
                                </w:r>
                                <w:proofErr w:type="spellEnd"/>
                                <w:r>
                                  <w:t>.</w:t>
                                </w:r>
                              </w:p>
                            </w:txbxContent>
                          </wps:txbx>
                          <wps:bodyPr rot="0" vert="vert270" wrap="square" lIns="14400" tIns="14400" rIns="14400" bIns="14400" anchor="ctr" anchorCtr="0" upright="1">
                            <a:noAutofit/>
                          </wps:bodyPr>
                        </wps:wsp>
                        <wps:wsp>
                          <wps:cNvPr id="377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3204"/>
                              <a:ext cx="1656" cy="8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E3AAAC" w14:textId="77777777" w:rsidR="00DF3947" w:rsidRDefault="00DF3947" w:rsidP="0070786F">
                                <w:pPr>
                                  <w:pStyle w:val="197"/>
                                </w:pPr>
                                <w:proofErr w:type="spellStart"/>
                                <w:r>
                                  <w:t>Инв</w:t>
                                </w:r>
                                <w:proofErr w:type="spellEnd"/>
                                <w:r>
                                  <w:t xml:space="preserve"> № подл.</w:t>
                                </w:r>
                              </w:p>
                            </w:txbxContent>
                          </wps:txbx>
                          <wps:bodyPr rot="0" vert="vert270" wrap="square" lIns="14400" tIns="14400" rIns="14400" bIns="14400" anchor="ctr" anchorCtr="0" upright="1">
                            <a:noAutofit/>
                          </wps:bodyPr>
                        </wps:wsp>
                        <wps:wsp>
                          <wps:cNvPr id="378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1585"/>
                              <a:ext cx="1656" cy="8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C19DB0" w14:textId="77777777" w:rsidR="00DF3947" w:rsidRDefault="00DF3947" w:rsidP="0070786F">
                                <w:pPr>
                                  <w:pStyle w:val="197"/>
                                </w:pPr>
                                <w:r>
                                  <w:t>Взамен инв. №</w:t>
                                </w:r>
                              </w:p>
                            </w:txbxContent>
                          </wps:txbx>
                          <wps:bodyPr rot="0" vert="vert270" wrap="square" lIns="14400" tIns="14400" rIns="14400" bIns="14400" anchor="ctr" anchorCtr="0" upright="1">
                            <a:noAutofit/>
                          </wps:bodyPr>
                        </wps:wsp>
                        <wps:wsp>
                          <wps:cNvPr id="380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0593"/>
                              <a:ext cx="1656" cy="11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50FE77" w14:textId="77777777" w:rsidR="00DF3947" w:rsidRDefault="00DF3947" w:rsidP="0070786F">
                                <w:pPr>
                                  <w:pStyle w:val="197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4400" tIns="14400" rIns="14400" bIns="14400" anchor="ctr" anchorCtr="0" upright="1">
                            <a:noAutofit/>
                          </wps:bodyPr>
                        </wps:wsp>
                      </wpg:grpSp>
                      <wpg:grpSp>
                        <wpg:cNvPr id="381" name="Группа 484"/>
                        <wpg:cNvGrpSpPr>
                          <a:grpSpLocks/>
                        </wpg:cNvGrpSpPr>
                        <wpg:grpSpPr bwMode="auto">
                          <a:xfrm>
                            <a:off x="2073" y="0"/>
                            <a:ext cx="1800" cy="51480"/>
                            <a:chOff x="0" y="0"/>
                            <a:chExt cx="1800" cy="51484"/>
                          </a:xfrm>
                        </wpg:grpSpPr>
                        <wps:wsp>
                          <wps:cNvPr id="382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0593"/>
                              <a:ext cx="1800" cy="11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B3D50B" w14:textId="77777777" w:rsidR="00DF3947" w:rsidRDefault="00DF3947" w:rsidP="0070786F">
                                <w:pPr>
                                  <w:pStyle w:val="190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83" name="Text Box 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1585"/>
                              <a:ext cx="1800" cy="8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F73E73" w14:textId="77777777" w:rsidR="00DF3947" w:rsidRDefault="00DF3947" w:rsidP="0070786F">
                                <w:pPr>
                                  <w:pStyle w:val="190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84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2577"/>
                              <a:ext cx="1800" cy="8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558DC1" w14:textId="77777777" w:rsidR="00DF3947" w:rsidRDefault="00DF3947" w:rsidP="0070786F">
                                <w:pPr>
                                  <w:pStyle w:val="190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8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00" cy="11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A3F401" w14:textId="77777777" w:rsidR="00DF3947" w:rsidRDefault="00DF3947" w:rsidP="0070786F">
                                <w:pPr>
                                  <w:pStyle w:val="190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86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3204"/>
                              <a:ext cx="1800" cy="8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210659" w14:textId="77777777" w:rsidR="00DF3947" w:rsidRDefault="00DF3947" w:rsidP="0070786F">
                                <w:pPr>
                                  <w:pStyle w:val="190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ctr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2535AC" id="Группа 1046" o:spid="_x0000_s1026" style="position:absolute;left:0;text-align:left;margin-left:20.45pt;margin-top:416.75pt;width:34pt;height:411pt;z-index:251660288;mso-position-horizontal-relative:page;mso-position-vertical-relative:page;mso-width-relative:margin;mso-height-relative:margin" coordsize="4320,5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">
              <v:group id="Группа 38" o:spid="_x0000_s1027" style="position:absolute;width:4320;height:52200" coordsize="4320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<v:rect id="Rectangle 91" o:spid="_x0000_s1028" style="position:absolute;width:4320;height:52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D7MUA&#10;AADcAAAADwAAAGRycy9kb3ducmV2LnhtbESPW2sCMRSE34X+h3AKfdPEtt5Wo1iLeHnzAr4eNsfd&#10;pZuTJUl1/fdNodDHYWa+YWaL1tbiRj5UjjX0ewoEce5MxYWG82ndHYMIEdlg7Zg0PCjAYv7UmWFm&#10;3J0PdDvGQiQIhww1lDE2mZQhL8li6LmGOHlX5y3GJH0hjcd7gttavio1lBYrTgslNrQqKf86flsN&#10;17PajU6Rlh8rPxnsP9VluFUbrV+e2+UURKQ2/of/2luj4e19BL9n0hG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kPsxQAAANwAAAAPAAAAAAAAAAAAAAAAAJgCAABkcnMv&#10;ZG93bnJldi54bWxQSwUGAAAAAAQABAD1AAAAigMAAAAA&#10;" filled="f" strokeweight="1.5pt">
                  <v:textbox inset=",1mm"/>
                </v:rect>
                <v:group id="Группа 45" o:spid="_x0000_s1029" style="position:absolute;width:4320;height:52200" coordsize="4320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group id="Группа 51" o:spid="_x0000_s1030" style="position:absolute;top:12610;width:4320;height:30600" coordsize="4320,305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<v:line id="Line 76" o:spid="_x0000_s1031" style="position:absolute;flip:x;visibility:visible;mso-wrap-style:square" from="0,0" to="432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Buq8IAAADcAAAADwAAAGRycy9kb3ducmV2LnhtbERPz2vCMBS+D/wfwhO8zdSOldEZZQgF&#10;iztsTtj10bw2Zc1LSTJb/3tzGOz48f3e7mc7iCv50DtWsFlnIIgbp3vuFFy+qscXECEiaxwck4Ib&#10;BdjvFg9bLLWb+JOu59iJFMKhRAUmxrGUMjSGLIa1G4kT1zpvMSboO6k9TincDjLPskJa7Dk1GBzp&#10;YKj5Of9aBbI+TR++yi9t1x5H912b92KalVot57dXEJHm+C/+cx+1gqfnND+dSUd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LBuq8IAAADcAAAADwAAAAAAAAAAAAAA&#10;AAChAgAAZHJzL2Rvd25yZXYueG1sUEsFBgAAAAAEAAQA+QAAAJADAAAAAA==&#10;" strokeweight="1.5pt"/>
                    <v:line id="Line 77" o:spid="_x0000_s1032" style="position:absolute;flip:x;visibility:visible;mso-wrap-style:square" from="0,8993" to="4320,8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Lw3MMAAADcAAAADwAAAGRycy9kb3ducmV2LnhtbESPQWsCMRSE74L/ITyhN82qVMpqFBEE&#10;xR6sFbw+Nm83i5uXJUnd9d83BaHHYWa+YVab3jbiQT7UjhVMJxkI4sLpmisF1+/9+ANEiMgaG8ek&#10;4EkBNuvhYIW5dh1/0eMSK5EgHHJUYGJscylDYchimLiWOHml8xZjkr6S2mOX4LaRsyxbSIs1pwWD&#10;Le0MFffLj1Ugj6fu7Peza1mVh9bdjuZz0fVKvY367RJEpD7+h1/tg1Ywf5/D35l0BO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i8NzDAAAA3AAAAA8AAAAAAAAAAAAA&#10;AAAAoQIAAGRycy9kb3ducmV2LnhtbFBLBQYAAAAABAAEAPkAAACRAwAAAAA=&#10;" strokeweight="1.5pt"/>
                    <v:line id="Line 78" o:spid="_x0000_s1033" style="position:absolute;flip:x;visibility:visible;mso-wrap-style:square" from="0,18036" to="4320,18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n238UAAADcAAAADwAAAGRycy9kb3ducmV2LnhtbESPQWvCQBSE7wX/w/KE3uqmirZEN0EE&#10;QWkPrRW8PrIv2dDs27C7mvTfd4VCj8PMfMNsytF24kY+tI4VPM8yEMSV0y03Cs5f+6dXECEia+wc&#10;k4IfClAWk4cN5toN/Em3U2xEgnDIUYGJsc+lDJUhi2HmeuLk1c5bjEn6RmqPQ4LbTs6zbCUttpwW&#10;DPa0M1R9n65WgTy+DR9+Pz/XTX3o3eVo3lfDqNTjdNyuQUQa43/4r33QChbLF7ifSUdAF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1n238UAAADcAAAADwAAAAAAAAAA&#10;AAAAAAChAgAAZHJzL2Rvd25yZXYueG1sUEsFBgAAAAAEAAQA+QAAAJMDAAAAAA==&#10;" strokeweight="1.5pt"/>
                    <v:line id="Line 79" o:spid="_x0000_s1034" style="position:absolute;flip:x;visibility:visible;mso-wrap-style:square" from="0,30597" to="4320,30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ykFsAAAADcAAAADwAAAGRycy9kb3ducmV2LnhtbERPTYvCMBC9L/gfwgje1lSFslSjiCAo&#10;7mFXBa9DM22KzaQk0dZ/bw4Le3y879VmsK14kg+NYwWzaQaCuHS64VrB9bL//AIRIrLG1jEpeFGA&#10;zXr0scJCu55/6XmOtUghHApUYGLsCilDachimLqOOHGV8xZjgr6W2mOfwm0r51mWS4sNpwaDHe0M&#10;lffzwyqQx1P/4/fza1VXh87djuY77welJuNhuwQRaYj/4j/3QStY5Gl+OpOOgF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LcpBbAAAAA3AAAAA8AAAAAAAAAAAAAAAAA&#10;oQIAAGRycy9kb3ducmV2LnhtbFBLBQYAAAAABAAEAPkAAACOAwAAAAA=&#10;" strokeweight="1.5pt"/>
                  </v:group>
                  <v:line id="Line 92" o:spid="_x0000_s1035" style="position:absolute;flip:y;visibility:visible;mso-wrap-style:square" from="1808,0" to="1808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U8YsQAAADcAAAADwAAAGRycy9kb3ducmV2LnhtbESPQWsCMRSE7wX/Q3iCt5qtwla2RimC&#10;oNhDq4LXx+btZunmZUmiu/77RhB6HGbmG2a5HmwrbuRD41jB2zQDQVw63XCt4Hzavi5AhIissXVM&#10;Cu4UYL0avSyx0K7nH7odYy0ShEOBCkyMXSFlKA1ZDFPXESevct5iTNLXUnvsE9y2cpZlubTYcFow&#10;2NHGUPl7vFoFcn/ov/12dq7qate5y9585f2g1GQ8fH6AiDTE//CzvdMK5vk7PM6k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NTxixAAAANwAAAAPAAAAAAAAAAAA&#10;AAAAAKECAABkcnMvZG93bnJldi54bWxQSwUGAAAAAAQABAD5AAAAkgMAAAAA&#10;" strokeweight="1.5pt"/>
                </v:group>
              </v:group>
              <v:group id="Группа 475" o:spid="_x0000_s1036" style="position:absolute;left:67;top:373;width:3888;height:51480" coordsize="3873,51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<v:group id="Группа 478" o:spid="_x0000_s1037" style="position:absolute;width:1656;height:51480" coordsize="1656,51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0" o:spid="_x0000_s1038" type="#_x0000_t202" style="position:absolute;width:1656;height:11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X6t8UA&#10;AADcAAAADwAAAGRycy9kb3ducmV2LnhtbESP0WrCQBRE3wX/YbkFX6RuVGra1FVUECpCoOoH3GZv&#10;k2D2bthdNf59Vyj4OMzMGWa+7EwjruR8bVnBeJSAIC6srrlUcDpuX99B+ICssbFMCu7kYbno9+aY&#10;aXvjb7oeQikihH2GCqoQ2kxKX1Rk0I9sSxy9X+sMhihdKbXDW4SbRk6SZCYN1hwXKmxpU1FxPlyM&#10;AszDx/js1utyeDnm+Wz3k570XqnBS7f6BBGoC8/wf/tLK5imb/A4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Ffq3xQAAANwAAAAPAAAAAAAAAAAAAAAAAJgCAABkcnMv&#10;ZG93bnJldi54bWxQSwUGAAAAAAQABAD1AAAAigMAAAAA&#10;" filled="f" stroked="f" strokeweight="1.5pt">
                    <v:textbox style="layout-flow:vertical;mso-layout-flow-alt:bottom-to-top" inset=".4mm,.4mm,.4mm,.4mm">
                      <w:txbxContent>
                        <w:p w14:paraId="1F2D9BC4" w14:textId="77777777" w:rsidR="00DF3947" w:rsidRDefault="00DF3947" w:rsidP="0070786F">
                          <w:pPr>
                            <w:pStyle w:val="197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81" o:spid="_x0000_s1039" type="#_x0000_t202" style="position:absolute;top:12577;width:1656;height:8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dkwMUA&#10;AADcAAAADwAAAGRycy9kb3ducmV2LnhtbESP3WrCQBSE7wu+w3IKvSl1Y4XERlfRQqEiBPx5gGP2&#10;NAlmz4bdVdO3dwXBy2FmvmFmi9604kLON5YVjIYJCOLS6oYrBYf9z8cEhA/IGlvLpOCfPCzmg5cZ&#10;5tpeeUuXXahEhLDPUUEdQpdL6cuaDPqh7Yij92edwRClq6R2eI1w08rPJEmlwYbjQo0dfddUnnZn&#10;owCL8DU6udWqej/viyJdH7OD3ij19tovpyAC9eEZfrR/tYJxlsL9TDw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x2TAxQAAANwAAAAPAAAAAAAAAAAAAAAAAJgCAABkcnMv&#10;ZG93bnJldi54bWxQSwUGAAAAAAQABAD1AAAAigMAAAAA&#10;" filled="f" stroked="f" strokeweight="1.5pt">
                    <v:textbox style="layout-flow:vertical;mso-layout-flow-alt:bottom-to-top" inset=".4mm,.4mm,.4mm,.4mm">
                      <w:txbxContent>
                        <w:p w14:paraId="02D4E7D6" w14:textId="77777777" w:rsidR="00DF3947" w:rsidRDefault="00DF3947" w:rsidP="0070786F">
                          <w:pPr>
                            <w:pStyle w:val="197"/>
                          </w:pPr>
                          <w:proofErr w:type="spellStart"/>
                          <w:r>
                            <w:t>Инв</w:t>
                          </w:r>
                          <w:proofErr w:type="spellEnd"/>
                          <w:r>
                            <w:t xml:space="preserve"> № </w:t>
                          </w:r>
                          <w:proofErr w:type="spellStart"/>
                          <w:r>
                            <w:t>дубл</w:t>
                          </w:r>
                          <w:proofErr w:type="spellEnd"/>
                          <w:r>
                            <w:t>.</w:t>
                          </w:r>
                        </w:p>
                      </w:txbxContent>
                    </v:textbox>
                  </v:shape>
                  <v:shape id="Text Box 83" o:spid="_x0000_s1040" type="#_x0000_t202" style="position:absolute;top:43204;width:1656;height:8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BW8UA&#10;AADcAAAADwAAAGRycy9kb3ducmV2LnhtbESP3WrCQBSE7wu+w3IEb4purGA0uooWhJZCwJ8HOGaP&#10;STB7Nuyumr69Wyh4OczMN8xy3ZlG3Mn52rKC8SgBQVxYXXOp4HTcDWcgfEDW2FgmBb/kYb3qvS0x&#10;0/bBe7ofQikihH2GCqoQ2kxKX1Rk0I9sSxy9i3UGQ5SulNrhI8JNIz+SZCoN1hwXKmzps6LiergZ&#10;BZiH+fjqttvy/XbM8+n3OT3pH6UG/W6zABGoC6/wf/tLK5ikKfydi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8FbxQAAANwAAAAPAAAAAAAAAAAAAAAAAJgCAABkcnMv&#10;ZG93bnJldi54bWxQSwUGAAAAAAQABAD1AAAAigMAAAAA&#10;" filled="f" stroked="f" strokeweight="1.5pt">
                    <v:textbox style="layout-flow:vertical;mso-layout-flow-alt:bottom-to-top" inset=".4mm,.4mm,.4mm,.4mm">
                      <w:txbxContent>
                        <w:p w14:paraId="5FE3AAAC" w14:textId="77777777" w:rsidR="00DF3947" w:rsidRDefault="00DF3947" w:rsidP="0070786F">
                          <w:pPr>
                            <w:pStyle w:val="197"/>
                          </w:pPr>
                          <w:proofErr w:type="spellStart"/>
                          <w:r>
                            <w:t>Инв</w:t>
                          </w:r>
                          <w:proofErr w:type="spellEnd"/>
                          <w:r>
                            <w:t xml:space="preserve"> № подл.</w:t>
                          </w:r>
                        </w:p>
                      </w:txbxContent>
                    </v:textbox>
                  </v:shape>
                  <v:shape id="Text Box 85" o:spid="_x0000_s1041" type="#_x0000_t202" style="position:absolute;top:21585;width:1656;height:8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VKcIA&#10;AADcAAAADwAAAGRycy9kb3ducmV2LnhtbERP3WrCMBS+H/gO4Qi7GZo6QWc1LToYbAwKa32AY3Ns&#10;i81JSaJ2b28uBrv8+P53+Wh6cSPnO8sKFvMEBHFtdceNgmP1MXsD4QOyxt4yKfglD3k2edphqu2d&#10;f+hWhkbEEPYpKmhDGFIpfd2SQT+3A3HkztYZDBG6RmqH9xhuevmaJCtpsOPY0OJA7y3Vl/JqFGAR&#10;NouLOxyal2tVFKuv0/qov5V6no77LYhAY/gX/7k/tYLlOq6NZ+IR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FFUpwgAAANwAAAAPAAAAAAAAAAAAAAAAAJgCAABkcnMvZG93&#10;bnJldi54bWxQSwUGAAAAAAQABAD1AAAAhwMAAAAA&#10;" filled="f" stroked="f" strokeweight="1.5pt">
                    <v:textbox style="layout-flow:vertical;mso-layout-flow-alt:bottom-to-top" inset=".4mm,.4mm,.4mm,.4mm">
                      <w:txbxContent>
                        <w:p w14:paraId="6AC19DB0" w14:textId="77777777" w:rsidR="00DF3947" w:rsidRDefault="00DF3947" w:rsidP="0070786F">
                          <w:pPr>
                            <w:pStyle w:val="197"/>
                          </w:pPr>
                          <w:r>
                            <w:t>Взамен инв. №</w:t>
                          </w:r>
                        </w:p>
                      </w:txbxContent>
                    </v:textbox>
                  </v:shape>
                  <v:shape id="Text Box 86" o:spid="_x0000_s1042" type="#_x0000_t202" style="position:absolute;top:30593;width:1656;height:11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cpCMEA&#10;AADcAAAADwAAAGRycy9kb3ducmV2LnhtbERPzYrCMBC+C/sOYRa8yJrqgrrVKKsgKELB6gOMzWxb&#10;bCYliVrffnMQPH58/4tVZxpxJ+drywpGwwQEcWF1zaWC82n7NQPhA7LGxjIpeJKH1fKjt8BU2wcf&#10;6Z6HUsQQ9ikqqEJoUyl9UZFBP7QtceT+rDMYInSl1A4fMdw0cpwkE2mw5thQYUubioprfjMKMAs/&#10;o6tbr8vB7ZRlk/1letYHpfqf3e8cRKAuvMUv904r+J7F+fFMPA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3KQjBAAAA3AAAAA8AAAAAAAAAAAAAAAAAmAIAAGRycy9kb3du&#10;cmV2LnhtbFBLBQYAAAAABAAEAPUAAACGAwAAAAA=&#10;" filled="f" stroked="f" strokeweight="1.5pt">
                    <v:textbox style="layout-flow:vertical;mso-layout-flow-alt:bottom-to-top" inset=".4mm,.4mm,.4mm,.4mm">
                      <w:txbxContent>
                        <w:p w14:paraId="3650FE77" w14:textId="77777777" w:rsidR="00DF3947" w:rsidRDefault="00DF3947" w:rsidP="0070786F">
                          <w:pPr>
                            <w:pStyle w:val="197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Группа 484" o:spid="_x0000_s1043" style="position:absolute;left:2073;width:1800;height:51480" coordsize="1800,51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Text Box 87" o:spid="_x0000_s1044" type="#_x0000_t202" style="position:absolute;top:30593;width:1800;height:11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sU2MUA&#10;AADcAAAADwAAAGRycy9kb3ducmV2LnhtbESPQWsCMRSE7wX/Q3hCbzVb24qsRhFBkV5K1YPHx+Y1&#10;Wdy87G7iuvrrm0LB4zAz3zDzZe8q0VEbSs8KXkcZCOLC65KNguNh8zIFESKyxsozKbhRgOVi8DTH&#10;XPsrf1O3j0YkCIccFdgY61zKUFhyGEa+Jk7ej28dxiRbI3WL1wR3lRxn2UQ6LDktWKxpbak47y9O&#10;QWP79w/TfFXn7vNuVna7C83xpNTzsF/NQETq4yP8395pBW/TMfydS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6xTYxQAAANwAAAAPAAAAAAAAAAAAAAAAAJgCAABkcnMv&#10;ZG93bnJldi54bWxQSwUGAAAAAAQABAD1AAAAigMAAAAA&#10;" filled="f" stroked="f" strokeweight="1.5pt">
                    <v:textbox style="layout-flow:vertical;mso-layout-flow-alt:bottom-to-top" inset="0,0,0,0">
                      <w:txbxContent>
                        <w:p w14:paraId="77B3D50B" w14:textId="77777777" w:rsidR="00DF3947" w:rsidRDefault="00DF3947" w:rsidP="0070786F">
                          <w:pPr>
                            <w:pStyle w:val="190"/>
                          </w:pPr>
                        </w:p>
                      </w:txbxContent>
                    </v:textbox>
                  </v:shape>
                  <v:shape id="Text Box 88" o:spid="_x0000_s1045" type="#_x0000_t202" style="position:absolute;top:21585;width:1800;height:8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exQ8UA&#10;AADcAAAADwAAAGRycy9kb3ducmV2LnhtbESPQWsCMRSE7wX/Q3iCt5qttiJbo4igSC9S9dDjY/Oa&#10;LG5edjdx3fbXm0LB4zAz3zCLVe8q0VEbSs8KXsYZCOLC65KNgvNp+zwHESKyxsozKfihAKvl4GmB&#10;ufY3/qTuGI1IEA45KrAx1rmUobDkMIx9TZy8b986jEm2RuoWbwnuKjnJspl0WHJasFjTxlJxOV6d&#10;gsb2r2+mOVSX7uPXrO1uH5rzl1KjYb9+BxGpj4/wf3uvFUznU/g7k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p7FDxQAAANwAAAAPAAAAAAAAAAAAAAAAAJgCAABkcnMv&#10;ZG93bnJldi54bWxQSwUGAAAAAAQABAD1AAAAigMAAAAA&#10;" filled="f" stroked="f" strokeweight="1.5pt">
                    <v:textbox style="layout-flow:vertical;mso-layout-flow-alt:bottom-to-top" inset="0,0,0,0">
                      <w:txbxContent>
                        <w:p w14:paraId="44F73E73" w14:textId="77777777" w:rsidR="00DF3947" w:rsidRDefault="00DF3947" w:rsidP="0070786F">
                          <w:pPr>
                            <w:pStyle w:val="190"/>
                          </w:pPr>
                        </w:p>
                      </w:txbxContent>
                    </v:textbox>
                  </v:shape>
                  <v:shape id="Text Box 89" o:spid="_x0000_s1046" type="#_x0000_t202" style="position:absolute;top:12577;width:1800;height:8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4pN8UA&#10;AADcAAAADwAAAGRycy9kb3ducmV2LnhtbESPQWsCMRSE7wX/Q3hCbzVbtSJbo4hQES+l6qHHx+Y1&#10;Wdy87G7SdeuvbwTB4zAz3zCLVe8q0VEbSs8KXkcZCOLC65KNgtPx42UOIkRkjZVnUvBHAVbLwdMC&#10;c+0v/EXdIRqRIBxyVGBjrHMpQ2HJYRj5mjh5P751GJNsjdQtXhLcVXKcZTPpsOS0YLGmjaXifPh1&#10;ChrbT99M81mdu/3VrO12F5rTt1LPw379DiJSHx/he3unFUzmU7idS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ik3xQAAANwAAAAPAAAAAAAAAAAAAAAAAJgCAABkcnMv&#10;ZG93bnJldi54bWxQSwUGAAAAAAQABAD1AAAAigMAAAAA&#10;" filled="f" stroked="f" strokeweight="1.5pt">
                    <v:textbox style="layout-flow:vertical;mso-layout-flow-alt:bottom-to-top" inset="0,0,0,0">
                      <w:txbxContent>
                        <w:p w14:paraId="5A558DC1" w14:textId="77777777" w:rsidR="00DF3947" w:rsidRDefault="00DF3947" w:rsidP="0070786F">
                          <w:pPr>
                            <w:pStyle w:val="190"/>
                          </w:pPr>
                        </w:p>
                      </w:txbxContent>
                    </v:textbox>
                  </v:shape>
                  <v:shape id="Text Box 90" o:spid="_x0000_s1047" type="#_x0000_t202" style="position:absolute;width:1800;height:11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KMrMUA&#10;AADcAAAADwAAAGRycy9kb3ducmV2LnhtbESPT2sCMRTE74LfITyhN83aVpHVKFJokV6Kfw4eH5tn&#10;srh52d2k67afvikIHoeZ+Q2z2vSuEh21ofSsYDrJQBAXXpdsFJyO7+MFiBCRNVaeScEPBdish4MV&#10;5trfeE/dIRqRIBxyVGBjrHMpQ2HJYZj4mjh5F986jEm2RuoWbwnuKvmcZXPpsOS0YLGmN0vF9fDt&#10;FDS2f52Z5qu6dp+/Zms/dqE5nZV6GvXbJYhIfXyE7+2dVvCymMH/mXQ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oysxQAAANwAAAAPAAAAAAAAAAAAAAAAAJgCAABkcnMv&#10;ZG93bnJldi54bWxQSwUGAAAAAAQABAD1AAAAigMAAAAA&#10;" filled="f" stroked="f" strokeweight="1.5pt">
                    <v:textbox style="layout-flow:vertical;mso-layout-flow-alt:bottom-to-top" inset="0,0,0,0">
                      <w:txbxContent>
                        <w:p w14:paraId="77A3F401" w14:textId="77777777" w:rsidR="00DF3947" w:rsidRDefault="00DF3947" w:rsidP="0070786F">
                          <w:pPr>
                            <w:pStyle w:val="190"/>
                          </w:pPr>
                        </w:p>
                      </w:txbxContent>
                    </v:textbox>
                  </v:shape>
                  <v:shape id="Text Box 87" o:spid="_x0000_s1048" type="#_x0000_t202" style="position:absolute;top:43204;width:1800;height:8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AS28UA&#10;AADcAAAADwAAAGRycy9kb3ducmV2LnhtbESPQWsCMRSE7wX/Q3iF3mq2thXZGkUERXqRqgePj81r&#10;srh52d3EddtfbwTB4zAz3zDTee8q0VEbSs8K3oYZCOLC65KNgsN+9ToBESKyxsozKfijAPPZ4GmK&#10;ufYX/qFuF41IEA45KrAx1rmUobDkMAx9TZy8X986jEm2RuoWLwnuKjnKsrF0WHJasFjT0lJx2p2d&#10;gsb2H5+m2Van7vvfLOx6E5rDUamX537xBSJSHx/he3ujFbxPxnA7k46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0BLbxQAAANwAAAAPAAAAAAAAAAAAAAAAAJgCAABkcnMv&#10;ZG93bnJldi54bWxQSwUGAAAAAAQABAD1AAAAigMAAAAA&#10;" filled="f" stroked="f" strokeweight="1.5pt">
                    <v:textbox style="layout-flow:vertical;mso-layout-flow-alt:bottom-to-top" inset="0,0,0,0">
                      <w:txbxContent>
                        <w:p w14:paraId="6A210659" w14:textId="77777777" w:rsidR="00DF3947" w:rsidRDefault="00DF3947" w:rsidP="0070786F">
                          <w:pPr>
                            <w:pStyle w:val="190"/>
                          </w:pPr>
                        </w:p>
                      </w:txbxContent>
                    </v:textbox>
                  </v:shape>
                </v:group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A36D1" w14:textId="77777777" w:rsidR="00DF3947" w:rsidRPr="0070786F" w:rsidRDefault="00DF3947" w:rsidP="0070786F">
    <w:pPr>
      <w:pStyle w:val="aff2"/>
    </w:pPr>
    <w:r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39291BAE" wp14:editId="7917C08B">
              <wp:simplePos x="0" y="0"/>
              <wp:positionH relativeFrom="column">
                <wp:posOffset>9022715</wp:posOffset>
              </wp:positionH>
              <wp:positionV relativeFrom="paragraph">
                <wp:posOffset>132080</wp:posOffset>
              </wp:positionV>
              <wp:extent cx="633095" cy="6868160"/>
              <wp:effectExtent l="0" t="0" r="0" b="0"/>
              <wp:wrapNone/>
              <wp:docPr id="34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095" cy="686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6E08FE" w14:textId="06AA2EC9" w:rsidR="00DF3947" w:rsidRDefault="00855435" w:rsidP="00B75347">
                          <w:pPr>
                            <w:pStyle w:val="aff2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DOCPROPERTY  Category  \* MERGEFORMAT </w:instrText>
                          </w:r>
                          <w:r>
                            <w:fldChar w:fldCharType="separate"/>
                          </w:r>
                          <w:r w:rsidR="00DF3947">
                            <w:t>RU.40111028.02001-02 34-1</w:t>
                          </w:r>
                          <w:r>
                            <w:fldChar w:fldCharType="end"/>
                          </w:r>
                        </w:p>
                        <w:p w14:paraId="5D5BA6BA" w14:textId="77777777" w:rsidR="00DF3947" w:rsidRDefault="00DF3947" w:rsidP="00B75347">
                          <w:pPr>
                            <w:pStyle w:val="aff2"/>
                            <w:tabs>
                              <w:tab w:val="center" w:pos="5387"/>
                            </w:tabs>
                          </w:pPr>
                          <w:r>
                            <w:rPr>
                              <w:rStyle w:val="aff8"/>
                            </w:rPr>
                            <w:fldChar w:fldCharType="begin"/>
                          </w:r>
                          <w:r>
                            <w:rPr>
                              <w:rStyle w:val="aff8"/>
                            </w:rPr>
                            <w:instrText xml:space="preserve"> PAGE </w:instrText>
                          </w:r>
                          <w:r>
                            <w:rPr>
                              <w:rStyle w:val="aff8"/>
                            </w:rPr>
                            <w:fldChar w:fldCharType="separate"/>
                          </w:r>
                          <w:r w:rsidR="003E038B">
                            <w:rPr>
                              <w:rStyle w:val="aff8"/>
                              <w:noProof/>
                            </w:rPr>
                            <w:t>21</w:t>
                          </w:r>
                          <w:r>
                            <w:rPr>
                              <w:rStyle w:val="aff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91B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left:0;text-align:left;margin-left:710.45pt;margin-top:10.4pt;width:49.85pt;height:540.8pt;z-index:2516485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" stroked="f">
              <v:textbox style="layout-flow:vertical;mso-fit-shape-to-text:t">
                <w:txbxContent>
                  <w:p w14:paraId="096E08FE" w14:textId="06AA2EC9" w:rsidR="00DF3947" w:rsidRDefault="00855435" w:rsidP="00B75347">
                    <w:pPr>
                      <w:pStyle w:val="aff2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DOCPROPERTY  Category  \* MERGEFORMAT </w:instrText>
                    </w:r>
                    <w:r>
                      <w:fldChar w:fldCharType="separate"/>
                    </w:r>
                    <w:r w:rsidR="00DF3947">
                      <w:t>RU.40111028.02001-02 34-1</w:t>
                    </w:r>
                    <w:r>
                      <w:fldChar w:fldCharType="end"/>
                    </w:r>
                  </w:p>
                  <w:p w14:paraId="5D5BA6BA" w14:textId="77777777" w:rsidR="00DF3947" w:rsidRDefault="00DF3947" w:rsidP="00B75347">
                    <w:pPr>
                      <w:pStyle w:val="aff2"/>
                      <w:tabs>
                        <w:tab w:val="center" w:pos="5387"/>
                      </w:tabs>
                    </w:pPr>
                    <w:r>
                      <w:rPr>
                        <w:rStyle w:val="aff8"/>
                      </w:rPr>
                      <w:fldChar w:fldCharType="begin"/>
                    </w:r>
                    <w:r>
                      <w:rPr>
                        <w:rStyle w:val="aff8"/>
                      </w:rPr>
                      <w:instrText xml:space="preserve"> PAGE </w:instrText>
                    </w:r>
                    <w:r>
                      <w:rPr>
                        <w:rStyle w:val="aff8"/>
                      </w:rPr>
                      <w:fldChar w:fldCharType="separate"/>
                    </w:r>
                    <w:r w:rsidR="003E038B">
                      <w:rPr>
                        <w:rStyle w:val="aff8"/>
                        <w:noProof/>
                      </w:rPr>
                      <w:t>21</w:t>
                    </w:r>
                    <w:r>
                      <w:rPr>
                        <w:rStyle w:val="aff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70786F">
      <w:rPr>
        <w:rStyle w:val="aff8"/>
      </w:rPr>
      <w:fldChar w:fldCharType="begin"/>
    </w:r>
    <w:r w:rsidRPr="0070786F">
      <w:rPr>
        <w:rStyle w:val="aff8"/>
      </w:rPr>
      <w:instrText xml:space="preserve"> PAGE </w:instrText>
    </w:r>
    <w:r w:rsidRPr="0070786F">
      <w:rPr>
        <w:rStyle w:val="aff8"/>
      </w:rPr>
      <w:fldChar w:fldCharType="separate"/>
    </w:r>
    <w:r w:rsidR="003E038B">
      <w:rPr>
        <w:rStyle w:val="aff8"/>
        <w:noProof/>
      </w:rPr>
      <w:t>21</w:t>
    </w:r>
    <w:r w:rsidRPr="0070786F">
      <w:rPr>
        <w:rStyle w:val="aff8"/>
      </w:rPr>
      <w:fldChar w:fldCharType="end"/>
    </w:r>
  </w:p>
  <w:p w14:paraId="1EA4287B" w14:textId="77777777" w:rsidR="00DF3947" w:rsidRDefault="00DF3947" w:rsidP="003001A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9F12B" w14:textId="77777777" w:rsidR="00DF3947" w:rsidRPr="00EA7BAD" w:rsidRDefault="00DF3947" w:rsidP="00323E4C">
    <w:pPr>
      <w:pStyle w:val="afffffe"/>
      <w:tabs>
        <w:tab w:val="left" w:pos="426"/>
      </w:tabs>
      <w:ind w:left="426"/>
    </w:pPr>
  </w:p>
  <w:p w14:paraId="0365C5E2" w14:textId="77777777" w:rsidR="00DF3947" w:rsidRPr="00323E4C" w:rsidRDefault="00DF3947" w:rsidP="00323E4C">
    <w:pPr>
      <w:pStyle w:val="aff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F4288A3" wp14:editId="56809DAB">
              <wp:simplePos x="0" y="0"/>
              <wp:positionH relativeFrom="column">
                <wp:posOffset>-367030</wp:posOffset>
              </wp:positionH>
              <wp:positionV relativeFrom="paragraph">
                <wp:posOffset>4476750</wp:posOffset>
              </wp:positionV>
              <wp:extent cx="356235" cy="5367655"/>
              <wp:effectExtent l="23495" t="19050" r="20320" b="23495"/>
              <wp:wrapNone/>
              <wp:docPr id="33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6235" cy="5367655"/>
                        <a:chOff x="567" y="8102"/>
                        <a:chExt cx="561" cy="8453"/>
                      </a:xfrm>
                    </wpg:grpSpPr>
                    <wps:wsp>
                      <wps:cNvPr id="18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567" y="15086"/>
                          <a:ext cx="283" cy="14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D6FF3" w14:textId="77777777" w:rsidR="00DF3947" w:rsidRDefault="00DF3947" w:rsidP="00323E4C">
                            <w:pPr>
                              <w:pStyle w:val="afffffc"/>
                              <w:rPr>
                                <w:noProof w:val="0"/>
                              </w:rPr>
                            </w:pPr>
                            <w:r>
                              <w:t>Инв. № под</w:t>
                            </w:r>
                            <w:r>
                              <w:rPr>
                                <w:noProof w:val="0"/>
                              </w:rPr>
                              <w:t>л.</w:t>
                            </w:r>
                          </w:p>
                          <w:p w14:paraId="796C98C3" w14:textId="77777777" w:rsidR="00DF3947" w:rsidRDefault="00855435" w:rsidP="00323E4C">
                            <w:r>
                              <w:rPr>
                                <w:rFonts w:ascii="ГОСТ тип А" w:hAnsi="ГОСТ тип А"/>
                                <w:i/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rFonts w:ascii="ГОСТ тип А" w:hAnsi="ГОСТ тип А"/>
                                <w:i/>
                                <w:noProof/>
                              </w:rPr>
                              <w:instrText xml:space="preserve"> NUMPAGES  \* MERGEFORMAT </w:instrText>
                            </w:r>
                            <w:r>
                              <w:rPr>
                                <w:rFonts w:ascii="ГОСТ тип А" w:hAnsi="ГОСТ тип А"/>
                                <w:i/>
                                <w:noProof/>
                              </w:rPr>
                              <w:fldChar w:fldCharType="separate"/>
                            </w:r>
                            <w:r w:rsidR="00DF3947" w:rsidRPr="00642888">
                              <w:rPr>
                                <w:rFonts w:ascii="ГОСТ тип А" w:hAnsi="ГОСТ тип А"/>
                                <w:i/>
                                <w:noProof/>
                              </w:rPr>
                              <w:t>1</w:t>
                            </w:r>
                            <w:r>
                              <w:rPr>
                                <w:rFonts w:ascii="ГОСТ тип А" w:hAnsi="ГОСТ тип А"/>
                                <w:i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20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67" y="13055"/>
                          <a:ext cx="283" cy="2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77306" w14:textId="77777777" w:rsidR="00DF3947" w:rsidRDefault="00DF3947" w:rsidP="00323E4C">
                            <w:pPr>
                              <w:pStyle w:val="afffffc"/>
                            </w:pPr>
                            <w:r>
                              <w:t>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28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567" y="10146"/>
                          <a:ext cx="283" cy="14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B424F" w14:textId="77777777" w:rsidR="00DF3947" w:rsidRDefault="00DF3947" w:rsidP="00323E4C">
                            <w:pPr>
                              <w:pStyle w:val="afffffc"/>
                            </w:pPr>
                            <w:r>
                              <w:t>Взам. инв. №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3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567" y="11602"/>
                          <a:ext cx="283" cy="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4AD93" w14:textId="77777777" w:rsidR="00DF3947" w:rsidRDefault="00DF3947" w:rsidP="00323E4C">
                            <w:pPr>
                              <w:pStyle w:val="afffffc"/>
                            </w:pPr>
                            <w:r>
                              <w:t>Инв. № дубл.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2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567" y="8102"/>
                          <a:ext cx="283" cy="2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0DDD8" w14:textId="77777777" w:rsidR="00DF3947" w:rsidRDefault="00DF3947" w:rsidP="00323E4C">
                            <w:pPr>
                              <w:pStyle w:val="afffffc"/>
                            </w:pPr>
                            <w:r>
                              <w:t>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9"/>
                      <wpg:cNvGrpSpPr>
                        <a:grpSpLocks/>
                      </wpg:cNvGrpSpPr>
                      <wpg:grpSpPr bwMode="auto">
                        <a:xfrm>
                          <a:off x="845" y="8102"/>
                          <a:ext cx="283" cy="8453"/>
                          <a:chOff x="3194" y="6929"/>
                          <a:chExt cx="283" cy="8155"/>
                        </a:xfrm>
                      </wpg:grpSpPr>
                      <wps:wsp>
                        <wps:cNvPr id="4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3667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D86647" w14:textId="77777777" w:rsidR="00DF3947" w:rsidRDefault="00DF3947" w:rsidP="00323E4C">
                              <w:pPr>
                                <w:pStyle w:val="afffffc"/>
                              </w:pP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1707"/>
                            <a:ext cx="283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F348BA" w14:textId="77777777" w:rsidR="00DF3947" w:rsidRDefault="00DF3947" w:rsidP="00323E4C">
                              <w:pPr>
                                <w:pStyle w:val="afffffc"/>
                              </w:pP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30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8901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5EDACC" w14:textId="77777777" w:rsidR="00DF3947" w:rsidRDefault="00DF3947" w:rsidP="00323E4C">
                              <w:pPr>
                                <w:pStyle w:val="afffffc"/>
                              </w:pP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30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306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5B6F6C" w14:textId="77777777" w:rsidR="00DF3947" w:rsidRDefault="00DF3947" w:rsidP="00323E4C">
                              <w:pPr>
                                <w:pStyle w:val="afffffc"/>
                              </w:pP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3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6929"/>
                            <a:ext cx="283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A5C8EC" w14:textId="77777777" w:rsidR="00DF3947" w:rsidRDefault="00DF3947" w:rsidP="00323E4C">
                              <w:pPr>
                                <w:pStyle w:val="afffffc"/>
                              </w:pP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288A3" id="Group 3" o:spid="_x0000_s1050" style="position:absolute;left:0;text-align:left;margin-left:-28.9pt;margin-top:352.5pt;width:28.05pt;height:422.65pt;z-index:251658240" coordorigin="567,8102" coordsize="561,8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51" type="#_x0000_t202" style="position:absolute;left:567;top:15086;width:283;height:1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7x5MIA&#10;AADbAAAADwAAAGRycy9kb3ducmV2LnhtbESPQWvDMAyF74X+B6PBbo2zQcvI6pS1MFiP63boUcRq&#10;EmLLwXabrL9+Ogx2k3hP733a7mbv1I1i6gMbeCpKUMRNsD23Br6/3lcvoFJGtugCk4EfSrCrl4st&#10;VjZM/Em3U26VhHCq0ECX81hpnZqOPKYijMSiXUL0mGWNrbYRJwn3Tj+X5UZ77FkaOhzp0FEznK7e&#10;wDTEkRlDvKf7wZ33br3ZX47GPD7Mb6+gMs353/x3/WEFX2DlFxl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vHkwgAAANsAAAAPAAAAAAAAAAAAAAAAAJgCAABkcnMvZG93&#10;bnJldi54bWxQSwUGAAAAAAQABAD1AAAAhwMAAAAA&#10;" strokeweight="2.25pt">
                <v:textbox style="layout-flow:vertical;mso-layout-flow-alt:bottom-to-top" inset="0,0,0,0">
                  <w:txbxContent>
                    <w:p w14:paraId="586D6FF3" w14:textId="77777777" w:rsidR="00DF3947" w:rsidRDefault="00DF3947" w:rsidP="00323E4C">
                      <w:pPr>
                        <w:pStyle w:val="afffffc"/>
                        <w:rPr>
                          <w:noProof w:val="0"/>
                        </w:rPr>
                      </w:pPr>
                      <w:r>
                        <w:t>Инв. № под</w:t>
                      </w:r>
                      <w:r>
                        <w:rPr>
                          <w:noProof w:val="0"/>
                        </w:rPr>
                        <w:t>л.</w:t>
                      </w:r>
                    </w:p>
                    <w:p w14:paraId="796C98C3" w14:textId="77777777" w:rsidR="00DF3947" w:rsidRDefault="00DF3947" w:rsidP="00323E4C">
                      <w:fldSimple w:instr=" NUMPAGES  \* MERGEFORMAT ">
                        <w:r w:rsidRPr="00642888">
                          <w:rPr>
                            <w:rFonts w:ascii="ГОСТ тип А" w:hAnsi="ГОСТ тип А"/>
                            <w:i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  <v:shape id="Text Box 5" o:spid="_x0000_s1052" type="#_x0000_t202" style="position:absolute;left:567;top:13055;width:283;height:2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Q3X70A&#10;AADbAAAADwAAAGRycy9kb3ducmV2LnhtbERPy4rCMBTdC/5DuII7m46gSDXKKAzo0sfC5aW5tsXk&#10;piQZW/16sxBcHs57temtEQ/yoXGs4CfLQRCXTjdcKbic/yYLECEiazSOScGTAmzWw8EKC+06PtLj&#10;FCuRQjgUqKCOsS2kDGVNFkPmWuLE3Zy3GBP0ldQeuxRujZzm+VxabDg11NjSrqbyfvq3Crq7b5nR&#10;+Vd47cx1a2bz7e2g1HjU/y5BROrjV/xx77WCaVqfvqQfINd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tQ3X70AAADbAAAADwAAAAAAAAAAAAAAAACYAgAAZHJzL2Rvd25yZXYu&#10;eG1sUEsFBgAAAAAEAAQA9QAAAIIDAAAAAA==&#10;" strokeweight="2.25pt">
                <v:textbox style="layout-flow:vertical;mso-layout-flow-alt:bottom-to-top" inset="0,0,0,0">
                  <w:txbxContent>
                    <w:p w14:paraId="27177306" w14:textId="77777777" w:rsidR="00DF3947" w:rsidRDefault="00DF3947" w:rsidP="00323E4C">
                      <w:pPr>
                        <w:pStyle w:val="afffffc"/>
                      </w:pPr>
                      <w:r>
                        <w:t>Подп. и дата</w:t>
                      </w:r>
                    </w:p>
                  </w:txbxContent>
                </v:textbox>
              </v:shape>
              <v:shape id="Text Box 6" o:spid="_x0000_s1053" type="#_x0000_t202" style="position:absolute;left:567;top:10146;width:283;height:1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I7Wb0A&#10;AADbAAAADwAAAGRycy9kb3ducmV2LnhtbERPy4rCMBTdC/5DuII7m46gSDXKKAzo0sfC5aW5tsXk&#10;piQZW/16sxBcHs57temtEQ/yoXGs4CfLQRCXTjdcKbic/yYLECEiazSOScGTAmzWw8EKC+06PtLj&#10;FCuRQjgUqKCOsS2kDGVNFkPmWuLE3Zy3GBP0ldQeuxRujZzm+VxabDg11NjSrqbyfvq3Crq7b5nR&#10;+Vd47cx1a2bz7e2g1HjU/y5BROrjV/xx77WCaRqbvqQfINd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KI7Wb0AAADbAAAADwAAAAAAAAAAAAAAAACYAgAAZHJzL2Rvd25yZXYu&#10;eG1sUEsFBgAAAAAEAAQA9QAAAIIDAAAAAA==&#10;" strokeweight="2.25pt">
                <v:textbox style="layout-flow:vertical;mso-layout-flow-alt:bottom-to-top" inset="0,0,0,0">
                  <w:txbxContent>
                    <w:p w14:paraId="475B424F" w14:textId="77777777" w:rsidR="00DF3947" w:rsidRDefault="00DF3947" w:rsidP="00323E4C">
                      <w:pPr>
                        <w:pStyle w:val="afffffc"/>
                      </w:pPr>
                      <w:r>
                        <w:t>Взам. инв. №</w:t>
                      </w:r>
                    </w:p>
                  </w:txbxContent>
                </v:textbox>
              </v:shape>
              <v:shape id="Text Box 7" o:spid="_x0000_s1054" type="#_x0000_t202" style="position:absolute;left:567;top:11602;width:283;height:1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Q59sIA&#10;AADbAAAADwAAAGRycy9kb3ducmV2LnhtbESPwWrDMBBE74X8g9hAb42clibBiRJiQ6E9Nu0hx8Xa&#10;2CbSykiq7frrq0Cgx2Fm3jC7w2iN6MmH1rGC5SIDQVw53XKt4Pvr7WkDIkRkjcYxKfilAIf97GGH&#10;uXYDf1J/irVIEA45Kmhi7HIpQ9WQxbBwHXHyLs5bjEn6WmqPQ4JbI5+zbCUttpwWGuyobKi6nn6s&#10;guHqO2Z0fgpTac6FeV0Vlw+lHufjcQsi0hj/w/f2u1bwsobbl/QD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5Dn2wgAAANsAAAAPAAAAAAAAAAAAAAAAAJgCAABkcnMvZG93&#10;bnJldi54bWxQSwUGAAAAAAQABAD1AAAAhwMAAAAA&#10;" strokeweight="2.25pt">
                <v:textbox style="layout-flow:vertical;mso-layout-flow-alt:bottom-to-top" inset="0,0,0,0">
                  <w:txbxContent>
                    <w:p w14:paraId="4094AD93" w14:textId="77777777" w:rsidR="00DF3947" w:rsidRDefault="00DF3947" w:rsidP="00323E4C">
                      <w:pPr>
                        <w:pStyle w:val="afffffc"/>
                      </w:pPr>
                      <w:r>
                        <w:t>Инв. № дубл.</w:t>
                      </w:r>
                    </w:p>
                  </w:txbxContent>
                </v:textbox>
              </v:shape>
              <v:shape id="Text Box 8" o:spid="_x0000_s1055" type="#_x0000_t202" style="position:absolute;left:567;top:8102;width:283;height:2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QwAcAA&#10;AADaAAAADwAAAGRycy9kb3ducmV2LnhtbESPT4vCMBTE78J+h/AEb2uqoCxd07IKgnv0z8Hjo3m2&#10;xeSlJFnb9dMbQfA4zMxvmFU5WCNu5EPrWMFsmoEgrpxuuVZwOm4/v0CEiKzROCYF/xSgLD5GK8y1&#10;63lPt0OsRYJwyFFBE2OXSxmqhiyGqeuIk3dx3mJM0tdSe+wT3Bo5z7KltNhyWmiwo01D1fXwZxX0&#10;V98xo/P3cN+Y89osluvLr1KT8fDzDSLSEN/hV3unFczheSXdAFk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QwAcAAAADaAAAADwAAAAAAAAAAAAAAAACYAgAAZHJzL2Rvd25y&#10;ZXYueG1sUEsFBgAAAAAEAAQA9QAAAIUDAAAAAA==&#10;" strokeweight="2.25pt">
                <v:textbox style="layout-flow:vertical;mso-layout-flow-alt:bottom-to-top" inset="0,0,0,0">
                  <w:txbxContent>
                    <w:p w14:paraId="2E40DDD8" w14:textId="77777777" w:rsidR="00DF3947" w:rsidRDefault="00DF3947" w:rsidP="00323E4C">
                      <w:pPr>
                        <w:pStyle w:val="afffffc"/>
                      </w:pPr>
                      <w:r>
                        <w:t>Подп. и дата</w:t>
                      </w:r>
                    </w:p>
                  </w:txbxContent>
                </v:textbox>
              </v:shape>
              <v:group id="Group 9" o:spid="_x0000_s1056" style="position:absolute;left:845;top:8102;width:283;height:8453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Text Box 10" o:spid="_x0000_s1057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DU/MAA&#10;AADbAAAADwAAAGRycy9kb3ducmV2LnhtbESPQYvCMBSE7wv+h/AEb2uqqEg1igqCHlf3sMdH82yL&#10;yUtJoq3+erMgeBxm5htmue6sEXfyoXasYDTMQBAXTtdcKvg977/nIEJE1mgck4IHBVivel9LzLVr&#10;+Yfup1iKBOGQo4IqxiaXMhQVWQxD1xAn7+K8xZikL6X22Ca4NXKcZTNpsea0UGFDu4qK6+lmFbRX&#10;3zCj88/w3Jm/rZnOtpejUoN+t1mAiNTFT/jdPmgFkwn8f0k/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DDU/MAAAADbAAAADwAAAAAAAAAAAAAAAACYAgAAZHJzL2Rvd25y&#10;ZXYueG1sUEsFBgAAAAAEAAQA9QAAAIUDAAAAAA==&#10;" strokeweight="2.25pt">
                  <v:textbox style="layout-flow:vertical;mso-layout-flow-alt:bottom-to-top" inset="0,0,0,0">
                    <w:txbxContent>
                      <w:p w14:paraId="47D86647" w14:textId="77777777" w:rsidR="00DF3947" w:rsidRDefault="00DF3947" w:rsidP="00323E4C">
                        <w:pPr>
                          <w:pStyle w:val="afffffc"/>
                        </w:pPr>
                      </w:p>
                    </w:txbxContent>
                  </v:textbox>
                </v:shape>
                <v:shape id="Text Box 11" o:spid="_x0000_s1058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HEsMA&#10;AADcAAAADwAAAGRycy9kb3ducmV2LnhtbESPT2sCMRTE74V+h/AKvdXsChVdNy4qCO2x6sHjY/P2&#10;DyYvSxLdrZ++KRR6HGbmN0xZTdaIO/nQO1aQzzIQxLXTPbcKzqfD2xJEiMgajWNS8E0Bqs3zU4mF&#10;diN/0f0YW5EgHApU0MU4FFKGuiOLYeYG4uQ1zluMSfpWao9jglsj51m2kBZ7TgsdDrTvqL4eb1bB&#10;ePUDMzr/CI+9uezM+2LXfCr1+jJt1yAiTfE//Nf+0Armqxx+z6Qj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WHEsMAAADcAAAADwAAAAAAAAAAAAAAAACYAgAAZHJzL2Rv&#10;d25yZXYueG1sUEsFBgAAAAAEAAQA9QAAAIgDAAAAAA==&#10;" strokeweight="2.25pt">
                  <v:textbox style="layout-flow:vertical;mso-layout-flow-alt:bottom-to-top" inset="0,0,0,0">
                    <w:txbxContent>
                      <w:p w14:paraId="33F348BA" w14:textId="77777777" w:rsidR="00DF3947" w:rsidRDefault="00DF3947" w:rsidP="00323E4C">
                        <w:pPr>
                          <w:pStyle w:val="afffffc"/>
                        </w:pPr>
                      </w:p>
                    </w:txbxContent>
                  </v:textbox>
                </v:shape>
                <v:shape id="Text Box 12" o:spid="_x0000_s1059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Df8IA&#10;AADcAAAADwAAAGRycy9kb3ducmV2LnhtbESPT4vCMBTE78J+h/AW9mZTXZSlaxQVFvTon4PHR/Ns&#10;i8lLSbK2+umNIHgcZuY3zGzRWyOu5EPjWMEoy0EQl043XCk4Hv6GPyBCRNZoHJOCGwVYzD8GMyy0&#10;63hH132sRIJwKFBBHWNbSBnKmiyGzLXEyTs7bzEm6SupPXYJbo0c5/lUWmw4LdTY0rqm8rL/twq6&#10;i2+Z0fl7uK/NaWUm09V5q9TXZ7/8BRGpj+/wq73RCr7zMTzPpCM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rIN/wgAAANwAAAAPAAAAAAAAAAAAAAAAAJgCAABkcnMvZG93&#10;bnJldi54bWxQSwUGAAAAAAQABAD1AAAAhwMAAAAA&#10;" strokeweight="2.25pt">
                  <v:textbox style="layout-flow:vertical;mso-layout-flow-alt:bottom-to-top" inset="0,0,0,0">
                    <w:txbxContent>
                      <w:p w14:paraId="1E5EDACC" w14:textId="77777777" w:rsidR="00DF3947" w:rsidRDefault="00DF3947" w:rsidP="00323E4C">
                        <w:pPr>
                          <w:pStyle w:val="afffffc"/>
                        </w:pPr>
                      </w:p>
                    </w:txbxContent>
                  </v:textbox>
                </v:shape>
                <v:shape id="Text Box 13" o:spid="_x0000_s1060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sg58MA&#10;AADcAAAADwAAAGRycy9kb3ducmV2LnhtbESPwWrDMBBE74X8g9hAb42clibBiRJiQ6E9Nu0hx8Xa&#10;2CbSykiq7frrq0Cgx2Fm3jC7w2iN6MmH1rGC5SIDQVw53XKt4Pvr7WkDIkRkjcYxKfilAIf97GGH&#10;uXYDf1J/irVIEA45Kmhi7HIpQ9WQxbBwHXHyLs5bjEn6WmqPQ4JbI5+zbCUttpwWGuyobKi6nn6s&#10;guHqO2Z0fgpTac6FeV0Vlw+lHufjcQsi0hj/w/f2u1bwkq3hdiYdAb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sg58MAAADcAAAADwAAAAAAAAAAAAAAAACYAgAAZHJzL2Rv&#10;d25yZXYueG1sUEsFBgAAAAAEAAQA9QAAAIgDAAAAAA==&#10;" strokeweight="2.25pt">
                  <v:textbox style="layout-flow:vertical;mso-layout-flow-alt:bottom-to-top" inset="0,0,0,0">
                    <w:txbxContent>
                      <w:p w14:paraId="705B6F6C" w14:textId="77777777" w:rsidR="00DF3947" w:rsidRDefault="00DF3947" w:rsidP="00323E4C">
                        <w:pPr>
                          <w:pStyle w:val="afffffc"/>
                        </w:pPr>
                      </w:p>
                    </w:txbxContent>
                  </v:textbox>
                </v:shape>
                <v:shape id="Text Box 14" o:spid="_x0000_s1061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K2OsIA&#10;AADcAAAADwAAAGRycy9kb3ducmV2LnhtbESPT4vCMBTE7wv7HcJb8LamKqvSNcoqCO7RPwePj+bZ&#10;FpOXkkRb/fRGEDwOM/MbZrborBFX8qF2rGDQz0AQF07XXCo47NffUxAhIms0jknBjQIs5p8fM8y1&#10;a3lL110sRYJwyFFBFWOTSxmKiiyGvmuIk3dy3mJM0pdSe2wT3Bo5zLKxtFhzWqiwoVVFxXl3sQra&#10;s2+Y0fl7uK/McWl+xsvTv1K9r+7vF0SkLr7Dr/ZGKxgNJvA8k4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ArY6wgAAANwAAAAPAAAAAAAAAAAAAAAAAJgCAABkcnMvZG93&#10;bnJldi54bWxQSwUGAAAAAAQABAD1AAAAhwMAAAAA&#10;" strokeweight="2.25pt">
                  <v:textbox style="layout-flow:vertical;mso-layout-flow-alt:bottom-to-top" inset="0,0,0,0">
                    <w:txbxContent>
                      <w:p w14:paraId="51A5C8EC" w14:textId="77777777" w:rsidR="00DF3947" w:rsidRDefault="00DF3947" w:rsidP="00323E4C">
                        <w:pPr>
                          <w:pStyle w:val="afffffc"/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89CE05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ECA20A"/>
    <w:lvl w:ilvl="0">
      <w:start w:val="1"/>
      <w:numFmt w:val="bullet"/>
      <w:pStyle w:val="50"/>
      <w:lvlText w:val=""/>
      <w:lvlJc w:val="left"/>
      <w:pPr>
        <w:tabs>
          <w:tab w:val="num" w:pos="2061"/>
        </w:tabs>
        <w:ind w:left="2061" w:hanging="360"/>
      </w:pPr>
      <w:rPr>
        <w:rFonts w:ascii="Wingdings 3" w:hAnsi="Wingdings 3" w:hint="default"/>
      </w:rPr>
    </w:lvl>
  </w:abstractNum>
  <w:abstractNum w:abstractNumId="5" w15:restartNumberingAfterBreak="0">
    <w:nsid w:val="FFFFFF81"/>
    <w:multiLevelType w:val="singleLevel"/>
    <w:tmpl w:val="48CE736A"/>
    <w:lvl w:ilvl="0">
      <w:start w:val="1"/>
      <w:numFmt w:val="bullet"/>
      <w:pStyle w:val="40"/>
      <w:lvlText w:val="-"/>
      <w:lvlJc w:val="left"/>
      <w:pPr>
        <w:tabs>
          <w:tab w:val="num" w:pos="1919"/>
        </w:tabs>
        <w:ind w:left="1919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8C2C0C6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7"/>
    <w:multiLevelType w:val="multilevel"/>
    <w:tmpl w:val="00000007"/>
    <w:name w:val="WW8Num7"/>
    <w:lvl w:ilvl="0">
      <w:start w:val="1"/>
      <w:numFmt w:val="decimal"/>
      <w:suff w:val="space"/>
      <w:lvlText w:val="%1"/>
      <w:lvlJc w:val="left"/>
      <w:pPr>
        <w:tabs>
          <w:tab w:val="num" w:pos="0"/>
        </w:tabs>
        <w:ind w:left="0" w:firstLine="57"/>
      </w:pPr>
      <w:rPr>
        <w:b/>
        <w:lang w:val="ru-RU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709" w:firstLine="0"/>
      </w:pPr>
      <w:rPr>
        <w:b/>
        <w:lang w:val="ru-RU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709" w:firstLine="0"/>
      </w:pPr>
      <w:rPr>
        <w:b/>
        <w:lang w:val="ru-RU"/>
      </w:rPr>
    </w:lvl>
    <w:lvl w:ilvl="3">
      <w:start w:val="1"/>
      <w:numFmt w:val="decimal"/>
      <w:suff w:val="space"/>
      <w:lvlText w:val="%3.%4"/>
      <w:lvlJc w:val="left"/>
      <w:pPr>
        <w:tabs>
          <w:tab w:val="num" w:pos="0"/>
        </w:tabs>
        <w:ind w:left="0" w:firstLine="709"/>
      </w:pPr>
      <w:rPr>
        <w:b/>
        <w:lang w:val="ru-RU"/>
      </w:rPr>
    </w:lvl>
    <w:lvl w:ilvl="4">
      <w:start w:val="1"/>
      <w:numFmt w:val="decimal"/>
      <w:suff w:val="space"/>
      <w:lvlText w:val="%3.%4.%5"/>
      <w:lvlJc w:val="left"/>
      <w:pPr>
        <w:tabs>
          <w:tab w:val="num" w:pos="0"/>
        </w:tabs>
        <w:ind w:left="0" w:firstLine="709"/>
      </w:pPr>
      <w:rPr>
        <w:b/>
        <w:lang w:val="ru-RU"/>
      </w:rPr>
    </w:lvl>
    <w:lvl w:ilvl="5">
      <w:start w:val="1"/>
      <w:numFmt w:val="decimal"/>
      <w:suff w:val="space"/>
      <w:lvlText w:val="%3.%4.%5.%6"/>
      <w:lvlJc w:val="left"/>
      <w:pPr>
        <w:tabs>
          <w:tab w:val="num" w:pos="0"/>
        </w:tabs>
        <w:ind w:left="0" w:firstLine="709"/>
      </w:pPr>
      <w:rPr>
        <w:b/>
        <w:lang w:val="ru-RU"/>
      </w:rPr>
    </w:lvl>
    <w:lvl w:ilvl="6">
      <w:start w:val="1"/>
      <w:numFmt w:val="decimal"/>
      <w:suff w:val="space"/>
      <w:lvlText w:val="%7)"/>
      <w:lvlJc w:val="left"/>
      <w:pPr>
        <w:tabs>
          <w:tab w:val="num" w:pos="0"/>
        </w:tabs>
        <w:ind w:left="0" w:firstLine="709"/>
      </w:pPr>
      <w:rPr>
        <w:b/>
        <w:lang w:val="ru-RU"/>
      </w:rPr>
    </w:lvl>
    <w:lvl w:ilvl="7">
      <w:start w:val="1"/>
      <w:numFmt w:val="decimal"/>
      <w:lvlText w:val="%8)"/>
      <w:lvlJc w:val="left"/>
      <w:pPr>
        <w:tabs>
          <w:tab w:val="num" w:pos="1418"/>
        </w:tabs>
        <w:ind w:left="1418" w:hanging="426"/>
      </w:pPr>
      <w:rPr>
        <w:b/>
        <w:lang w:val="ru-RU"/>
      </w:rPr>
    </w:lvl>
    <w:lvl w:ilvl="8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ГОСТ тип А" w:hAnsi="ГОСТ тип А" w:cs="ГОСТ тип А"/>
      </w:rPr>
    </w:lvl>
  </w:abstractNum>
  <w:abstractNum w:abstractNumId="9" w15:restartNumberingAfterBreak="0">
    <w:nsid w:val="00000008"/>
    <w:multiLevelType w:val="multilevel"/>
    <w:tmpl w:val="00000008"/>
    <w:name w:val="WW8Num8"/>
    <w:lvl w:ilvl="0">
      <w:start w:val="1"/>
      <w:numFmt w:val="decimal"/>
      <w:suff w:val="space"/>
      <w:lvlText w:val="%1"/>
      <w:lvlJc w:val="left"/>
      <w:pPr>
        <w:tabs>
          <w:tab w:val="num" w:pos="0"/>
        </w:tabs>
        <w:ind w:left="0" w:firstLine="57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709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709" w:firstLine="0"/>
      </w:pPr>
    </w:lvl>
    <w:lvl w:ilvl="3">
      <w:start w:val="1"/>
      <w:numFmt w:val="decimal"/>
      <w:suff w:val="space"/>
      <w:lvlText w:val="%3.%4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3.%4.%5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3.%4.%5.%6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7)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lvlText w:val="%8)"/>
      <w:lvlJc w:val="left"/>
      <w:pPr>
        <w:tabs>
          <w:tab w:val="num" w:pos="1418"/>
        </w:tabs>
        <w:ind w:left="1418" w:hanging="426"/>
      </w:pPr>
    </w:lvl>
    <w:lvl w:ilvl="8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ГОСТ тип А" w:hAnsi="ГОСТ тип А" w:cs="ГОСТ тип А"/>
      </w:rPr>
    </w:lvl>
  </w:abstractNum>
  <w:abstractNum w:abstractNumId="10" w15:restartNumberingAfterBreak="0">
    <w:nsid w:val="00000014"/>
    <w:multiLevelType w:val="multilevel"/>
    <w:tmpl w:val="00000014"/>
    <w:name w:val="WW8Num20"/>
    <w:lvl w:ilvl="0">
      <w:start w:val="1"/>
      <w:numFmt w:val="decimal"/>
      <w:suff w:val="space"/>
      <w:lvlText w:val="%1"/>
      <w:lvlJc w:val="left"/>
      <w:pPr>
        <w:tabs>
          <w:tab w:val="num" w:pos="0"/>
        </w:tabs>
        <w:ind w:left="0" w:firstLine="57"/>
      </w:pPr>
      <w:rPr>
        <w:lang w:val="ru-RU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709" w:firstLine="0"/>
      </w:pPr>
      <w:rPr>
        <w:lang w:val="ru-RU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709" w:firstLine="0"/>
      </w:pPr>
      <w:rPr>
        <w:lang w:val="ru-RU"/>
      </w:rPr>
    </w:lvl>
    <w:lvl w:ilvl="3">
      <w:start w:val="1"/>
      <w:numFmt w:val="decimal"/>
      <w:suff w:val="space"/>
      <w:lvlText w:val="%3.%4"/>
      <w:lvlJc w:val="left"/>
      <w:pPr>
        <w:tabs>
          <w:tab w:val="num" w:pos="0"/>
        </w:tabs>
        <w:ind w:left="0" w:firstLine="709"/>
      </w:pPr>
      <w:rPr>
        <w:lang w:val="ru-RU"/>
      </w:rPr>
    </w:lvl>
    <w:lvl w:ilvl="4">
      <w:start w:val="1"/>
      <w:numFmt w:val="decimal"/>
      <w:suff w:val="space"/>
      <w:lvlText w:val="%3.%4.%5"/>
      <w:lvlJc w:val="left"/>
      <w:pPr>
        <w:tabs>
          <w:tab w:val="num" w:pos="0"/>
        </w:tabs>
        <w:ind w:left="0" w:firstLine="709"/>
      </w:pPr>
      <w:rPr>
        <w:lang w:val="ru-RU"/>
      </w:rPr>
    </w:lvl>
    <w:lvl w:ilvl="5">
      <w:start w:val="1"/>
      <w:numFmt w:val="decimal"/>
      <w:suff w:val="space"/>
      <w:lvlText w:val="%3.%4.%5.%6"/>
      <w:lvlJc w:val="left"/>
      <w:pPr>
        <w:tabs>
          <w:tab w:val="num" w:pos="0"/>
        </w:tabs>
        <w:ind w:left="0" w:firstLine="709"/>
      </w:pPr>
      <w:rPr>
        <w:lang w:val="ru-RU"/>
      </w:rPr>
    </w:lvl>
    <w:lvl w:ilvl="6">
      <w:start w:val="1"/>
      <w:numFmt w:val="decimal"/>
      <w:suff w:val="space"/>
      <w:lvlText w:val="%7)"/>
      <w:lvlJc w:val="left"/>
      <w:pPr>
        <w:tabs>
          <w:tab w:val="num" w:pos="0"/>
        </w:tabs>
        <w:ind w:left="0" w:firstLine="709"/>
      </w:pPr>
      <w:rPr>
        <w:lang w:val="ru-RU"/>
      </w:rPr>
    </w:lvl>
    <w:lvl w:ilvl="7">
      <w:start w:val="1"/>
      <w:numFmt w:val="decimal"/>
      <w:lvlText w:val="%8)"/>
      <w:lvlJc w:val="left"/>
      <w:pPr>
        <w:tabs>
          <w:tab w:val="num" w:pos="1418"/>
        </w:tabs>
        <w:ind w:left="1418" w:hanging="426"/>
      </w:pPr>
      <w:rPr>
        <w:lang w:val="ru-RU"/>
      </w:rPr>
    </w:lvl>
    <w:lvl w:ilvl="8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ГОСТ тип А" w:hAnsi="ГОСТ тип А" w:cs="ГОСТ тип А"/>
      </w:rPr>
    </w:lvl>
  </w:abstractNum>
  <w:abstractNum w:abstractNumId="11" w15:restartNumberingAfterBreak="0">
    <w:nsid w:val="00000015"/>
    <w:multiLevelType w:val="multilevel"/>
    <w:tmpl w:val="00000015"/>
    <w:name w:val="WW8Num21"/>
    <w:lvl w:ilvl="0">
      <w:start w:val="1"/>
      <w:numFmt w:val="decimal"/>
      <w:suff w:val="space"/>
      <w:lvlText w:val="%1"/>
      <w:lvlJc w:val="left"/>
      <w:pPr>
        <w:tabs>
          <w:tab w:val="num" w:pos="0"/>
        </w:tabs>
        <w:ind w:left="0" w:firstLine="57"/>
      </w:pPr>
      <w:rPr>
        <w:lang w:val="ru-RU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709" w:firstLine="0"/>
      </w:pPr>
      <w:rPr>
        <w:lang w:val="ru-RU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709" w:firstLine="0"/>
      </w:pPr>
      <w:rPr>
        <w:lang w:val="ru-RU"/>
      </w:rPr>
    </w:lvl>
    <w:lvl w:ilvl="3">
      <w:start w:val="1"/>
      <w:numFmt w:val="decimal"/>
      <w:suff w:val="space"/>
      <w:lvlText w:val="%3.%4"/>
      <w:lvlJc w:val="left"/>
      <w:pPr>
        <w:tabs>
          <w:tab w:val="num" w:pos="0"/>
        </w:tabs>
        <w:ind w:left="0" w:firstLine="709"/>
      </w:pPr>
      <w:rPr>
        <w:lang w:val="ru-RU"/>
      </w:rPr>
    </w:lvl>
    <w:lvl w:ilvl="4">
      <w:start w:val="1"/>
      <w:numFmt w:val="decimal"/>
      <w:suff w:val="space"/>
      <w:lvlText w:val="%3.%4.%5"/>
      <w:lvlJc w:val="left"/>
      <w:pPr>
        <w:tabs>
          <w:tab w:val="num" w:pos="0"/>
        </w:tabs>
        <w:ind w:left="0" w:firstLine="709"/>
      </w:pPr>
      <w:rPr>
        <w:lang w:val="ru-RU"/>
      </w:rPr>
    </w:lvl>
    <w:lvl w:ilvl="5">
      <w:start w:val="1"/>
      <w:numFmt w:val="decimal"/>
      <w:suff w:val="space"/>
      <w:lvlText w:val="%3.%4.%5.%6"/>
      <w:lvlJc w:val="left"/>
      <w:pPr>
        <w:tabs>
          <w:tab w:val="num" w:pos="0"/>
        </w:tabs>
        <w:ind w:left="0" w:firstLine="709"/>
      </w:pPr>
      <w:rPr>
        <w:lang w:val="ru-RU"/>
      </w:rPr>
    </w:lvl>
    <w:lvl w:ilvl="6">
      <w:start w:val="1"/>
      <w:numFmt w:val="decimal"/>
      <w:suff w:val="space"/>
      <w:lvlText w:val="%7)"/>
      <w:lvlJc w:val="left"/>
      <w:pPr>
        <w:tabs>
          <w:tab w:val="num" w:pos="0"/>
        </w:tabs>
        <w:ind w:left="0" w:firstLine="709"/>
      </w:pPr>
      <w:rPr>
        <w:lang w:val="ru-RU"/>
      </w:rPr>
    </w:lvl>
    <w:lvl w:ilvl="7">
      <w:start w:val="1"/>
      <w:numFmt w:val="decimal"/>
      <w:lvlText w:val="%8)"/>
      <w:lvlJc w:val="left"/>
      <w:pPr>
        <w:tabs>
          <w:tab w:val="num" w:pos="1418"/>
        </w:tabs>
        <w:ind w:left="1418" w:hanging="426"/>
      </w:pPr>
      <w:rPr>
        <w:lang w:val="ru-RU"/>
      </w:rPr>
    </w:lvl>
    <w:lvl w:ilvl="8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ГОСТ тип А" w:hAnsi="ГОСТ тип А" w:cs="ГОСТ тип А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suff w:val="space"/>
      <w:lvlText w:val="%1"/>
      <w:lvlJc w:val="left"/>
      <w:pPr>
        <w:tabs>
          <w:tab w:val="num" w:pos="0"/>
        </w:tabs>
        <w:ind w:left="720" w:firstLine="57"/>
      </w:pPr>
      <w:rPr>
        <w:lang w:val="ru-RU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429" w:firstLine="0"/>
      </w:pPr>
      <w:rPr>
        <w:lang w:val="ru-RU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1429" w:firstLine="0"/>
      </w:pPr>
      <w:rPr>
        <w:lang w:val="ru-RU"/>
      </w:rPr>
    </w:lvl>
    <w:lvl w:ilvl="3">
      <w:start w:val="1"/>
      <w:numFmt w:val="decimal"/>
      <w:suff w:val="space"/>
      <w:lvlText w:val="%3.%4"/>
      <w:lvlJc w:val="left"/>
      <w:pPr>
        <w:tabs>
          <w:tab w:val="num" w:pos="0"/>
        </w:tabs>
        <w:ind w:left="720" w:firstLine="709"/>
      </w:pPr>
      <w:rPr>
        <w:lang w:val="ru-RU"/>
      </w:rPr>
    </w:lvl>
    <w:lvl w:ilvl="4">
      <w:start w:val="1"/>
      <w:numFmt w:val="decimal"/>
      <w:suff w:val="space"/>
      <w:lvlText w:val="%3.%4.%5"/>
      <w:lvlJc w:val="left"/>
      <w:pPr>
        <w:tabs>
          <w:tab w:val="num" w:pos="0"/>
        </w:tabs>
        <w:ind w:left="720" w:firstLine="709"/>
      </w:pPr>
      <w:rPr>
        <w:lang w:val="ru-RU"/>
      </w:rPr>
    </w:lvl>
    <w:lvl w:ilvl="5">
      <w:start w:val="1"/>
      <w:numFmt w:val="decimal"/>
      <w:suff w:val="space"/>
      <w:lvlText w:val="%3.%4.%5.%6"/>
      <w:lvlJc w:val="left"/>
      <w:pPr>
        <w:tabs>
          <w:tab w:val="num" w:pos="0"/>
        </w:tabs>
        <w:ind w:left="720" w:firstLine="709"/>
      </w:pPr>
      <w:rPr>
        <w:lang w:val="ru-RU"/>
      </w:rPr>
    </w:lvl>
    <w:lvl w:ilvl="6">
      <w:start w:val="1"/>
      <w:numFmt w:val="decimal"/>
      <w:suff w:val="space"/>
      <w:lvlText w:val="%7)"/>
      <w:lvlJc w:val="left"/>
      <w:pPr>
        <w:tabs>
          <w:tab w:val="num" w:pos="0"/>
        </w:tabs>
        <w:ind w:left="720" w:firstLine="709"/>
      </w:pPr>
      <w:rPr>
        <w:lang w:val="ru-RU"/>
      </w:rPr>
    </w:lvl>
    <w:lvl w:ilvl="7">
      <w:start w:val="1"/>
      <w:numFmt w:val="decimal"/>
      <w:lvlText w:val="%8)"/>
      <w:lvlJc w:val="left"/>
      <w:pPr>
        <w:tabs>
          <w:tab w:val="num" w:pos="2138"/>
        </w:tabs>
        <w:ind w:left="2138" w:hanging="426"/>
      </w:pPr>
      <w:rPr>
        <w:lang w:val="ru-RU"/>
      </w:rPr>
    </w:lvl>
    <w:lvl w:ilvl="8">
      <w:start w:val="1"/>
      <w:numFmt w:val="bullet"/>
      <w:lvlText w:val="-"/>
      <w:lvlJc w:val="left"/>
      <w:pPr>
        <w:tabs>
          <w:tab w:val="num" w:pos="2421"/>
        </w:tabs>
        <w:ind w:left="2421" w:hanging="283"/>
      </w:pPr>
      <w:rPr>
        <w:rFonts w:ascii="ГОСТ тип А" w:hAnsi="ГОСТ тип А" w:cs="ГОСТ тип А"/>
      </w:rPr>
    </w:lvl>
  </w:abstractNum>
  <w:abstractNum w:abstractNumId="13" w15:restartNumberingAfterBreak="0">
    <w:nsid w:val="00000017"/>
    <w:multiLevelType w:val="multilevel"/>
    <w:tmpl w:val="00000017"/>
    <w:name w:val="WW8Num23"/>
    <w:lvl w:ilvl="0">
      <w:start w:val="1"/>
      <w:numFmt w:val="decimal"/>
      <w:suff w:val="space"/>
      <w:lvlText w:val="%1"/>
      <w:lvlJc w:val="left"/>
      <w:pPr>
        <w:tabs>
          <w:tab w:val="num" w:pos="0"/>
        </w:tabs>
        <w:ind w:left="0" w:firstLine="57"/>
      </w:pPr>
      <w:rPr>
        <w:lang w:val="ru-RU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709" w:firstLine="0"/>
      </w:pPr>
      <w:rPr>
        <w:lang w:val="ru-RU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709" w:firstLine="0"/>
      </w:pPr>
      <w:rPr>
        <w:lang w:val="ru-RU"/>
      </w:rPr>
    </w:lvl>
    <w:lvl w:ilvl="3">
      <w:start w:val="1"/>
      <w:numFmt w:val="decimal"/>
      <w:suff w:val="space"/>
      <w:lvlText w:val="%3.%4"/>
      <w:lvlJc w:val="left"/>
      <w:pPr>
        <w:tabs>
          <w:tab w:val="num" w:pos="0"/>
        </w:tabs>
        <w:ind w:left="0" w:firstLine="709"/>
      </w:pPr>
      <w:rPr>
        <w:lang w:val="ru-RU"/>
      </w:rPr>
    </w:lvl>
    <w:lvl w:ilvl="4">
      <w:start w:val="1"/>
      <w:numFmt w:val="decimal"/>
      <w:suff w:val="space"/>
      <w:lvlText w:val="%3.%4.%5"/>
      <w:lvlJc w:val="left"/>
      <w:pPr>
        <w:tabs>
          <w:tab w:val="num" w:pos="0"/>
        </w:tabs>
        <w:ind w:left="0" w:firstLine="709"/>
      </w:pPr>
      <w:rPr>
        <w:lang w:val="ru-RU"/>
      </w:rPr>
    </w:lvl>
    <w:lvl w:ilvl="5">
      <w:start w:val="1"/>
      <w:numFmt w:val="decimal"/>
      <w:suff w:val="space"/>
      <w:lvlText w:val="%3.%4.%5.%6"/>
      <w:lvlJc w:val="left"/>
      <w:pPr>
        <w:tabs>
          <w:tab w:val="num" w:pos="0"/>
        </w:tabs>
        <w:ind w:left="0" w:firstLine="709"/>
      </w:pPr>
      <w:rPr>
        <w:lang w:val="ru-RU"/>
      </w:rPr>
    </w:lvl>
    <w:lvl w:ilvl="6">
      <w:start w:val="1"/>
      <w:numFmt w:val="decimal"/>
      <w:suff w:val="space"/>
      <w:lvlText w:val="%7)"/>
      <w:lvlJc w:val="left"/>
      <w:pPr>
        <w:tabs>
          <w:tab w:val="num" w:pos="0"/>
        </w:tabs>
        <w:ind w:left="0" w:firstLine="709"/>
      </w:pPr>
      <w:rPr>
        <w:lang w:val="ru-RU"/>
      </w:rPr>
    </w:lvl>
    <w:lvl w:ilvl="7">
      <w:start w:val="1"/>
      <w:numFmt w:val="decimal"/>
      <w:lvlText w:val="%8)"/>
      <w:lvlJc w:val="left"/>
      <w:pPr>
        <w:tabs>
          <w:tab w:val="num" w:pos="1418"/>
        </w:tabs>
        <w:ind w:left="1418" w:hanging="426"/>
      </w:pPr>
      <w:rPr>
        <w:lang w:val="ru-RU"/>
      </w:rPr>
    </w:lvl>
    <w:lvl w:ilvl="8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ГОСТ тип А" w:hAnsi="ГОСТ тип А" w:cs="ГОСТ тип А"/>
      </w:rPr>
    </w:lvl>
  </w:abstractNum>
  <w:abstractNum w:abstractNumId="14" w15:restartNumberingAfterBreak="0">
    <w:nsid w:val="00BF5BF4"/>
    <w:multiLevelType w:val="multilevel"/>
    <w:tmpl w:val="F244C34C"/>
    <w:lvl w:ilvl="0">
      <w:start w:val="1"/>
      <w:numFmt w:val="decimal"/>
      <w:pStyle w:val="listNumberred"/>
      <w:lvlText w:val="%1)"/>
      <w:lvlJc w:val="left"/>
      <w:pPr>
        <w:ind w:left="149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/>
        <w:vertAlign w:val="baseline"/>
        <w:em w:val="none"/>
      </w:rPr>
    </w:lvl>
    <w:lvl w:ilvl="1">
      <w:start w:val="1"/>
      <w:numFmt w:val="russianLower"/>
      <w:lvlText w:val="%2)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3249"/>
        </w:tabs>
        <w:ind w:left="3249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816"/>
        </w:tabs>
        <w:ind w:left="3249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624"/>
        </w:tabs>
        <w:ind w:left="5454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704"/>
        </w:tabs>
        <w:ind w:left="653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784"/>
        </w:tabs>
        <w:ind w:left="761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864"/>
        </w:tabs>
        <w:ind w:left="8694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0944"/>
        </w:tabs>
        <w:ind w:left="9774" w:firstLine="0"/>
      </w:pPr>
      <w:rPr>
        <w:rFonts w:hint="default"/>
      </w:rPr>
    </w:lvl>
  </w:abstractNum>
  <w:abstractNum w:abstractNumId="15" w15:restartNumberingAfterBreak="0">
    <w:nsid w:val="020811E0"/>
    <w:multiLevelType w:val="hybridMultilevel"/>
    <w:tmpl w:val="86E6BCCE"/>
    <w:lvl w:ilvl="0" w:tplc="FFFFFFFF">
      <w:numFmt w:val="bullet"/>
      <w:pStyle w:val="phLis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2B7689A"/>
    <w:multiLevelType w:val="hybridMultilevel"/>
    <w:tmpl w:val="840E7B48"/>
    <w:lvl w:ilvl="0" w:tplc="09287EF0">
      <w:start w:val="1"/>
      <w:numFmt w:val="bullet"/>
      <w:pStyle w:val="Bullets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2C775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80A0545"/>
    <w:multiLevelType w:val="multilevel"/>
    <w:tmpl w:val="FEF8FDAA"/>
    <w:styleLink w:val="a0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C00000"/>
      </w:rPr>
    </w:lvl>
    <w:lvl w:ilvl="1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A187833"/>
    <w:multiLevelType w:val="hybridMultilevel"/>
    <w:tmpl w:val="1360B70E"/>
    <w:lvl w:ilvl="0" w:tplc="CC7893E2">
      <w:start w:val="1"/>
      <w:numFmt w:val="bullet"/>
      <w:pStyle w:val="10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9CC0158E">
      <w:start w:val="1"/>
      <w:numFmt w:val="bullet"/>
      <w:lvlText w:val=""/>
      <w:lvlJc w:val="left"/>
      <w:pPr>
        <w:tabs>
          <w:tab w:val="num" w:pos="1931"/>
        </w:tabs>
        <w:ind w:left="1931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0A4B0631"/>
    <w:multiLevelType w:val="hybridMultilevel"/>
    <w:tmpl w:val="4F9C97F6"/>
    <w:lvl w:ilvl="0" w:tplc="04190019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0C7109BC"/>
    <w:multiLevelType w:val="multilevel"/>
    <w:tmpl w:val="B884402C"/>
    <w:lvl w:ilvl="0">
      <w:start w:val="1"/>
      <w:numFmt w:val="decimal"/>
      <w:pStyle w:val="a1"/>
      <w:lvlText w:val="%1."/>
      <w:lvlJc w:val="left"/>
      <w:pPr>
        <w:tabs>
          <w:tab w:val="num" w:pos="2969"/>
        </w:tabs>
        <w:ind w:left="2969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4"/>
        </w:tabs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924"/>
        </w:tabs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84"/>
        </w:tabs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84"/>
        </w:tabs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44"/>
        </w:tabs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04"/>
        </w:tabs>
        <w:ind w:left="4004" w:hanging="2160"/>
      </w:pPr>
      <w:rPr>
        <w:rFonts w:hint="default"/>
      </w:rPr>
    </w:lvl>
  </w:abstractNum>
  <w:abstractNum w:abstractNumId="22" w15:restartNumberingAfterBreak="0">
    <w:nsid w:val="0E772308"/>
    <w:multiLevelType w:val="hybridMultilevel"/>
    <w:tmpl w:val="43C44AAA"/>
    <w:lvl w:ilvl="0" w:tplc="DF2EA80C">
      <w:start w:val="1"/>
      <w:numFmt w:val="decimal"/>
      <w:pStyle w:val="a2"/>
      <w:lvlText w:val="%1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525AF4"/>
    <w:multiLevelType w:val="hybridMultilevel"/>
    <w:tmpl w:val="66F2D926"/>
    <w:lvl w:ilvl="0" w:tplc="38EE7956">
      <w:start w:val="1"/>
      <w:numFmt w:val="decimal"/>
      <w:pStyle w:val="a3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47A8152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344BA5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12C602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1EF29EE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216A5ED6" w:tentative="1">
      <w:start w:val="1"/>
      <w:numFmt w:val="lowerRoman"/>
      <w:pStyle w:val="a4"/>
      <w:lvlText w:val="%6."/>
      <w:lvlJc w:val="right"/>
      <w:pPr>
        <w:tabs>
          <w:tab w:val="num" w:pos="4887"/>
        </w:tabs>
        <w:ind w:left="4887" w:hanging="180"/>
      </w:pPr>
    </w:lvl>
    <w:lvl w:ilvl="6" w:tplc="98125CC4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1A0AB7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C408F506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 w15:restartNumberingAfterBreak="0">
    <w:nsid w:val="122302DA"/>
    <w:multiLevelType w:val="hybridMultilevel"/>
    <w:tmpl w:val="63288AC8"/>
    <w:lvl w:ilvl="0" w:tplc="F3B27DE6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728C65A">
      <w:start w:val="1"/>
      <w:numFmt w:val="bullet"/>
      <w:pStyle w:val="20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2427036">
      <w:start w:val="1"/>
      <w:numFmt w:val="bullet"/>
      <w:pStyle w:val="31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13BA77A7"/>
    <w:multiLevelType w:val="multilevel"/>
    <w:tmpl w:val="31841B36"/>
    <w:lvl w:ilvl="0">
      <w:start w:val="1"/>
      <w:numFmt w:val="decimal"/>
      <w:pStyle w:val="phlistordered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14D329C5"/>
    <w:multiLevelType w:val="multilevel"/>
    <w:tmpl w:val="2F06406E"/>
    <w:lvl w:ilvl="0">
      <w:start w:val="1"/>
      <w:numFmt w:val="bullet"/>
      <w:pStyle w:val="191"/>
      <w:lvlText w:val="–"/>
      <w:lvlJc w:val="left"/>
      <w:pPr>
        <w:tabs>
          <w:tab w:val="num" w:pos="1134"/>
        </w:tabs>
        <w:ind w:left="1134" w:hanging="425"/>
      </w:pPr>
      <w:rPr>
        <w:rFonts w:ascii="Courier New" w:hAnsi="Courier New" w:hint="default"/>
      </w:rPr>
    </w:lvl>
    <w:lvl w:ilvl="1">
      <w:start w:val="1"/>
      <w:numFmt w:val="bullet"/>
      <w:pStyle w:val="192"/>
      <w:lvlText w:val="–"/>
      <w:lvlJc w:val="left"/>
      <w:pPr>
        <w:tabs>
          <w:tab w:val="num" w:pos="1559"/>
        </w:tabs>
        <w:ind w:left="1559" w:hanging="425"/>
      </w:pPr>
      <w:rPr>
        <w:rFonts w:ascii="Courier New" w:hAnsi="Courier New" w:hint="default"/>
      </w:rPr>
    </w:lvl>
    <w:lvl w:ilvl="2">
      <w:start w:val="1"/>
      <w:numFmt w:val="bullet"/>
      <w:pStyle w:val="193"/>
      <w:lvlText w:val="–"/>
      <w:lvlJc w:val="left"/>
      <w:pPr>
        <w:tabs>
          <w:tab w:val="num" w:pos="1985"/>
        </w:tabs>
        <w:ind w:left="1985" w:hanging="426"/>
      </w:pPr>
      <w:rPr>
        <w:rFonts w:ascii="Courier New" w:hAnsi="Courier New" w:hint="default"/>
      </w:rPr>
    </w:lvl>
    <w:lvl w:ilvl="3">
      <w:start w:val="1"/>
      <w:numFmt w:val="bullet"/>
      <w:pStyle w:val="194"/>
      <w:lvlText w:val="–"/>
      <w:lvlJc w:val="left"/>
      <w:pPr>
        <w:tabs>
          <w:tab w:val="num" w:pos="2410"/>
        </w:tabs>
        <w:ind w:left="2410" w:hanging="425"/>
      </w:pPr>
      <w:rPr>
        <w:rFonts w:ascii="Courier New" w:hAnsi="Courier New" w:hint="default"/>
      </w:rPr>
    </w:lvl>
    <w:lvl w:ilvl="4">
      <w:start w:val="1"/>
      <w:numFmt w:val="bullet"/>
      <w:pStyle w:val="195"/>
      <w:lvlText w:val="–"/>
      <w:lvlJc w:val="left"/>
      <w:pPr>
        <w:tabs>
          <w:tab w:val="num" w:pos="2835"/>
        </w:tabs>
        <w:ind w:left="2835" w:hanging="42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845556D"/>
    <w:multiLevelType w:val="hybridMultilevel"/>
    <w:tmpl w:val="AB8230CC"/>
    <w:lvl w:ilvl="0" w:tplc="8D4056B0">
      <w:start w:val="1"/>
      <w:numFmt w:val="bullet"/>
      <w:pStyle w:val="a5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09"/>
        </w:tabs>
        <w:ind w:left="3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9"/>
        </w:tabs>
        <w:ind w:left="10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9"/>
        </w:tabs>
        <w:ind w:left="17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9"/>
        </w:tabs>
        <w:ind w:left="2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9"/>
        </w:tabs>
        <w:ind w:left="3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9"/>
        </w:tabs>
        <w:ind w:left="3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9"/>
        </w:tabs>
        <w:ind w:left="4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9"/>
        </w:tabs>
        <w:ind w:left="5349" w:hanging="360"/>
      </w:pPr>
      <w:rPr>
        <w:rFonts w:ascii="Wingdings" w:hAnsi="Wingdings" w:hint="default"/>
      </w:rPr>
    </w:lvl>
  </w:abstractNum>
  <w:abstractNum w:abstractNumId="28" w15:restartNumberingAfterBreak="0">
    <w:nsid w:val="18897AC3"/>
    <w:multiLevelType w:val="multilevel"/>
    <w:tmpl w:val="B9CE88D0"/>
    <w:styleLink w:val="a6"/>
    <w:lvl w:ilvl="0">
      <w:start w:val="1"/>
      <w:numFmt w:val="decimal"/>
      <w:suff w:val="space"/>
      <w:lvlText w:val="%1"/>
      <w:lvlJc w:val="left"/>
      <w:pPr>
        <w:ind w:left="0" w:firstLine="0"/>
      </w:pPr>
      <w:rPr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19173B60"/>
    <w:multiLevelType w:val="hybridMultilevel"/>
    <w:tmpl w:val="7AF8DFBC"/>
    <w:lvl w:ilvl="0" w:tplc="CB145DC2">
      <w:start w:val="1"/>
      <w:numFmt w:val="decimal"/>
      <w:pStyle w:val="21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color w:val="000000"/>
        <w:sz w:val="24"/>
        <w:szCs w:val="24"/>
      </w:rPr>
    </w:lvl>
    <w:lvl w:ilvl="1" w:tplc="04190003">
      <w:start w:val="1"/>
      <w:numFmt w:val="bullet"/>
      <w:lvlText w:val="□"/>
      <w:lvlJc w:val="left"/>
      <w:pPr>
        <w:tabs>
          <w:tab w:val="num" w:pos="2149"/>
        </w:tabs>
        <w:ind w:left="2149" w:hanging="360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1A6A19AF"/>
    <w:multiLevelType w:val="hybridMultilevel"/>
    <w:tmpl w:val="FBEC1E14"/>
    <w:lvl w:ilvl="0" w:tplc="04190019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1B857ED3"/>
    <w:multiLevelType w:val="multilevel"/>
    <w:tmpl w:val="00000000"/>
    <w:styleLink w:val="a7"/>
    <w:lvl w:ilvl="0">
      <w:start w:val="1"/>
      <w:numFmt w:val="decimal"/>
      <w:lvlText w:val="%1."/>
      <w:lvlJc w:val="left"/>
      <w:rPr>
        <w:bCs/>
        <w:sz w:val="24"/>
      </w:rPr>
    </w:lvl>
    <w:lvl w:ilvl="1">
      <w:start w:val="1"/>
      <w:numFmt w:val="decimal"/>
      <w:lvlText w:val="%1.%2."/>
      <w:lvlJc w:val="left"/>
      <w:rPr>
        <w:rFonts w:hint="default"/>
      </w:rPr>
    </w:lvl>
    <w:lvl w:ilvl="2">
      <w:start w:val="1"/>
      <w:numFmt w:val="decimal"/>
      <w:lvlText w:val="%1.%2.%3."/>
      <w:lvlJc w:val="left"/>
      <w:rPr>
        <w:rFonts w:hint="default"/>
      </w:rPr>
    </w:lvl>
    <w:lvl w:ilvl="3">
      <w:start w:val="1"/>
      <w:numFmt w:val="decimal"/>
      <w:lvlText w:val="%1.%2.%3.%4."/>
      <w:lvlJc w:val="left"/>
      <w:rPr>
        <w:rFonts w:hint="default"/>
      </w:rPr>
    </w:lvl>
    <w:lvl w:ilvl="4">
      <w:start w:val="1"/>
      <w:numFmt w:val="decimal"/>
      <w:lvlText w:val="%1.%2.%3.%4.%5.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rPr>
        <w:rFonts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abstractNum w:abstractNumId="32" w15:restartNumberingAfterBreak="0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33" w15:restartNumberingAfterBreak="0">
    <w:nsid w:val="1E107509"/>
    <w:multiLevelType w:val="hybridMultilevel"/>
    <w:tmpl w:val="DECAAAE4"/>
    <w:lvl w:ilvl="0" w:tplc="6B9237E0">
      <w:start w:val="1"/>
      <w:numFmt w:val="decimal"/>
      <w:pStyle w:val="a8"/>
      <w:lvlText w:val="Рис. 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7D346F"/>
    <w:multiLevelType w:val="multilevel"/>
    <w:tmpl w:val="82625DA6"/>
    <w:lvl w:ilvl="0">
      <w:start w:val="1"/>
      <w:numFmt w:val="bullet"/>
      <w:lvlText w:val=""/>
      <w:lvlJc w:val="left"/>
      <w:pPr>
        <w:tabs>
          <w:tab w:val="num" w:pos="1325"/>
        </w:tabs>
        <w:ind w:left="1325" w:hanging="425"/>
      </w:pPr>
      <w:rPr>
        <w:rFonts w:ascii="Symbol" w:hAnsi="Symbol" w:hint="default"/>
        <w:b/>
        <w:i w:val="0"/>
        <w:caps w:val="0"/>
        <w:spacing w:val="0"/>
        <w:w w:val="100"/>
        <w:kern w:val="0"/>
        <w:position w:val="0"/>
        <w:sz w:val="28"/>
        <w:u w:val="none"/>
        <w:effect w:val="none"/>
      </w:rPr>
    </w:lvl>
    <w:lvl w:ilvl="1">
      <w:start w:val="1"/>
      <w:numFmt w:val="decimal"/>
      <w:pStyle w:val="a9"/>
      <w:lvlText w:val="%1%2)"/>
      <w:lvlJc w:val="left"/>
      <w:pPr>
        <w:tabs>
          <w:tab w:val="num" w:pos="0"/>
        </w:tabs>
        <w:ind w:left="1418" w:hanging="284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decimal"/>
      <w:pStyle w:val="a9"/>
      <w:lvlText w:val="%1%2.%3)"/>
      <w:lvlJc w:val="left"/>
      <w:pPr>
        <w:tabs>
          <w:tab w:val="num" w:pos="1843"/>
        </w:tabs>
        <w:ind w:left="1843" w:hanging="425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-1517"/>
        </w:tabs>
        <w:ind w:left="-1517" w:hanging="1134"/>
      </w:pPr>
      <w:rPr>
        <w:rFonts w:ascii="Times New Roman" w:hAnsi="Times New Roman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-2041"/>
        </w:tabs>
        <w:ind w:left="-3742" w:firstLine="720"/>
      </w:pPr>
      <w:rPr>
        <w:rFonts w:ascii="Arial" w:hAnsi="Arial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-2590"/>
        </w:tabs>
        <w:ind w:left="-25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446"/>
        </w:tabs>
        <w:ind w:left="-244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02"/>
        </w:tabs>
        <w:ind w:left="-23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158"/>
        </w:tabs>
        <w:ind w:left="-2158" w:hanging="1584"/>
      </w:pPr>
      <w:rPr>
        <w:rFonts w:hint="default"/>
      </w:rPr>
    </w:lvl>
  </w:abstractNum>
  <w:abstractNum w:abstractNumId="35" w15:restartNumberingAfterBreak="0">
    <w:nsid w:val="20494E37"/>
    <w:multiLevelType w:val="multilevel"/>
    <w:tmpl w:val="1B40D9FA"/>
    <w:styleLink w:val="aa"/>
    <w:lvl w:ilvl="0">
      <w:start w:val="1"/>
      <w:numFmt w:val="decimal"/>
      <w:suff w:val="space"/>
      <w:lvlText w:val="%1"/>
      <w:lvlJc w:val="left"/>
      <w:pPr>
        <w:ind w:left="0" w:firstLine="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Restart w:val="1"/>
      <w:suff w:val="space"/>
      <w:lvlText w:val="%1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Restart w:val="2"/>
      <w:suff w:val="space"/>
      <w:lvlText w:val="%1.%2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Restart w:val="3"/>
      <w:suff w:val="space"/>
      <w:lvlText w:val="%1.%2.%3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ГОСТ тип А" w:hAnsi="ГОСТ тип А" w:hint="default"/>
      </w:rPr>
    </w:lvl>
  </w:abstractNum>
  <w:abstractNum w:abstractNumId="36" w15:restartNumberingAfterBreak="0">
    <w:nsid w:val="229B4578"/>
    <w:multiLevelType w:val="hybridMultilevel"/>
    <w:tmpl w:val="A380FC2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26806ADA">
      <w:start w:val="1"/>
      <w:numFmt w:val="bullet"/>
      <w:pStyle w:val="MarkedList1"/>
      <w:lvlText w:val=""/>
      <w:lvlJc w:val="left"/>
      <w:pPr>
        <w:tabs>
          <w:tab w:val="num" w:pos="3435"/>
        </w:tabs>
        <w:ind w:left="3588" w:hanging="360"/>
      </w:pPr>
      <w:rPr>
        <w:rFonts w:ascii="Symbol" w:hAnsi="Symbol" w:hint="default"/>
      </w:rPr>
    </w:lvl>
    <w:lvl w:ilvl="2" w:tplc="CD6EA6F4">
      <w:start w:val="1"/>
      <w:numFmt w:val="decimal"/>
      <w:lvlText w:val="%3)"/>
      <w:lvlJc w:val="left"/>
      <w:pPr>
        <w:ind w:left="5178" w:hanging="105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68"/>
        </w:tabs>
        <w:ind w:left="64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188"/>
        </w:tabs>
        <w:ind w:left="71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08"/>
        </w:tabs>
        <w:ind w:left="79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28"/>
        </w:tabs>
        <w:ind w:left="8628" w:hanging="180"/>
      </w:pPr>
      <w:rPr>
        <w:rFonts w:cs="Times New Roman"/>
      </w:rPr>
    </w:lvl>
  </w:abstractNum>
  <w:abstractNum w:abstractNumId="37" w15:restartNumberingAfterBreak="0">
    <w:nsid w:val="247B3E25"/>
    <w:multiLevelType w:val="multilevel"/>
    <w:tmpl w:val="9A845EAC"/>
    <w:lvl w:ilvl="0">
      <w:start w:val="1"/>
      <w:numFmt w:val="bullet"/>
      <w:pStyle w:val="11"/>
      <w:lvlText w:val=""/>
      <w:lvlJc w:val="left"/>
      <w:pPr>
        <w:tabs>
          <w:tab w:val="num" w:pos="414"/>
        </w:tabs>
        <w:ind w:left="1021" w:hanging="170"/>
      </w:pPr>
      <w:rPr>
        <w:rFonts w:ascii="Symbol" w:hAnsi="Symbol" w:hint="default"/>
        <w:lang w:val="ru-RU"/>
      </w:rPr>
    </w:lvl>
    <w:lvl w:ilvl="1">
      <w:start w:val="1"/>
      <w:numFmt w:val="russianLower"/>
      <w:lvlText w:val="%2)"/>
      <w:lvlJc w:val="left"/>
      <w:pPr>
        <w:tabs>
          <w:tab w:val="num" w:pos="414"/>
        </w:tabs>
        <w:ind w:left="2214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lvlText w:val=""/>
      <w:lvlJc w:val="left"/>
      <w:pPr>
        <w:tabs>
          <w:tab w:val="num" w:pos="41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"/>
        </w:tabs>
        <w:ind w:left="47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14"/>
        </w:tabs>
        <w:ind w:left="68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14"/>
        </w:tabs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24DF2F92"/>
    <w:multiLevelType w:val="multilevel"/>
    <w:tmpl w:val="39D2948E"/>
    <w:lvl w:ilvl="0">
      <w:start w:val="1"/>
      <w:numFmt w:val="decimal"/>
      <w:pStyle w:val="ab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22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5" w:hanging="180"/>
      </w:pPr>
      <w:rPr>
        <w:rFonts w:hint="default"/>
      </w:rPr>
    </w:lvl>
  </w:abstractNum>
  <w:abstractNum w:abstractNumId="39" w15:restartNumberingAfterBreak="0">
    <w:nsid w:val="27BD364B"/>
    <w:multiLevelType w:val="hybridMultilevel"/>
    <w:tmpl w:val="A9E084C2"/>
    <w:lvl w:ilvl="0" w:tplc="52D42138">
      <w:start w:val="1"/>
      <w:numFmt w:val="bullet"/>
      <w:pStyle w:val="22"/>
      <w:lvlText w:val=""/>
      <w:lvlJc w:val="left"/>
      <w:pPr>
        <w:tabs>
          <w:tab w:val="num" w:pos="1559"/>
        </w:tabs>
        <w:ind w:left="1559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90E4612"/>
    <w:multiLevelType w:val="multilevel"/>
    <w:tmpl w:val="F9C47F48"/>
    <w:lvl w:ilvl="0">
      <w:start w:val="1"/>
      <w:numFmt w:val="decimal"/>
      <w:pStyle w:val="12"/>
      <w:lvlText w:val="%1)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>
      <w:start w:val="1"/>
      <w:numFmt w:val="russianLower"/>
      <w:pStyle w:val="23"/>
      <w:lvlText w:val="%2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2B690F06"/>
    <w:multiLevelType w:val="hybridMultilevel"/>
    <w:tmpl w:val="C368180A"/>
    <w:lvl w:ilvl="0" w:tplc="82D6B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pStyle w:val="24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CB133C2"/>
    <w:multiLevelType w:val="hybridMultilevel"/>
    <w:tmpl w:val="9F48166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 w15:restartNumberingAfterBreak="0">
    <w:nsid w:val="2CC70735"/>
    <w:multiLevelType w:val="hybridMultilevel"/>
    <w:tmpl w:val="5C64F2B6"/>
    <w:lvl w:ilvl="0" w:tplc="1CDC76E8">
      <w:start w:val="1"/>
      <w:numFmt w:val="bullet"/>
      <w:pStyle w:val="-"/>
      <w:lvlText w:val="-"/>
      <w:lvlJc w:val="left"/>
      <w:pPr>
        <w:tabs>
          <w:tab w:val="num" w:pos="284"/>
        </w:tabs>
        <w:ind w:left="0" w:firstLine="709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D4454EA"/>
    <w:multiLevelType w:val="multilevel"/>
    <w:tmpl w:val="A0265E9A"/>
    <w:lvl w:ilvl="0">
      <w:start w:val="1"/>
      <w:numFmt w:val="bullet"/>
      <w:pStyle w:val="listBulleted"/>
      <w:lvlText w:val=""/>
      <w:lvlJc w:val="left"/>
      <w:pPr>
        <w:tabs>
          <w:tab w:val="num" w:pos="414"/>
        </w:tabs>
        <w:ind w:left="1021" w:hanging="170"/>
      </w:pPr>
      <w:rPr>
        <w:rFonts w:ascii="Symbol" w:hAnsi="Symbol" w:hint="default"/>
        <w:lang w:val="ru-RU"/>
      </w:rPr>
    </w:lvl>
    <w:lvl w:ilvl="1">
      <w:start w:val="1"/>
      <w:numFmt w:val="russianLower"/>
      <w:lvlText w:val="%2)"/>
      <w:lvlJc w:val="left"/>
      <w:pPr>
        <w:tabs>
          <w:tab w:val="num" w:pos="414"/>
        </w:tabs>
        <w:ind w:left="2214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lvlText w:val=""/>
      <w:lvlJc w:val="left"/>
      <w:pPr>
        <w:tabs>
          <w:tab w:val="num" w:pos="41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"/>
        </w:tabs>
        <w:ind w:left="47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14"/>
        </w:tabs>
        <w:ind w:left="68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14"/>
        </w:tabs>
        <w:ind w:left="7614" w:hanging="360"/>
      </w:pPr>
      <w:rPr>
        <w:rFonts w:ascii="Wingdings" w:hAnsi="Wingdings" w:hint="default"/>
      </w:rPr>
    </w:lvl>
  </w:abstractNum>
  <w:abstractNum w:abstractNumId="45" w15:restartNumberingAfterBreak="0">
    <w:nsid w:val="303E69FA"/>
    <w:multiLevelType w:val="multilevel"/>
    <w:tmpl w:val="C67C3824"/>
    <w:lvl w:ilvl="0">
      <w:start w:val="1"/>
      <w:numFmt w:val="decimal"/>
      <w:pStyle w:val="Head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2"/>
      <w:suff w:val="space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pStyle w:val="Head3"/>
      <w:suff w:val="space"/>
      <w:lvlText w:val="%1.%2.%3."/>
      <w:lvlJc w:val="left"/>
      <w:pPr>
        <w:ind w:left="720" w:hanging="720"/>
      </w:pPr>
      <w:rPr>
        <w:rFonts w:hint="default"/>
        <w:lang w:val="ru-RU"/>
      </w:rPr>
    </w:lvl>
    <w:lvl w:ilvl="3">
      <w:start w:val="1"/>
      <w:numFmt w:val="decimal"/>
      <w:pStyle w:val="Head4"/>
      <w:suff w:val="space"/>
      <w:lvlText w:val="%1.%2.%3.%4."/>
      <w:lvlJc w:val="left"/>
      <w:pPr>
        <w:ind w:left="1620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Restart w:val="1"/>
      <w:pStyle w:val="PictureInscription"/>
      <w:suff w:val="space"/>
      <w:lvlText w:val="Рис. %1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Restart w:val="1"/>
      <w:pStyle w:val="TableInscription"/>
      <w:suff w:val="space"/>
      <w:lvlText w:val="Табл. %1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306B3073"/>
    <w:multiLevelType w:val="hybridMultilevel"/>
    <w:tmpl w:val="CA3E46D2"/>
    <w:lvl w:ilvl="0" w:tplc="04190019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354B451C"/>
    <w:multiLevelType w:val="multilevel"/>
    <w:tmpl w:val="D5ACBB98"/>
    <w:lvl w:ilvl="0">
      <w:start w:val="1"/>
      <w:numFmt w:val="decimal"/>
      <w:pStyle w:val="13"/>
      <w:lvlText w:val="%1"/>
      <w:lvlJc w:val="left"/>
      <w:pPr>
        <w:tabs>
          <w:tab w:val="num" w:pos="1070"/>
        </w:tabs>
        <w:ind w:left="-141" w:firstLine="851"/>
      </w:pPr>
      <w:rPr>
        <w:rFonts w:cs="Times New Roman" w:hint="default"/>
        <w:b/>
        <w:i w:val="0"/>
      </w:rPr>
    </w:lvl>
    <w:lvl w:ilvl="1">
      <w:start w:val="1"/>
      <w:numFmt w:val="decimal"/>
      <w:pStyle w:val="110"/>
      <w:lvlText w:val="%1.%2"/>
      <w:lvlJc w:val="left"/>
      <w:pPr>
        <w:tabs>
          <w:tab w:val="num" w:pos="1146"/>
        </w:tabs>
        <w:ind w:left="-425" w:firstLine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111"/>
      <w:lvlText w:val="%1.%2.%3"/>
      <w:lvlJc w:val="left"/>
      <w:pPr>
        <w:tabs>
          <w:tab w:val="num" w:pos="1571"/>
        </w:tabs>
        <w:ind w:firstLine="851"/>
      </w:pPr>
      <w:rPr>
        <w:rFonts w:cs="Times New Roman" w:hint="default"/>
      </w:rPr>
    </w:lvl>
    <w:lvl w:ilvl="3">
      <w:start w:val="1"/>
      <w:numFmt w:val="decimal"/>
      <w:pStyle w:val="1111"/>
      <w:lvlText w:val="%1.%2.%3.%4"/>
      <w:lvlJc w:val="left"/>
      <w:pPr>
        <w:tabs>
          <w:tab w:val="num" w:pos="1931"/>
        </w:tabs>
        <w:ind w:firstLine="851"/>
      </w:pPr>
      <w:rPr>
        <w:rFonts w:cs="Times New Roman" w:hint="default"/>
      </w:rPr>
    </w:lvl>
    <w:lvl w:ilvl="4">
      <w:start w:val="1"/>
      <w:numFmt w:val="decimal"/>
      <w:pStyle w:val="11111"/>
      <w:lvlText w:val="%1.%2.%3.%4.%5"/>
      <w:lvlJc w:val="left"/>
      <w:pPr>
        <w:tabs>
          <w:tab w:val="num" w:pos="2001"/>
        </w:tabs>
        <w:ind w:left="2001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cs="Times New Roman" w:hint="default"/>
      </w:rPr>
    </w:lvl>
  </w:abstractNum>
  <w:abstractNum w:abstractNumId="48" w15:restartNumberingAfterBreak="0">
    <w:nsid w:val="361B6BE0"/>
    <w:multiLevelType w:val="multilevel"/>
    <w:tmpl w:val="CFFA4F76"/>
    <w:lvl w:ilvl="0">
      <w:start w:val="1"/>
      <w:numFmt w:val="decimal"/>
      <w:pStyle w:val="14"/>
      <w:lvlText w:val="%1."/>
      <w:lvlJc w:val="left"/>
      <w:pPr>
        <w:ind w:left="567" w:hanging="567"/>
      </w:pPr>
      <w:rPr>
        <w:rFonts w:ascii="Times New Roman" w:hAnsi="Times New Roman" w:cs="Times New Roman" w:hint="default"/>
        <w:b/>
        <w:sz w:val="28"/>
        <w:szCs w:val="22"/>
      </w:rPr>
    </w:lvl>
    <w:lvl w:ilvl="1">
      <w:start w:val="1"/>
      <w:numFmt w:val="decimal"/>
      <w:pStyle w:val="25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9" w15:restartNumberingAfterBreak="0">
    <w:nsid w:val="384022FE"/>
    <w:multiLevelType w:val="hybridMultilevel"/>
    <w:tmpl w:val="39F4D484"/>
    <w:lvl w:ilvl="0" w:tplc="F25C4904">
      <w:start w:val="1"/>
      <w:numFmt w:val="bullet"/>
      <w:pStyle w:val="ac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0" w15:restartNumberingAfterBreak="0">
    <w:nsid w:val="39D31F98"/>
    <w:multiLevelType w:val="hybridMultilevel"/>
    <w:tmpl w:val="196EF168"/>
    <w:lvl w:ilvl="0" w:tplc="EB8E27BE">
      <w:start w:val="1"/>
      <w:numFmt w:val="bullet"/>
      <w:pStyle w:val="15"/>
      <w:lvlText w:val=""/>
      <w:lvlJc w:val="left"/>
      <w:pPr>
        <w:ind w:left="1702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1" w15:restartNumberingAfterBreak="0">
    <w:nsid w:val="3AEB0366"/>
    <w:multiLevelType w:val="hybridMultilevel"/>
    <w:tmpl w:val="3D483F00"/>
    <w:lvl w:ilvl="0" w:tplc="B5980674">
      <w:start w:val="1"/>
      <w:numFmt w:val="bullet"/>
      <w:pStyle w:val="32"/>
      <w:lvlText w:val=""/>
      <w:lvlJc w:val="left"/>
      <w:pPr>
        <w:tabs>
          <w:tab w:val="num" w:pos="1985"/>
        </w:tabs>
        <w:ind w:left="1985" w:hanging="4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52" w15:restartNumberingAfterBreak="0">
    <w:nsid w:val="3E713BBF"/>
    <w:multiLevelType w:val="multilevel"/>
    <w:tmpl w:val="21D68168"/>
    <w:styleLink w:val="ad"/>
    <w:lvl w:ilvl="0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hint="default"/>
      </w:rPr>
    </w:lvl>
    <w:lvl w:ilvl="1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hint="default"/>
      </w:rPr>
    </w:lvl>
    <w:lvl w:ilvl="2">
      <w:start w:val="1"/>
      <w:numFmt w:val="bullet"/>
      <w:lvlText w:val="−"/>
      <w:lvlJc w:val="left"/>
      <w:pPr>
        <w:ind w:left="2509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 w15:restartNumberingAfterBreak="0">
    <w:nsid w:val="3E742465"/>
    <w:multiLevelType w:val="multilevel"/>
    <w:tmpl w:val="9F782FD2"/>
    <w:lvl w:ilvl="0">
      <w:start w:val="1"/>
      <w:numFmt w:val="russianUpper"/>
      <w:pStyle w:val="ae"/>
      <w:suff w:val="space"/>
      <w:lvlText w:val="Приложение %1"/>
      <w:lvlJc w:val="left"/>
      <w:pPr>
        <w:ind w:left="284" w:firstLine="0"/>
      </w:pPr>
      <w:rPr>
        <w:rFonts w:ascii="ГОСТ тип А" w:hAnsi="ГОСТ тип А" w:hint="default"/>
        <w:b/>
        <w:i/>
        <w:sz w:val="28"/>
        <w:szCs w:val="28"/>
      </w:rPr>
    </w:lvl>
    <w:lvl w:ilvl="1">
      <w:start w:val="1"/>
      <w:numFmt w:val="decimal"/>
      <w:pStyle w:val="af"/>
      <w:suff w:val="space"/>
      <w:lvlText w:val="%1.%2"/>
      <w:lvlJc w:val="left"/>
      <w:pPr>
        <w:ind w:left="720" w:firstLine="0"/>
      </w:pPr>
      <w:rPr>
        <w:rFonts w:ascii="ГОСТ тип А" w:hAnsi="ГОСТ тип А" w:hint="default"/>
        <w:b/>
        <w:i/>
        <w:sz w:val="28"/>
        <w:szCs w:val="28"/>
      </w:rPr>
    </w:lvl>
    <w:lvl w:ilvl="2">
      <w:start w:val="1"/>
      <w:numFmt w:val="decimal"/>
      <w:pStyle w:val="af0"/>
      <w:suff w:val="space"/>
      <w:lvlText w:val="%1.%2.%3"/>
      <w:lvlJc w:val="left"/>
      <w:pPr>
        <w:ind w:left="720" w:firstLine="0"/>
      </w:pPr>
      <w:rPr>
        <w:rFonts w:ascii="ГОСТ тип А" w:hAnsi="ГОСТ тип А" w:hint="default"/>
        <w:b/>
        <w:i/>
        <w:sz w:val="24"/>
        <w:szCs w:val="24"/>
      </w:rPr>
    </w:lvl>
    <w:lvl w:ilvl="3">
      <w:start w:val="1"/>
      <w:numFmt w:val="decimal"/>
      <w:lvlRestart w:val="2"/>
      <w:pStyle w:val="af1"/>
      <w:suff w:val="space"/>
      <w:lvlText w:val="%1.%2.%4"/>
      <w:lvlJc w:val="left"/>
      <w:pPr>
        <w:ind w:left="0" w:firstLine="720"/>
      </w:pPr>
      <w:rPr>
        <w:rFonts w:ascii="ГОСТ тип А" w:hAnsi="ГОСТ тип А" w:hint="default"/>
        <w:b w:val="0"/>
        <w:i/>
        <w:sz w:val="24"/>
        <w:szCs w:val="24"/>
      </w:rPr>
    </w:lvl>
    <w:lvl w:ilvl="4">
      <w:start w:val="1"/>
      <w:numFmt w:val="decimal"/>
      <w:lvlRestart w:val="3"/>
      <w:pStyle w:val="af2"/>
      <w:suff w:val="space"/>
      <w:lvlText w:val="%1.%2.%3.%5"/>
      <w:lvlJc w:val="left"/>
      <w:pPr>
        <w:ind w:left="0" w:firstLine="720"/>
      </w:pPr>
      <w:rPr>
        <w:rFonts w:ascii="ГОСТ тип А" w:hAnsi="ГОСТ тип А" w:hint="default"/>
        <w:b w:val="0"/>
        <w:i/>
        <w:sz w:val="24"/>
        <w:szCs w:val="24"/>
      </w:rPr>
    </w:lvl>
    <w:lvl w:ilvl="5">
      <w:start w:val="1"/>
      <w:numFmt w:val="russianLower"/>
      <w:suff w:val="space"/>
      <w:lvlText w:val="%6)"/>
      <w:lvlJc w:val="left"/>
      <w:pPr>
        <w:ind w:left="0" w:firstLine="720"/>
      </w:pPr>
      <w:rPr>
        <w:rFonts w:ascii="ГОСТ тип А" w:hAnsi="ГОСТ тип А" w:hint="default"/>
        <w:b w:val="0"/>
        <w:i/>
        <w:sz w:val="24"/>
      </w:rPr>
    </w:lvl>
    <w:lvl w:ilvl="6">
      <w:start w:val="1"/>
      <w:numFmt w:val="decimal"/>
      <w:lvlText w:val="%7)"/>
      <w:lvlJc w:val="left"/>
      <w:pPr>
        <w:tabs>
          <w:tab w:val="num" w:pos="1304"/>
        </w:tabs>
        <w:ind w:left="1304" w:hanging="300"/>
      </w:pPr>
      <w:rPr>
        <w:rFonts w:ascii="ГОСТ тип А" w:hAnsi="ГОСТ тип А" w:hint="default"/>
        <w:b w:val="0"/>
        <w:i/>
        <w:sz w:val="24"/>
      </w:rPr>
    </w:lvl>
    <w:lvl w:ilvl="7">
      <w:start w:val="1"/>
      <w:numFmt w:val="bullet"/>
      <w:lvlText w:val="-"/>
      <w:lvlJc w:val="left"/>
      <w:pPr>
        <w:tabs>
          <w:tab w:val="num" w:pos="1701"/>
        </w:tabs>
        <w:ind w:left="1701" w:hanging="397"/>
      </w:pPr>
      <w:rPr>
        <w:rFonts w:ascii="ГОСТ тип А" w:hAnsi="ГОСТ тип А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55"/>
        </w:tabs>
        <w:ind w:left="3155" w:hanging="1584"/>
      </w:pPr>
      <w:rPr>
        <w:rFonts w:hint="default"/>
      </w:rPr>
    </w:lvl>
  </w:abstractNum>
  <w:abstractNum w:abstractNumId="54" w15:restartNumberingAfterBreak="0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55" w15:restartNumberingAfterBreak="0">
    <w:nsid w:val="44A364E3"/>
    <w:multiLevelType w:val="multilevel"/>
    <w:tmpl w:val="393E4DA2"/>
    <w:lvl w:ilvl="0">
      <w:start w:val="1"/>
      <w:numFmt w:val="upperLetter"/>
      <w:pStyle w:val="AppendixTitle34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3">
      <w:start w:val="1"/>
      <w:numFmt w:val="decimal"/>
      <w:pStyle w:val="AppendixHead334"/>
      <w:lvlText w:val="%1.%2.%3.%4"/>
      <w:lvlJc w:val="left"/>
      <w:pPr>
        <w:tabs>
          <w:tab w:val="num" w:pos="1814"/>
        </w:tabs>
        <w:ind w:left="0" w:firstLine="720"/>
      </w:pPr>
      <w:rPr>
        <w:rFonts w:hint="default"/>
      </w:rPr>
    </w:lvl>
    <w:lvl w:ilvl="4">
      <w:start w:val="1"/>
      <w:numFmt w:val="decimal"/>
      <w:pStyle w:val="AppendixHead434"/>
      <w:lvlText w:val="%1.%2.%3.%4.%5"/>
      <w:lvlJc w:val="left"/>
      <w:pPr>
        <w:tabs>
          <w:tab w:val="num" w:pos="2098"/>
        </w:tabs>
        <w:ind w:left="0" w:firstLine="720"/>
      </w:pPr>
      <w:rPr>
        <w:rFonts w:hint="default"/>
      </w:rPr>
    </w:lvl>
    <w:lvl w:ilvl="5">
      <w:start w:val="1"/>
      <w:numFmt w:val="decimal"/>
      <w:pStyle w:val="AppendixHead534"/>
      <w:lvlText w:val="%1.%2.%3.%4.%5.%6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720"/>
      </w:pPr>
      <w:rPr>
        <w:rFonts w:hint="default"/>
      </w:rPr>
    </w:lvl>
  </w:abstractNum>
  <w:abstractNum w:abstractNumId="56" w15:restartNumberingAfterBreak="0">
    <w:nsid w:val="45813186"/>
    <w:multiLevelType w:val="hybridMultilevel"/>
    <w:tmpl w:val="DE723EA0"/>
    <w:lvl w:ilvl="0" w:tplc="DEE816E0">
      <w:start w:val="1"/>
      <w:numFmt w:val="bullet"/>
      <w:pStyle w:val="26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64934E4"/>
    <w:multiLevelType w:val="multilevel"/>
    <w:tmpl w:val="DA9E6734"/>
    <w:styleLink w:val="af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8DB50C2"/>
    <w:multiLevelType w:val="multilevel"/>
    <w:tmpl w:val="205E02B8"/>
    <w:styleLink w:val="1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9" w15:restartNumberingAfterBreak="0">
    <w:nsid w:val="4A113E16"/>
    <w:multiLevelType w:val="singleLevel"/>
    <w:tmpl w:val="541E6288"/>
    <w:lvl w:ilvl="0">
      <w:start w:val="1"/>
      <w:numFmt w:val="decimal"/>
      <w:pStyle w:val="ListAlternative5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0" w15:restartNumberingAfterBreak="0">
    <w:nsid w:val="4ABD6FA1"/>
    <w:multiLevelType w:val="multilevel"/>
    <w:tmpl w:val="209A1FC8"/>
    <w:lvl w:ilvl="0">
      <w:start w:val="1"/>
      <w:numFmt w:val="decimal"/>
      <w:pStyle w:val="AppendixTitle1"/>
      <w:lvlText w:val="Приложение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Приложение 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4B0422C2"/>
    <w:multiLevelType w:val="multilevel"/>
    <w:tmpl w:val="C3AAEE3C"/>
    <w:styleLink w:val="17"/>
    <w:lvl w:ilvl="0">
      <w:start w:val="1"/>
      <w:numFmt w:val="decimal"/>
      <w:lvlText w:val="%1)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62" w15:restartNumberingAfterBreak="0">
    <w:nsid w:val="4B6C30DF"/>
    <w:multiLevelType w:val="hybridMultilevel"/>
    <w:tmpl w:val="8F345DF2"/>
    <w:lvl w:ilvl="0" w:tplc="1A7A2F0C">
      <w:start w:val="1"/>
      <w:numFmt w:val="bullet"/>
      <w:pStyle w:val="18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cs="Symbol" w:hint="default"/>
        <w:color w:val="auto"/>
      </w:rPr>
    </w:lvl>
    <w:lvl w:ilvl="1" w:tplc="2662D780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 w:tplc="AC6E81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92B6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7AD1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D25A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F49A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6D2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D07E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64" w15:restartNumberingAfterBreak="0">
    <w:nsid w:val="4C714377"/>
    <w:multiLevelType w:val="hybridMultilevel"/>
    <w:tmpl w:val="8AF2CAFA"/>
    <w:lvl w:ilvl="0" w:tplc="FFFFFFFF">
      <w:start w:val="1"/>
      <w:numFmt w:val="bullet"/>
      <w:pStyle w:val="af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4DF31DDA"/>
    <w:multiLevelType w:val="hybridMultilevel"/>
    <w:tmpl w:val="FA76395C"/>
    <w:lvl w:ilvl="0" w:tplc="F6D85678">
      <w:start w:val="1"/>
      <w:numFmt w:val="decimal"/>
      <w:pStyle w:val="af5"/>
      <w:lvlText w:val="%1"/>
      <w:lvlJc w:val="left"/>
      <w:pPr>
        <w:tabs>
          <w:tab w:val="num" w:pos="1418"/>
        </w:tabs>
        <w:ind w:left="1418" w:hanging="567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FC04B0F"/>
    <w:multiLevelType w:val="hybridMultilevel"/>
    <w:tmpl w:val="964459B2"/>
    <w:lvl w:ilvl="0" w:tplc="3CCCDAB2">
      <w:start w:val="1"/>
      <w:numFmt w:val="russianUpper"/>
      <w:pStyle w:val="51"/>
      <w:lvlText w:val="Приложение %1"/>
      <w:lvlJc w:val="left"/>
      <w:pPr>
        <w:ind w:left="720" w:hanging="360"/>
      </w:pPr>
      <w:rPr>
        <w:rFonts w:ascii="ГОСТ тип А" w:hAnsi="ГОСТ тип А" w:cs="Times New Roman" w:hint="default"/>
        <w:b w:val="0"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</w:rPr>
    </w:lvl>
    <w:lvl w:ilvl="1" w:tplc="94B43AD8" w:tentative="1">
      <w:start w:val="1"/>
      <w:numFmt w:val="lowerLetter"/>
      <w:lvlText w:val="%2."/>
      <w:lvlJc w:val="left"/>
      <w:pPr>
        <w:ind w:left="1440" w:hanging="360"/>
      </w:pPr>
    </w:lvl>
    <w:lvl w:ilvl="2" w:tplc="C2165A58" w:tentative="1">
      <w:start w:val="1"/>
      <w:numFmt w:val="lowerRoman"/>
      <w:lvlText w:val="%3."/>
      <w:lvlJc w:val="right"/>
      <w:pPr>
        <w:ind w:left="2160" w:hanging="180"/>
      </w:pPr>
    </w:lvl>
    <w:lvl w:ilvl="3" w:tplc="5E0A3286" w:tentative="1">
      <w:start w:val="1"/>
      <w:numFmt w:val="decimal"/>
      <w:lvlText w:val="%4."/>
      <w:lvlJc w:val="left"/>
      <w:pPr>
        <w:ind w:left="2880" w:hanging="360"/>
      </w:pPr>
    </w:lvl>
    <w:lvl w:ilvl="4" w:tplc="AFF4C8F4" w:tentative="1">
      <w:start w:val="1"/>
      <w:numFmt w:val="lowerLetter"/>
      <w:lvlText w:val="%5."/>
      <w:lvlJc w:val="left"/>
      <w:pPr>
        <w:ind w:left="3600" w:hanging="360"/>
      </w:pPr>
    </w:lvl>
    <w:lvl w:ilvl="5" w:tplc="D24889F4" w:tentative="1">
      <w:start w:val="1"/>
      <w:numFmt w:val="lowerRoman"/>
      <w:lvlText w:val="%6."/>
      <w:lvlJc w:val="right"/>
      <w:pPr>
        <w:ind w:left="4320" w:hanging="180"/>
      </w:pPr>
    </w:lvl>
    <w:lvl w:ilvl="6" w:tplc="D0AC148E" w:tentative="1">
      <w:start w:val="1"/>
      <w:numFmt w:val="decimal"/>
      <w:lvlText w:val="%7."/>
      <w:lvlJc w:val="left"/>
      <w:pPr>
        <w:ind w:left="5040" w:hanging="360"/>
      </w:pPr>
    </w:lvl>
    <w:lvl w:ilvl="7" w:tplc="E5EE6408" w:tentative="1">
      <w:start w:val="1"/>
      <w:numFmt w:val="lowerLetter"/>
      <w:lvlText w:val="%8."/>
      <w:lvlJc w:val="left"/>
      <w:pPr>
        <w:ind w:left="5760" w:hanging="360"/>
      </w:pPr>
    </w:lvl>
    <w:lvl w:ilvl="8" w:tplc="08FC0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0690960"/>
    <w:multiLevelType w:val="multilevel"/>
    <w:tmpl w:val="1C506BBC"/>
    <w:lvl w:ilvl="0">
      <w:start w:val="1"/>
      <w:numFmt w:val="decimal"/>
      <w:pStyle w:val="19"/>
      <w:suff w:val="space"/>
      <w:lvlText w:val="Приложение %1"/>
      <w:lvlJc w:val="left"/>
      <w:pPr>
        <w:ind w:left="709" w:firstLine="0"/>
      </w:pPr>
      <w:rPr>
        <w:rFonts w:hint="default"/>
      </w:rPr>
    </w:lvl>
    <w:lvl w:ilvl="1">
      <w:start w:val="1"/>
      <w:numFmt w:val="decimal"/>
      <w:pStyle w:val="27"/>
      <w:lvlText w:val="%1.%2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ind w:left="709" w:firstLine="0"/>
      </w:pPr>
      <w:rPr>
        <w:rFonts w:hint="default"/>
      </w:rPr>
    </w:lvl>
    <w:lvl w:ilvl="4">
      <w:start w:val="1"/>
      <w:numFmt w:val="decimal"/>
      <w:pStyle w:val="52"/>
      <w:lvlText w:val="%1.%2.%3.%4.%5"/>
      <w:lvlJc w:val="left"/>
      <w:pPr>
        <w:ind w:left="709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8" w15:restartNumberingAfterBreak="0">
    <w:nsid w:val="52E44665"/>
    <w:multiLevelType w:val="hybridMultilevel"/>
    <w:tmpl w:val="5FA8044C"/>
    <w:lvl w:ilvl="0" w:tplc="C44AD5B0">
      <w:start w:val="1"/>
      <w:numFmt w:val="bullet"/>
      <w:pStyle w:val="34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9" w15:restartNumberingAfterBreak="0">
    <w:nsid w:val="55403AE7"/>
    <w:multiLevelType w:val="multilevel"/>
    <w:tmpl w:val="96F22B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pStyle w:val="260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57A64E17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1" w15:restartNumberingAfterBreak="0">
    <w:nsid w:val="580D4115"/>
    <w:multiLevelType w:val="multilevel"/>
    <w:tmpl w:val="E0781BB6"/>
    <w:lvl w:ilvl="0">
      <w:start w:val="1"/>
      <w:numFmt w:val="decimal"/>
      <w:pStyle w:val="1a"/>
      <w:lvlText w:val="%1."/>
      <w:lvlJc w:val="left"/>
      <w:pPr>
        <w:tabs>
          <w:tab w:val="num" w:pos="1134"/>
        </w:tabs>
        <w:ind w:left="1134" w:hanging="425"/>
      </w:pPr>
      <w:rPr>
        <w:rFonts w:hint="default"/>
        <w:strike w:val="0"/>
      </w:rPr>
    </w:lvl>
    <w:lvl w:ilvl="1">
      <w:start w:val="1"/>
      <w:numFmt w:val="decimal"/>
      <w:pStyle w:val="28"/>
      <w:lvlText w:val="%1.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pStyle w:val="35"/>
      <w:lvlText w:val="%1.%2.%3."/>
      <w:lvlJc w:val="left"/>
      <w:pPr>
        <w:tabs>
          <w:tab w:val="num" w:pos="1701"/>
        </w:tabs>
        <w:ind w:left="2410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72" w15:restartNumberingAfterBreak="0">
    <w:nsid w:val="5A9556CB"/>
    <w:multiLevelType w:val="multilevel"/>
    <w:tmpl w:val="9E20C7E2"/>
    <w:lvl w:ilvl="0">
      <w:start w:val="1"/>
      <w:numFmt w:val="decimal"/>
      <w:pStyle w:val="1b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z w:val="28"/>
      </w:rPr>
    </w:lvl>
    <w:lvl w:ilvl="1">
      <w:start w:val="1"/>
      <w:numFmt w:val="decimal"/>
      <w:pStyle w:val="29"/>
      <w:suff w:val="space"/>
      <w:lvlText w:val="%1.%2"/>
      <w:lvlJc w:val="left"/>
      <w:pPr>
        <w:ind w:left="0" w:firstLine="709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6"/>
      <w:suff w:val="space"/>
      <w:lvlText w:val="%1.%2.%3"/>
      <w:lvlJc w:val="left"/>
      <w:pPr>
        <w:ind w:left="0" w:firstLine="709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2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4">
      <w:start w:val="1"/>
      <w:numFmt w:val="decimal"/>
      <w:pStyle w:val="53"/>
      <w:suff w:val="space"/>
      <w:lvlText w:val="%1.%2.%3.%4.%5."/>
      <w:lvlJc w:val="left"/>
      <w:pPr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8"/>
        <w:vertAlign w:val="baseline"/>
      </w:rPr>
    </w:lvl>
  </w:abstractNum>
  <w:abstractNum w:abstractNumId="73" w15:restartNumberingAfterBreak="0">
    <w:nsid w:val="5DB47F02"/>
    <w:multiLevelType w:val="singleLevel"/>
    <w:tmpl w:val="0838A32A"/>
    <w:lvl w:ilvl="0">
      <w:start w:val="1"/>
      <w:numFmt w:val="bullet"/>
      <w:pStyle w:val="-Arial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74" w15:restartNumberingAfterBreak="0">
    <w:nsid w:val="600C6882"/>
    <w:multiLevelType w:val="multilevel"/>
    <w:tmpl w:val="0419001F"/>
    <w:styleLink w:val="111111"/>
    <w:lvl w:ilvl="0">
      <w:start w:val="1"/>
      <w:numFmt w:val="decimal"/>
      <w:pStyle w:val="af6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5" w15:restartNumberingAfterBreak="0">
    <w:nsid w:val="62DF52F2"/>
    <w:multiLevelType w:val="multilevel"/>
    <w:tmpl w:val="70061E9A"/>
    <w:lvl w:ilvl="0">
      <w:start w:val="1"/>
      <w:numFmt w:val="decimal"/>
      <w:pStyle w:val="1c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decimal"/>
      <w:pStyle w:val="2a"/>
      <w:lvlText w:val="%1.%2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pStyle w:val="37"/>
      <w:lvlText w:val="%1.%2.%3."/>
      <w:lvlJc w:val="left"/>
      <w:pPr>
        <w:tabs>
          <w:tab w:val="num" w:pos="1531"/>
        </w:tabs>
        <w:ind w:left="153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76" w15:restartNumberingAfterBreak="0">
    <w:nsid w:val="62E70009"/>
    <w:multiLevelType w:val="hybridMultilevel"/>
    <w:tmpl w:val="7EAC0FC4"/>
    <w:lvl w:ilvl="0" w:tplc="3A820D68">
      <w:start w:val="1"/>
      <w:numFmt w:val="bullet"/>
      <w:pStyle w:val="2b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77" w15:restartNumberingAfterBreak="0">
    <w:nsid w:val="63435759"/>
    <w:multiLevelType w:val="multilevel"/>
    <w:tmpl w:val="7F28B092"/>
    <w:styleLink w:val="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78" w15:restartNumberingAfterBreak="0">
    <w:nsid w:val="66FC283E"/>
    <w:multiLevelType w:val="hybridMultilevel"/>
    <w:tmpl w:val="3782E114"/>
    <w:lvl w:ilvl="0" w:tplc="E752D932">
      <w:start w:val="1"/>
      <w:numFmt w:val="bullet"/>
      <w:pStyle w:val="af7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C4C6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D883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0CB3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F0A8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5CC4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72EE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F4F6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6818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95A751D"/>
    <w:multiLevelType w:val="hybridMultilevel"/>
    <w:tmpl w:val="1F046696"/>
    <w:lvl w:ilvl="0" w:tplc="603AF84C">
      <w:start w:val="1"/>
      <w:numFmt w:val="bullet"/>
      <w:pStyle w:val="43"/>
      <w:lvlText w:val=""/>
      <w:lvlJc w:val="left"/>
      <w:pPr>
        <w:tabs>
          <w:tab w:val="num" w:pos="2410"/>
        </w:tabs>
        <w:ind w:left="2410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AF7623E"/>
    <w:multiLevelType w:val="hybridMultilevel"/>
    <w:tmpl w:val="6B80A63C"/>
    <w:lvl w:ilvl="0" w:tplc="FFFFFFFF">
      <w:start w:val="1"/>
      <w:numFmt w:val="bullet"/>
      <w:pStyle w:val="1d"/>
      <w:lvlText w:val="■"/>
      <w:lvlJc w:val="left"/>
      <w:pPr>
        <w:tabs>
          <w:tab w:val="num" w:pos="1467"/>
        </w:tabs>
        <w:ind w:left="1467" w:hanging="414"/>
      </w:pPr>
      <w:rPr>
        <w:rFonts w:ascii="Arial" w:hAnsi="Arial" w:hint="default"/>
        <w:b/>
        <w:i w:val="0"/>
        <w:color w:val="000000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773"/>
        </w:tabs>
        <w:ind w:left="17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93"/>
        </w:tabs>
        <w:ind w:left="24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13"/>
        </w:tabs>
        <w:ind w:left="32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33"/>
        </w:tabs>
        <w:ind w:left="39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53"/>
        </w:tabs>
        <w:ind w:left="46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73"/>
        </w:tabs>
        <w:ind w:left="53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93"/>
        </w:tabs>
        <w:ind w:left="60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13"/>
        </w:tabs>
        <w:ind w:left="6813" w:hanging="360"/>
      </w:pPr>
      <w:rPr>
        <w:rFonts w:ascii="Wingdings" w:hAnsi="Wingdings" w:hint="default"/>
      </w:rPr>
    </w:lvl>
  </w:abstractNum>
  <w:abstractNum w:abstractNumId="81" w15:restartNumberingAfterBreak="0">
    <w:nsid w:val="6D930206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2" w15:restartNumberingAfterBreak="0">
    <w:nsid w:val="6E0A44D8"/>
    <w:multiLevelType w:val="multilevel"/>
    <w:tmpl w:val="AD24AD28"/>
    <w:lvl w:ilvl="0">
      <w:start w:val="1"/>
      <w:numFmt w:val="decimal"/>
      <w:pStyle w:val="1e"/>
      <w:lvlText w:val="%1."/>
      <w:lvlJc w:val="left"/>
      <w:pPr>
        <w:ind w:left="3479" w:hanging="360"/>
      </w:pPr>
    </w:lvl>
    <w:lvl w:ilvl="1">
      <w:start w:val="1"/>
      <w:numFmt w:val="decimal"/>
      <w:pStyle w:val="2c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8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3" w15:restartNumberingAfterBreak="0">
    <w:nsid w:val="6F491636"/>
    <w:multiLevelType w:val="hybridMultilevel"/>
    <w:tmpl w:val="2A0EBC92"/>
    <w:lvl w:ilvl="0" w:tplc="627EDB4C">
      <w:start w:val="1"/>
      <w:numFmt w:val="bullet"/>
      <w:pStyle w:val="-1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90003">
      <w:start w:val="1"/>
      <w:numFmt w:val="bullet"/>
      <w:pStyle w:val="-2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4" w15:restartNumberingAfterBreak="0">
    <w:nsid w:val="6FEC740F"/>
    <w:multiLevelType w:val="hybridMultilevel"/>
    <w:tmpl w:val="63D41B68"/>
    <w:lvl w:ilvl="0" w:tplc="B818FE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5" w15:restartNumberingAfterBreak="0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6" w15:restartNumberingAfterBreak="0">
    <w:nsid w:val="72D64FD5"/>
    <w:multiLevelType w:val="hybridMultilevel"/>
    <w:tmpl w:val="9F48166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7" w15:restartNumberingAfterBreak="0">
    <w:nsid w:val="72E876C8"/>
    <w:multiLevelType w:val="hybridMultilevel"/>
    <w:tmpl w:val="B82E368E"/>
    <w:lvl w:ilvl="0" w:tplc="26528B34">
      <w:start w:val="1"/>
      <w:numFmt w:val="russianLower"/>
      <w:pStyle w:val="af8"/>
      <w:lvlText w:val="%1)"/>
      <w:lvlJc w:val="left"/>
      <w:pPr>
        <w:tabs>
          <w:tab w:val="num" w:pos="1134"/>
        </w:tabs>
        <w:ind w:left="0" w:firstLine="720"/>
      </w:pPr>
      <w:rPr>
        <w:rFonts w:cs="Times New Roman" w:hint="default"/>
        <w:b/>
        <w:i w:val="0"/>
        <w:color w:val="000000"/>
        <w:sz w:val="28"/>
        <w:szCs w:val="28"/>
      </w:rPr>
    </w:lvl>
    <w:lvl w:ilvl="1" w:tplc="CCFEB094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000000"/>
        <w:sz w:val="28"/>
        <w:szCs w:val="28"/>
      </w:rPr>
    </w:lvl>
    <w:lvl w:ilvl="2" w:tplc="92AC78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1AEB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E40F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5FAE3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1A46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A1641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7B2B2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772C1F09"/>
    <w:multiLevelType w:val="hybridMultilevel"/>
    <w:tmpl w:val="8D38100C"/>
    <w:lvl w:ilvl="0" w:tplc="AF62AF32">
      <w:start w:val="1"/>
      <w:numFmt w:val="bullet"/>
      <w:pStyle w:val="af9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000000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 w15:restartNumberingAfterBreak="0">
    <w:nsid w:val="7731730D"/>
    <w:multiLevelType w:val="multilevel"/>
    <w:tmpl w:val="C68EED60"/>
    <w:styleLink w:val="afa"/>
    <w:lvl w:ilvl="0">
      <w:start w:val="1"/>
      <w:numFmt w:val="bullet"/>
      <w:lvlText w:val=""/>
      <w:lvlJc w:val="left"/>
      <w:pPr>
        <w:tabs>
          <w:tab w:val="num" w:pos="2509"/>
        </w:tabs>
        <w:ind w:left="2509" w:hanging="360"/>
      </w:pPr>
      <w:rPr>
        <w:rFonts w:ascii="Wingdings" w:hAnsi="Wingdings"/>
        <w:sz w:val="24"/>
      </w:rPr>
    </w:lvl>
    <w:lvl w:ilvl="1">
      <w:start w:val="1"/>
      <w:numFmt w:val="lowerLetter"/>
      <w:lvlText w:val="%2."/>
      <w:lvlJc w:val="left"/>
      <w:pPr>
        <w:tabs>
          <w:tab w:val="num" w:pos="3229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949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4669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5389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6109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6829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7549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8269"/>
        </w:tabs>
        <w:ind w:left="8269" w:hanging="180"/>
      </w:pPr>
    </w:lvl>
  </w:abstractNum>
  <w:abstractNum w:abstractNumId="90" w15:restartNumberingAfterBreak="0">
    <w:nsid w:val="7CA93217"/>
    <w:multiLevelType w:val="hybridMultilevel"/>
    <w:tmpl w:val="11044D6A"/>
    <w:lvl w:ilvl="0" w:tplc="FFFFFFFF">
      <w:start w:val="1"/>
      <w:numFmt w:val="bullet"/>
      <w:lvlText w:val="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pStyle w:val="-0"/>
      <w:lvlText w:val="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66"/>
  </w:num>
  <w:num w:numId="3">
    <w:abstractNumId w:val="4"/>
  </w:num>
  <w:num w:numId="4">
    <w:abstractNumId w:val="53"/>
  </w:num>
  <w:num w:numId="5">
    <w:abstractNumId w:val="5"/>
  </w:num>
  <w:num w:numId="6">
    <w:abstractNumId w:val="78"/>
  </w:num>
  <w:num w:numId="7">
    <w:abstractNumId w:val="25"/>
  </w:num>
  <w:num w:numId="8">
    <w:abstractNumId w:val="35"/>
  </w:num>
  <w:num w:numId="9">
    <w:abstractNumId w:val="19"/>
  </w:num>
  <w:num w:numId="10">
    <w:abstractNumId w:val="89"/>
  </w:num>
  <w:num w:numId="11">
    <w:abstractNumId w:val="33"/>
  </w:num>
  <w:num w:numId="12">
    <w:abstractNumId w:val="31"/>
  </w:num>
  <w:num w:numId="13">
    <w:abstractNumId w:val="7"/>
  </w:num>
  <w:num w:numId="14">
    <w:abstractNumId w:val="43"/>
  </w:num>
  <w:num w:numId="15">
    <w:abstractNumId w:val="50"/>
  </w:num>
  <w:num w:numId="16">
    <w:abstractNumId w:val="39"/>
  </w:num>
  <w:num w:numId="17">
    <w:abstractNumId w:val="51"/>
  </w:num>
  <w:num w:numId="18">
    <w:abstractNumId w:val="79"/>
  </w:num>
  <w:num w:numId="19">
    <w:abstractNumId w:val="71"/>
  </w:num>
  <w:num w:numId="20">
    <w:abstractNumId w:val="65"/>
  </w:num>
  <w:num w:numId="21">
    <w:abstractNumId w:val="40"/>
  </w:num>
  <w:num w:numId="22">
    <w:abstractNumId w:val="22"/>
  </w:num>
  <w:num w:numId="23">
    <w:abstractNumId w:val="38"/>
  </w:num>
  <w:num w:numId="24">
    <w:abstractNumId w:val="62"/>
  </w:num>
  <w:num w:numId="25">
    <w:abstractNumId w:val="56"/>
  </w:num>
  <w:num w:numId="26">
    <w:abstractNumId w:val="68"/>
  </w:num>
  <w:num w:numId="27">
    <w:abstractNumId w:val="75"/>
  </w:num>
  <w:num w:numId="28">
    <w:abstractNumId w:val="67"/>
  </w:num>
  <w:num w:numId="29">
    <w:abstractNumId w:val="88"/>
  </w:num>
  <w:num w:numId="30">
    <w:abstractNumId w:val="17"/>
  </w:num>
  <w:num w:numId="31">
    <w:abstractNumId w:val="72"/>
  </w:num>
  <w:num w:numId="32">
    <w:abstractNumId w:val="24"/>
  </w:num>
  <w:num w:numId="33">
    <w:abstractNumId w:val="26"/>
  </w:num>
  <w:num w:numId="34">
    <w:abstractNumId w:val="73"/>
  </w:num>
  <w:num w:numId="35">
    <w:abstractNumId w:val="52"/>
  </w:num>
  <w:num w:numId="36">
    <w:abstractNumId w:val="55"/>
  </w:num>
  <w:num w:numId="37">
    <w:abstractNumId w:val="74"/>
  </w:num>
  <w:num w:numId="38">
    <w:abstractNumId w:val="16"/>
  </w:num>
  <w:num w:numId="39">
    <w:abstractNumId w:val="81"/>
  </w:num>
  <w:num w:numId="40">
    <w:abstractNumId w:val="23"/>
  </w:num>
  <w:num w:numId="41">
    <w:abstractNumId w:val="21"/>
  </w:num>
  <w:num w:numId="42">
    <w:abstractNumId w:val="27"/>
  </w:num>
  <w:num w:numId="43">
    <w:abstractNumId w:val="70"/>
  </w:num>
  <w:num w:numId="44">
    <w:abstractNumId w:val="57"/>
  </w:num>
  <w:num w:numId="45">
    <w:abstractNumId w:val="77"/>
  </w:num>
  <w:num w:numId="46">
    <w:abstractNumId w:val="58"/>
  </w:num>
  <w:num w:numId="47">
    <w:abstractNumId w:val="34"/>
  </w:num>
  <w:num w:numId="48">
    <w:abstractNumId w:val="45"/>
  </w:num>
  <w:num w:numId="49">
    <w:abstractNumId w:val="15"/>
  </w:num>
  <w:num w:numId="50">
    <w:abstractNumId w:val="80"/>
  </w:num>
  <w:num w:numId="51">
    <w:abstractNumId w:val="59"/>
  </w:num>
  <w:num w:numId="52">
    <w:abstractNumId w:val="47"/>
  </w:num>
  <w:num w:numId="53">
    <w:abstractNumId w:val="87"/>
  </w:num>
  <w:num w:numId="54">
    <w:abstractNumId w:val="90"/>
  </w:num>
  <w:num w:numId="55">
    <w:abstractNumId w:val="0"/>
  </w:num>
  <w:num w:numId="56">
    <w:abstractNumId w:val="29"/>
  </w:num>
  <w:num w:numId="57">
    <w:abstractNumId w:val="36"/>
  </w:num>
  <w:num w:numId="58">
    <w:abstractNumId w:val="76"/>
  </w:num>
  <w:num w:numId="59">
    <w:abstractNumId w:val="28"/>
  </w:num>
  <w:num w:numId="60">
    <w:abstractNumId w:val="83"/>
  </w:num>
  <w:num w:numId="61">
    <w:abstractNumId w:val="84"/>
  </w:num>
  <w:num w:numId="62">
    <w:abstractNumId w:val="42"/>
  </w:num>
  <w:num w:numId="63">
    <w:abstractNumId w:val="86"/>
  </w:num>
  <w:num w:numId="64">
    <w:abstractNumId w:val="30"/>
  </w:num>
  <w:num w:numId="65">
    <w:abstractNumId w:val="6"/>
  </w:num>
  <w:num w:numId="66">
    <w:abstractNumId w:val="3"/>
  </w:num>
  <w:num w:numId="67">
    <w:abstractNumId w:val="2"/>
  </w:num>
  <w:num w:numId="68">
    <w:abstractNumId w:val="1"/>
  </w:num>
  <w:num w:numId="69">
    <w:abstractNumId w:val="32"/>
  </w:num>
  <w:num w:numId="70">
    <w:abstractNumId w:val="54"/>
  </w:num>
  <w:num w:numId="71">
    <w:abstractNumId w:val="18"/>
  </w:num>
  <w:num w:numId="72">
    <w:abstractNumId w:val="85"/>
  </w:num>
  <w:num w:numId="73">
    <w:abstractNumId w:val="63"/>
  </w:num>
  <w:num w:numId="74">
    <w:abstractNumId w:val="64"/>
  </w:num>
  <w:num w:numId="75">
    <w:abstractNumId w:val="37"/>
  </w:num>
  <w:num w:numId="76">
    <w:abstractNumId w:val="48"/>
  </w:num>
  <w:num w:numId="77">
    <w:abstractNumId w:val="44"/>
  </w:num>
  <w:num w:numId="78">
    <w:abstractNumId w:val="82"/>
  </w:num>
  <w:num w:numId="79">
    <w:abstractNumId w:val="14"/>
  </w:num>
  <w:num w:numId="80">
    <w:abstractNumId w:val="41"/>
  </w:num>
  <w:num w:numId="81">
    <w:abstractNumId w:val="69"/>
  </w:num>
  <w:num w:numId="82">
    <w:abstractNumId w:val="60"/>
  </w:num>
  <w:num w:numId="83">
    <w:abstractNumId w:val="49"/>
  </w:num>
  <w:num w:numId="84">
    <w:abstractNumId w:val="20"/>
  </w:num>
  <w:num w:numId="85">
    <w:abstractNumId w:val="46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color="red">
      <v:fill color="white" on="f"/>
      <v:stroke color="red" weight="1.25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4E"/>
    <w:rsid w:val="00000A70"/>
    <w:rsid w:val="00000BB0"/>
    <w:rsid w:val="00001142"/>
    <w:rsid w:val="00001F58"/>
    <w:rsid w:val="0000289A"/>
    <w:rsid w:val="0000377D"/>
    <w:rsid w:val="00003CDB"/>
    <w:rsid w:val="00003EF2"/>
    <w:rsid w:val="000041F9"/>
    <w:rsid w:val="00004209"/>
    <w:rsid w:val="00004A08"/>
    <w:rsid w:val="00004AA8"/>
    <w:rsid w:val="00004C0A"/>
    <w:rsid w:val="0000516E"/>
    <w:rsid w:val="0000548E"/>
    <w:rsid w:val="00005636"/>
    <w:rsid w:val="0000588A"/>
    <w:rsid w:val="00005D22"/>
    <w:rsid w:val="00005E02"/>
    <w:rsid w:val="000061A1"/>
    <w:rsid w:val="000062E3"/>
    <w:rsid w:val="00006A15"/>
    <w:rsid w:val="00006B0B"/>
    <w:rsid w:val="00007894"/>
    <w:rsid w:val="00007B95"/>
    <w:rsid w:val="00007D24"/>
    <w:rsid w:val="00007DAF"/>
    <w:rsid w:val="00010856"/>
    <w:rsid w:val="00011118"/>
    <w:rsid w:val="00011216"/>
    <w:rsid w:val="000112B7"/>
    <w:rsid w:val="000114F9"/>
    <w:rsid w:val="00011C84"/>
    <w:rsid w:val="00011D9C"/>
    <w:rsid w:val="00011F26"/>
    <w:rsid w:val="0001200F"/>
    <w:rsid w:val="0001216D"/>
    <w:rsid w:val="00012600"/>
    <w:rsid w:val="0001271A"/>
    <w:rsid w:val="0001273E"/>
    <w:rsid w:val="00013128"/>
    <w:rsid w:val="0001397D"/>
    <w:rsid w:val="000139EB"/>
    <w:rsid w:val="0001433A"/>
    <w:rsid w:val="000150D6"/>
    <w:rsid w:val="0001567F"/>
    <w:rsid w:val="00015CC9"/>
    <w:rsid w:val="00015E68"/>
    <w:rsid w:val="00016028"/>
    <w:rsid w:val="000169E3"/>
    <w:rsid w:val="00016AFC"/>
    <w:rsid w:val="0001746A"/>
    <w:rsid w:val="000206CC"/>
    <w:rsid w:val="00020BA6"/>
    <w:rsid w:val="00020C7B"/>
    <w:rsid w:val="00020E61"/>
    <w:rsid w:val="00020EFE"/>
    <w:rsid w:val="00021082"/>
    <w:rsid w:val="00022515"/>
    <w:rsid w:val="00022596"/>
    <w:rsid w:val="00022DFD"/>
    <w:rsid w:val="00023646"/>
    <w:rsid w:val="00023CE0"/>
    <w:rsid w:val="00023D58"/>
    <w:rsid w:val="00023DB5"/>
    <w:rsid w:val="00023F1E"/>
    <w:rsid w:val="00023FF9"/>
    <w:rsid w:val="00024021"/>
    <w:rsid w:val="000246AD"/>
    <w:rsid w:val="000248B8"/>
    <w:rsid w:val="00024A61"/>
    <w:rsid w:val="00024C15"/>
    <w:rsid w:val="0002579C"/>
    <w:rsid w:val="00025E95"/>
    <w:rsid w:val="00026542"/>
    <w:rsid w:val="0002680E"/>
    <w:rsid w:val="00026876"/>
    <w:rsid w:val="00026B13"/>
    <w:rsid w:val="00027879"/>
    <w:rsid w:val="000303FE"/>
    <w:rsid w:val="00030CF4"/>
    <w:rsid w:val="00031223"/>
    <w:rsid w:val="00031350"/>
    <w:rsid w:val="000316DF"/>
    <w:rsid w:val="000317A7"/>
    <w:rsid w:val="00031CB2"/>
    <w:rsid w:val="000324A0"/>
    <w:rsid w:val="000327E7"/>
    <w:rsid w:val="0003280E"/>
    <w:rsid w:val="00032A12"/>
    <w:rsid w:val="00032A33"/>
    <w:rsid w:val="000332CE"/>
    <w:rsid w:val="00033B66"/>
    <w:rsid w:val="00033CB4"/>
    <w:rsid w:val="00034D15"/>
    <w:rsid w:val="000350EB"/>
    <w:rsid w:val="00035217"/>
    <w:rsid w:val="0003631F"/>
    <w:rsid w:val="00036585"/>
    <w:rsid w:val="000365A1"/>
    <w:rsid w:val="00036B53"/>
    <w:rsid w:val="000371E7"/>
    <w:rsid w:val="00037C96"/>
    <w:rsid w:val="00037EB3"/>
    <w:rsid w:val="00040373"/>
    <w:rsid w:val="00040946"/>
    <w:rsid w:val="000410EA"/>
    <w:rsid w:val="000413E5"/>
    <w:rsid w:val="000416EC"/>
    <w:rsid w:val="00041758"/>
    <w:rsid w:val="00041AC8"/>
    <w:rsid w:val="00041CE1"/>
    <w:rsid w:val="00042A0C"/>
    <w:rsid w:val="00042A17"/>
    <w:rsid w:val="000434CC"/>
    <w:rsid w:val="0004366D"/>
    <w:rsid w:val="00043D4F"/>
    <w:rsid w:val="00044361"/>
    <w:rsid w:val="00044B0D"/>
    <w:rsid w:val="000455BE"/>
    <w:rsid w:val="000455E4"/>
    <w:rsid w:val="000460D3"/>
    <w:rsid w:val="00046767"/>
    <w:rsid w:val="000471DB"/>
    <w:rsid w:val="0004736B"/>
    <w:rsid w:val="00047442"/>
    <w:rsid w:val="000479A8"/>
    <w:rsid w:val="00050944"/>
    <w:rsid w:val="00050F66"/>
    <w:rsid w:val="00051448"/>
    <w:rsid w:val="000518BB"/>
    <w:rsid w:val="0005229E"/>
    <w:rsid w:val="00052C24"/>
    <w:rsid w:val="00053425"/>
    <w:rsid w:val="0005346C"/>
    <w:rsid w:val="00053565"/>
    <w:rsid w:val="00053AB4"/>
    <w:rsid w:val="00053D5E"/>
    <w:rsid w:val="00053EDF"/>
    <w:rsid w:val="00054C18"/>
    <w:rsid w:val="00054E99"/>
    <w:rsid w:val="000550E0"/>
    <w:rsid w:val="00055F9F"/>
    <w:rsid w:val="00056256"/>
    <w:rsid w:val="000565DB"/>
    <w:rsid w:val="0005663C"/>
    <w:rsid w:val="00056ACE"/>
    <w:rsid w:val="00056AD1"/>
    <w:rsid w:val="00057209"/>
    <w:rsid w:val="0005782A"/>
    <w:rsid w:val="00057B4B"/>
    <w:rsid w:val="00060504"/>
    <w:rsid w:val="00060C64"/>
    <w:rsid w:val="00060CF1"/>
    <w:rsid w:val="00060DF8"/>
    <w:rsid w:val="00061151"/>
    <w:rsid w:val="000614EC"/>
    <w:rsid w:val="000615C6"/>
    <w:rsid w:val="0006180F"/>
    <w:rsid w:val="00061DF4"/>
    <w:rsid w:val="00062580"/>
    <w:rsid w:val="0006327C"/>
    <w:rsid w:val="000632C1"/>
    <w:rsid w:val="0006347E"/>
    <w:rsid w:val="00063738"/>
    <w:rsid w:val="00063E22"/>
    <w:rsid w:val="00064319"/>
    <w:rsid w:val="00064A39"/>
    <w:rsid w:val="00064BFF"/>
    <w:rsid w:val="000654A0"/>
    <w:rsid w:val="000656E9"/>
    <w:rsid w:val="000657C5"/>
    <w:rsid w:val="00065824"/>
    <w:rsid w:val="0006631B"/>
    <w:rsid w:val="00066823"/>
    <w:rsid w:val="00066ABC"/>
    <w:rsid w:val="00066B07"/>
    <w:rsid w:val="00066D5D"/>
    <w:rsid w:val="0006770B"/>
    <w:rsid w:val="00067901"/>
    <w:rsid w:val="00067CA2"/>
    <w:rsid w:val="000705E9"/>
    <w:rsid w:val="00070E93"/>
    <w:rsid w:val="000713AF"/>
    <w:rsid w:val="000713CB"/>
    <w:rsid w:val="00071F38"/>
    <w:rsid w:val="000722BF"/>
    <w:rsid w:val="0007293D"/>
    <w:rsid w:val="00072CF0"/>
    <w:rsid w:val="0007359E"/>
    <w:rsid w:val="000737D5"/>
    <w:rsid w:val="000739DD"/>
    <w:rsid w:val="00073BA2"/>
    <w:rsid w:val="00073C8F"/>
    <w:rsid w:val="00073DBE"/>
    <w:rsid w:val="0007446D"/>
    <w:rsid w:val="00074A65"/>
    <w:rsid w:val="00074C6D"/>
    <w:rsid w:val="000758DC"/>
    <w:rsid w:val="000758E5"/>
    <w:rsid w:val="00075B02"/>
    <w:rsid w:val="000761EA"/>
    <w:rsid w:val="00076356"/>
    <w:rsid w:val="0007677A"/>
    <w:rsid w:val="00076A13"/>
    <w:rsid w:val="00076F50"/>
    <w:rsid w:val="00077106"/>
    <w:rsid w:val="000772E9"/>
    <w:rsid w:val="00077414"/>
    <w:rsid w:val="0007749F"/>
    <w:rsid w:val="0007755B"/>
    <w:rsid w:val="00077561"/>
    <w:rsid w:val="000775AA"/>
    <w:rsid w:val="000775E1"/>
    <w:rsid w:val="00077927"/>
    <w:rsid w:val="00077B22"/>
    <w:rsid w:val="00077B7F"/>
    <w:rsid w:val="00080CC6"/>
    <w:rsid w:val="00080F16"/>
    <w:rsid w:val="00081431"/>
    <w:rsid w:val="0008293D"/>
    <w:rsid w:val="000835E2"/>
    <w:rsid w:val="0008362C"/>
    <w:rsid w:val="000836C6"/>
    <w:rsid w:val="00084099"/>
    <w:rsid w:val="0008469F"/>
    <w:rsid w:val="0008470A"/>
    <w:rsid w:val="00084BF1"/>
    <w:rsid w:val="00084DF1"/>
    <w:rsid w:val="0008576C"/>
    <w:rsid w:val="0008587B"/>
    <w:rsid w:val="00085B53"/>
    <w:rsid w:val="0008652E"/>
    <w:rsid w:val="0008667A"/>
    <w:rsid w:val="000869EB"/>
    <w:rsid w:val="00086FBB"/>
    <w:rsid w:val="00087237"/>
    <w:rsid w:val="000875C9"/>
    <w:rsid w:val="00087E07"/>
    <w:rsid w:val="0009014F"/>
    <w:rsid w:val="00090668"/>
    <w:rsid w:val="00091A4A"/>
    <w:rsid w:val="00091E11"/>
    <w:rsid w:val="000920F8"/>
    <w:rsid w:val="0009228E"/>
    <w:rsid w:val="00092516"/>
    <w:rsid w:val="00092BF3"/>
    <w:rsid w:val="00093013"/>
    <w:rsid w:val="00093246"/>
    <w:rsid w:val="0009371C"/>
    <w:rsid w:val="00093720"/>
    <w:rsid w:val="000938D9"/>
    <w:rsid w:val="00093F47"/>
    <w:rsid w:val="00094050"/>
    <w:rsid w:val="000943E8"/>
    <w:rsid w:val="00094BDC"/>
    <w:rsid w:val="00095117"/>
    <w:rsid w:val="000951FC"/>
    <w:rsid w:val="000953C5"/>
    <w:rsid w:val="00095728"/>
    <w:rsid w:val="00095770"/>
    <w:rsid w:val="00095B1D"/>
    <w:rsid w:val="00095D67"/>
    <w:rsid w:val="00096C4F"/>
    <w:rsid w:val="00096D3D"/>
    <w:rsid w:val="00097492"/>
    <w:rsid w:val="0009759B"/>
    <w:rsid w:val="0009778F"/>
    <w:rsid w:val="000A0151"/>
    <w:rsid w:val="000A0768"/>
    <w:rsid w:val="000A0B30"/>
    <w:rsid w:val="000A1322"/>
    <w:rsid w:val="000A17F9"/>
    <w:rsid w:val="000A3A8F"/>
    <w:rsid w:val="000A408C"/>
    <w:rsid w:val="000A43E2"/>
    <w:rsid w:val="000A4462"/>
    <w:rsid w:val="000A497B"/>
    <w:rsid w:val="000A4A70"/>
    <w:rsid w:val="000A4BCC"/>
    <w:rsid w:val="000A5098"/>
    <w:rsid w:val="000A52F8"/>
    <w:rsid w:val="000A5833"/>
    <w:rsid w:val="000A5FDC"/>
    <w:rsid w:val="000A6158"/>
    <w:rsid w:val="000A678E"/>
    <w:rsid w:val="000A6B5E"/>
    <w:rsid w:val="000A71F8"/>
    <w:rsid w:val="000A7B75"/>
    <w:rsid w:val="000B013C"/>
    <w:rsid w:val="000B1095"/>
    <w:rsid w:val="000B12CC"/>
    <w:rsid w:val="000B18AA"/>
    <w:rsid w:val="000B1CA8"/>
    <w:rsid w:val="000B2239"/>
    <w:rsid w:val="000B2292"/>
    <w:rsid w:val="000B2D51"/>
    <w:rsid w:val="000B4922"/>
    <w:rsid w:val="000B5810"/>
    <w:rsid w:val="000B6054"/>
    <w:rsid w:val="000B6073"/>
    <w:rsid w:val="000B6195"/>
    <w:rsid w:val="000B6762"/>
    <w:rsid w:val="000B69B4"/>
    <w:rsid w:val="000B6A53"/>
    <w:rsid w:val="000B6BE8"/>
    <w:rsid w:val="000B6CEF"/>
    <w:rsid w:val="000B6F8C"/>
    <w:rsid w:val="000B70F2"/>
    <w:rsid w:val="000B741B"/>
    <w:rsid w:val="000B7698"/>
    <w:rsid w:val="000B7854"/>
    <w:rsid w:val="000B7D30"/>
    <w:rsid w:val="000C0403"/>
    <w:rsid w:val="000C0706"/>
    <w:rsid w:val="000C0B0A"/>
    <w:rsid w:val="000C0B15"/>
    <w:rsid w:val="000C0E41"/>
    <w:rsid w:val="000C1479"/>
    <w:rsid w:val="000C2435"/>
    <w:rsid w:val="000C2740"/>
    <w:rsid w:val="000C29CC"/>
    <w:rsid w:val="000C2E50"/>
    <w:rsid w:val="000C310F"/>
    <w:rsid w:val="000C3958"/>
    <w:rsid w:val="000C397C"/>
    <w:rsid w:val="000C3EBE"/>
    <w:rsid w:val="000C45F8"/>
    <w:rsid w:val="000C531A"/>
    <w:rsid w:val="000C5858"/>
    <w:rsid w:val="000C5A88"/>
    <w:rsid w:val="000C5C38"/>
    <w:rsid w:val="000C5CD7"/>
    <w:rsid w:val="000C63E7"/>
    <w:rsid w:val="000C6588"/>
    <w:rsid w:val="000C6BEE"/>
    <w:rsid w:val="000C7434"/>
    <w:rsid w:val="000C7C12"/>
    <w:rsid w:val="000C7EE8"/>
    <w:rsid w:val="000D0077"/>
    <w:rsid w:val="000D0607"/>
    <w:rsid w:val="000D18CD"/>
    <w:rsid w:val="000D1F7B"/>
    <w:rsid w:val="000D2182"/>
    <w:rsid w:val="000D257C"/>
    <w:rsid w:val="000D26D4"/>
    <w:rsid w:val="000D287C"/>
    <w:rsid w:val="000D2CC6"/>
    <w:rsid w:val="000D3596"/>
    <w:rsid w:val="000D3904"/>
    <w:rsid w:val="000D399A"/>
    <w:rsid w:val="000D3A9E"/>
    <w:rsid w:val="000D3EBE"/>
    <w:rsid w:val="000D410A"/>
    <w:rsid w:val="000D443A"/>
    <w:rsid w:val="000D446A"/>
    <w:rsid w:val="000D451D"/>
    <w:rsid w:val="000D52E6"/>
    <w:rsid w:val="000D551D"/>
    <w:rsid w:val="000D5B2F"/>
    <w:rsid w:val="000D64CD"/>
    <w:rsid w:val="000D68A7"/>
    <w:rsid w:val="000D707C"/>
    <w:rsid w:val="000D71C9"/>
    <w:rsid w:val="000D7304"/>
    <w:rsid w:val="000D75F6"/>
    <w:rsid w:val="000E071D"/>
    <w:rsid w:val="000E0922"/>
    <w:rsid w:val="000E17DE"/>
    <w:rsid w:val="000E1B35"/>
    <w:rsid w:val="000E1C03"/>
    <w:rsid w:val="000E1D5D"/>
    <w:rsid w:val="000E1E41"/>
    <w:rsid w:val="000E21A4"/>
    <w:rsid w:val="000E3638"/>
    <w:rsid w:val="000E3E53"/>
    <w:rsid w:val="000E40CA"/>
    <w:rsid w:val="000E52C3"/>
    <w:rsid w:val="000E5596"/>
    <w:rsid w:val="000E62AB"/>
    <w:rsid w:val="000E63B6"/>
    <w:rsid w:val="000E713A"/>
    <w:rsid w:val="000E7657"/>
    <w:rsid w:val="000F019F"/>
    <w:rsid w:val="000F10E8"/>
    <w:rsid w:val="000F12E5"/>
    <w:rsid w:val="000F1A2D"/>
    <w:rsid w:val="000F1C49"/>
    <w:rsid w:val="000F1E16"/>
    <w:rsid w:val="000F34F5"/>
    <w:rsid w:val="000F3B96"/>
    <w:rsid w:val="000F441B"/>
    <w:rsid w:val="000F4432"/>
    <w:rsid w:val="000F4AE9"/>
    <w:rsid w:val="000F4AEC"/>
    <w:rsid w:val="000F4E5C"/>
    <w:rsid w:val="000F563D"/>
    <w:rsid w:val="000F5824"/>
    <w:rsid w:val="000F5F8E"/>
    <w:rsid w:val="000F6992"/>
    <w:rsid w:val="000F6F9A"/>
    <w:rsid w:val="000F730C"/>
    <w:rsid w:val="000F7A38"/>
    <w:rsid w:val="000F7B0D"/>
    <w:rsid w:val="000F7C52"/>
    <w:rsid w:val="001004D3"/>
    <w:rsid w:val="001006CA"/>
    <w:rsid w:val="00100747"/>
    <w:rsid w:val="00100CCB"/>
    <w:rsid w:val="00100D3B"/>
    <w:rsid w:val="0010140C"/>
    <w:rsid w:val="001018D8"/>
    <w:rsid w:val="00101BD5"/>
    <w:rsid w:val="00101FA7"/>
    <w:rsid w:val="0010245A"/>
    <w:rsid w:val="00102951"/>
    <w:rsid w:val="00102F18"/>
    <w:rsid w:val="0010301B"/>
    <w:rsid w:val="00103757"/>
    <w:rsid w:val="0010386A"/>
    <w:rsid w:val="001038DF"/>
    <w:rsid w:val="0010420B"/>
    <w:rsid w:val="00104F99"/>
    <w:rsid w:val="001052AE"/>
    <w:rsid w:val="00105CE3"/>
    <w:rsid w:val="00106051"/>
    <w:rsid w:val="001061F5"/>
    <w:rsid w:val="00106222"/>
    <w:rsid w:val="00106546"/>
    <w:rsid w:val="001066A0"/>
    <w:rsid w:val="00106973"/>
    <w:rsid w:val="00106F07"/>
    <w:rsid w:val="001070CC"/>
    <w:rsid w:val="0010736B"/>
    <w:rsid w:val="00107965"/>
    <w:rsid w:val="00107D96"/>
    <w:rsid w:val="00110199"/>
    <w:rsid w:val="001102DD"/>
    <w:rsid w:val="0011042D"/>
    <w:rsid w:val="00110668"/>
    <w:rsid w:val="00112151"/>
    <w:rsid w:val="00112B02"/>
    <w:rsid w:val="00112B67"/>
    <w:rsid w:val="00112BC7"/>
    <w:rsid w:val="0011324E"/>
    <w:rsid w:val="00114A7F"/>
    <w:rsid w:val="00115FF3"/>
    <w:rsid w:val="001166C8"/>
    <w:rsid w:val="00116BC7"/>
    <w:rsid w:val="00117727"/>
    <w:rsid w:val="00120023"/>
    <w:rsid w:val="0012025D"/>
    <w:rsid w:val="001206F5"/>
    <w:rsid w:val="001207F7"/>
    <w:rsid w:val="00120A9C"/>
    <w:rsid w:val="00120E2A"/>
    <w:rsid w:val="00121C48"/>
    <w:rsid w:val="00121D72"/>
    <w:rsid w:val="00122837"/>
    <w:rsid w:val="00122844"/>
    <w:rsid w:val="00122C45"/>
    <w:rsid w:val="0012301D"/>
    <w:rsid w:val="001231C6"/>
    <w:rsid w:val="00123DA7"/>
    <w:rsid w:val="0012409E"/>
    <w:rsid w:val="00124F8A"/>
    <w:rsid w:val="0012544C"/>
    <w:rsid w:val="0012627A"/>
    <w:rsid w:val="0012633E"/>
    <w:rsid w:val="00126B5E"/>
    <w:rsid w:val="00126D6F"/>
    <w:rsid w:val="00127196"/>
    <w:rsid w:val="0012720C"/>
    <w:rsid w:val="0013037F"/>
    <w:rsid w:val="00130846"/>
    <w:rsid w:val="00130A60"/>
    <w:rsid w:val="00131056"/>
    <w:rsid w:val="001311E7"/>
    <w:rsid w:val="001315C4"/>
    <w:rsid w:val="0013180B"/>
    <w:rsid w:val="001319E1"/>
    <w:rsid w:val="00131A29"/>
    <w:rsid w:val="001331EE"/>
    <w:rsid w:val="00133930"/>
    <w:rsid w:val="00133968"/>
    <w:rsid w:val="00133BF2"/>
    <w:rsid w:val="00133E79"/>
    <w:rsid w:val="001348E8"/>
    <w:rsid w:val="001349C0"/>
    <w:rsid w:val="00134F7B"/>
    <w:rsid w:val="00135096"/>
    <w:rsid w:val="001357AC"/>
    <w:rsid w:val="00135984"/>
    <w:rsid w:val="00135AE3"/>
    <w:rsid w:val="00135B8C"/>
    <w:rsid w:val="00135E10"/>
    <w:rsid w:val="00135F52"/>
    <w:rsid w:val="00136323"/>
    <w:rsid w:val="00136347"/>
    <w:rsid w:val="0013635C"/>
    <w:rsid w:val="00136798"/>
    <w:rsid w:val="001367CA"/>
    <w:rsid w:val="0013700A"/>
    <w:rsid w:val="001402D5"/>
    <w:rsid w:val="0014051A"/>
    <w:rsid w:val="00140585"/>
    <w:rsid w:val="00141213"/>
    <w:rsid w:val="0014122E"/>
    <w:rsid w:val="00141ABE"/>
    <w:rsid w:val="00141FDF"/>
    <w:rsid w:val="00142A1C"/>
    <w:rsid w:val="00143282"/>
    <w:rsid w:val="00143DBF"/>
    <w:rsid w:val="00143E79"/>
    <w:rsid w:val="00144084"/>
    <w:rsid w:val="00144187"/>
    <w:rsid w:val="00144A75"/>
    <w:rsid w:val="00144AF2"/>
    <w:rsid w:val="00144B92"/>
    <w:rsid w:val="001453B1"/>
    <w:rsid w:val="0014607B"/>
    <w:rsid w:val="001465A8"/>
    <w:rsid w:val="00147101"/>
    <w:rsid w:val="0014720D"/>
    <w:rsid w:val="001476AB"/>
    <w:rsid w:val="00147865"/>
    <w:rsid w:val="001478B3"/>
    <w:rsid w:val="00150516"/>
    <w:rsid w:val="0015053F"/>
    <w:rsid w:val="0015147E"/>
    <w:rsid w:val="00151661"/>
    <w:rsid w:val="00151782"/>
    <w:rsid w:val="00151C31"/>
    <w:rsid w:val="00152429"/>
    <w:rsid w:val="00152632"/>
    <w:rsid w:val="00152919"/>
    <w:rsid w:val="00152948"/>
    <w:rsid w:val="00152EDF"/>
    <w:rsid w:val="00153243"/>
    <w:rsid w:val="001533A4"/>
    <w:rsid w:val="001533CC"/>
    <w:rsid w:val="00153D3A"/>
    <w:rsid w:val="00153E09"/>
    <w:rsid w:val="0015412A"/>
    <w:rsid w:val="001543E1"/>
    <w:rsid w:val="00154568"/>
    <w:rsid w:val="00154767"/>
    <w:rsid w:val="00154EB7"/>
    <w:rsid w:val="00155181"/>
    <w:rsid w:val="00155324"/>
    <w:rsid w:val="00155326"/>
    <w:rsid w:val="00155A73"/>
    <w:rsid w:val="001567BE"/>
    <w:rsid w:val="00156BCD"/>
    <w:rsid w:val="001571B6"/>
    <w:rsid w:val="001572F2"/>
    <w:rsid w:val="0015752A"/>
    <w:rsid w:val="001607C1"/>
    <w:rsid w:val="001607C3"/>
    <w:rsid w:val="00161269"/>
    <w:rsid w:val="001616FB"/>
    <w:rsid w:val="00162565"/>
    <w:rsid w:val="001627B7"/>
    <w:rsid w:val="00162950"/>
    <w:rsid w:val="00162E53"/>
    <w:rsid w:val="0016309A"/>
    <w:rsid w:val="0016330D"/>
    <w:rsid w:val="0016340C"/>
    <w:rsid w:val="00163764"/>
    <w:rsid w:val="00163770"/>
    <w:rsid w:val="00164376"/>
    <w:rsid w:val="00164C66"/>
    <w:rsid w:val="0016505E"/>
    <w:rsid w:val="00165156"/>
    <w:rsid w:val="00165840"/>
    <w:rsid w:val="001659F0"/>
    <w:rsid w:val="00166288"/>
    <w:rsid w:val="0016633F"/>
    <w:rsid w:val="00166F07"/>
    <w:rsid w:val="0016700B"/>
    <w:rsid w:val="001674E5"/>
    <w:rsid w:val="0016756A"/>
    <w:rsid w:val="001679E6"/>
    <w:rsid w:val="00167A84"/>
    <w:rsid w:val="00167C2B"/>
    <w:rsid w:val="00167C52"/>
    <w:rsid w:val="00167E2D"/>
    <w:rsid w:val="0017027B"/>
    <w:rsid w:val="001703E6"/>
    <w:rsid w:val="001705DB"/>
    <w:rsid w:val="00171214"/>
    <w:rsid w:val="00171222"/>
    <w:rsid w:val="00171537"/>
    <w:rsid w:val="001717B6"/>
    <w:rsid w:val="001718D2"/>
    <w:rsid w:val="00171BF6"/>
    <w:rsid w:val="00171C43"/>
    <w:rsid w:val="00172B4B"/>
    <w:rsid w:val="00172CF9"/>
    <w:rsid w:val="00172E81"/>
    <w:rsid w:val="00173EBE"/>
    <w:rsid w:val="00174085"/>
    <w:rsid w:val="001747A1"/>
    <w:rsid w:val="001751FD"/>
    <w:rsid w:val="00175637"/>
    <w:rsid w:val="00175723"/>
    <w:rsid w:val="00175CB0"/>
    <w:rsid w:val="001764DE"/>
    <w:rsid w:val="00176689"/>
    <w:rsid w:val="0017709A"/>
    <w:rsid w:val="0017749C"/>
    <w:rsid w:val="00177577"/>
    <w:rsid w:val="0017757B"/>
    <w:rsid w:val="00177872"/>
    <w:rsid w:val="00177EB6"/>
    <w:rsid w:val="001805DE"/>
    <w:rsid w:val="00180DD0"/>
    <w:rsid w:val="00181B7F"/>
    <w:rsid w:val="00182177"/>
    <w:rsid w:val="001823DF"/>
    <w:rsid w:val="001824D4"/>
    <w:rsid w:val="0018261A"/>
    <w:rsid w:val="00182DBD"/>
    <w:rsid w:val="00182EC7"/>
    <w:rsid w:val="001840BE"/>
    <w:rsid w:val="00184692"/>
    <w:rsid w:val="001846CA"/>
    <w:rsid w:val="00184905"/>
    <w:rsid w:val="00184A03"/>
    <w:rsid w:val="00184F32"/>
    <w:rsid w:val="001850FC"/>
    <w:rsid w:val="001853A4"/>
    <w:rsid w:val="00185964"/>
    <w:rsid w:val="00185C4F"/>
    <w:rsid w:val="00185F63"/>
    <w:rsid w:val="00186AD7"/>
    <w:rsid w:val="00186D5D"/>
    <w:rsid w:val="00186E9A"/>
    <w:rsid w:val="001871A8"/>
    <w:rsid w:val="00190588"/>
    <w:rsid w:val="00190636"/>
    <w:rsid w:val="00190768"/>
    <w:rsid w:val="00190821"/>
    <w:rsid w:val="00190E65"/>
    <w:rsid w:val="00191C85"/>
    <w:rsid w:val="00191E44"/>
    <w:rsid w:val="00192455"/>
    <w:rsid w:val="00192469"/>
    <w:rsid w:val="00192C44"/>
    <w:rsid w:val="001930F2"/>
    <w:rsid w:val="001936BA"/>
    <w:rsid w:val="001937B7"/>
    <w:rsid w:val="00194086"/>
    <w:rsid w:val="0019420C"/>
    <w:rsid w:val="001945CE"/>
    <w:rsid w:val="00194AB6"/>
    <w:rsid w:val="0019505A"/>
    <w:rsid w:val="00195276"/>
    <w:rsid w:val="0019539B"/>
    <w:rsid w:val="001953E0"/>
    <w:rsid w:val="00196080"/>
    <w:rsid w:val="00196179"/>
    <w:rsid w:val="00196CB0"/>
    <w:rsid w:val="0019723F"/>
    <w:rsid w:val="00197EF5"/>
    <w:rsid w:val="001A10E7"/>
    <w:rsid w:val="001A124A"/>
    <w:rsid w:val="001A1CEC"/>
    <w:rsid w:val="001A1F3D"/>
    <w:rsid w:val="001A22B0"/>
    <w:rsid w:val="001A230B"/>
    <w:rsid w:val="001A2AB5"/>
    <w:rsid w:val="001A2E9D"/>
    <w:rsid w:val="001A3645"/>
    <w:rsid w:val="001A36B9"/>
    <w:rsid w:val="001A36CC"/>
    <w:rsid w:val="001A4C8B"/>
    <w:rsid w:val="001A4DAD"/>
    <w:rsid w:val="001A5A06"/>
    <w:rsid w:val="001A66DD"/>
    <w:rsid w:val="001A702D"/>
    <w:rsid w:val="001A726E"/>
    <w:rsid w:val="001A7A41"/>
    <w:rsid w:val="001B0D7D"/>
    <w:rsid w:val="001B0FD4"/>
    <w:rsid w:val="001B12A8"/>
    <w:rsid w:val="001B14F4"/>
    <w:rsid w:val="001B1CA3"/>
    <w:rsid w:val="001B237E"/>
    <w:rsid w:val="001B26BA"/>
    <w:rsid w:val="001B2CAE"/>
    <w:rsid w:val="001B2CFD"/>
    <w:rsid w:val="001B330C"/>
    <w:rsid w:val="001B3DA0"/>
    <w:rsid w:val="001B3FAE"/>
    <w:rsid w:val="001B45E4"/>
    <w:rsid w:val="001B4641"/>
    <w:rsid w:val="001B46DC"/>
    <w:rsid w:val="001B511C"/>
    <w:rsid w:val="001B615F"/>
    <w:rsid w:val="001B6894"/>
    <w:rsid w:val="001B776C"/>
    <w:rsid w:val="001B791E"/>
    <w:rsid w:val="001C0082"/>
    <w:rsid w:val="001C0101"/>
    <w:rsid w:val="001C0239"/>
    <w:rsid w:val="001C045B"/>
    <w:rsid w:val="001C05F6"/>
    <w:rsid w:val="001C08AC"/>
    <w:rsid w:val="001C11F5"/>
    <w:rsid w:val="001C124B"/>
    <w:rsid w:val="001C14AF"/>
    <w:rsid w:val="001C150B"/>
    <w:rsid w:val="001C1848"/>
    <w:rsid w:val="001C1EB8"/>
    <w:rsid w:val="001C25B0"/>
    <w:rsid w:val="001C2862"/>
    <w:rsid w:val="001C2B81"/>
    <w:rsid w:val="001C2F76"/>
    <w:rsid w:val="001C330E"/>
    <w:rsid w:val="001C439E"/>
    <w:rsid w:val="001C456F"/>
    <w:rsid w:val="001C4C53"/>
    <w:rsid w:val="001C4DD5"/>
    <w:rsid w:val="001C545F"/>
    <w:rsid w:val="001C561D"/>
    <w:rsid w:val="001C5860"/>
    <w:rsid w:val="001C597E"/>
    <w:rsid w:val="001C5C03"/>
    <w:rsid w:val="001C5D0F"/>
    <w:rsid w:val="001C706B"/>
    <w:rsid w:val="001C7144"/>
    <w:rsid w:val="001C74A7"/>
    <w:rsid w:val="001D021B"/>
    <w:rsid w:val="001D06A2"/>
    <w:rsid w:val="001D092D"/>
    <w:rsid w:val="001D10ED"/>
    <w:rsid w:val="001D13A5"/>
    <w:rsid w:val="001D17DF"/>
    <w:rsid w:val="001D24DD"/>
    <w:rsid w:val="001D2E7A"/>
    <w:rsid w:val="001D3B4D"/>
    <w:rsid w:val="001D4CCB"/>
    <w:rsid w:val="001D5520"/>
    <w:rsid w:val="001D5618"/>
    <w:rsid w:val="001D5760"/>
    <w:rsid w:val="001D5951"/>
    <w:rsid w:val="001D5D66"/>
    <w:rsid w:val="001D5F38"/>
    <w:rsid w:val="001D5F67"/>
    <w:rsid w:val="001D63BC"/>
    <w:rsid w:val="001D640D"/>
    <w:rsid w:val="001D6707"/>
    <w:rsid w:val="001D6797"/>
    <w:rsid w:val="001D68CC"/>
    <w:rsid w:val="001D6CBE"/>
    <w:rsid w:val="001D7B36"/>
    <w:rsid w:val="001D7CDE"/>
    <w:rsid w:val="001E1346"/>
    <w:rsid w:val="001E1507"/>
    <w:rsid w:val="001E15AE"/>
    <w:rsid w:val="001E1643"/>
    <w:rsid w:val="001E16DE"/>
    <w:rsid w:val="001E19A6"/>
    <w:rsid w:val="001E207D"/>
    <w:rsid w:val="001E214B"/>
    <w:rsid w:val="001E27D7"/>
    <w:rsid w:val="001E2895"/>
    <w:rsid w:val="001E2F32"/>
    <w:rsid w:val="001E3012"/>
    <w:rsid w:val="001E34E7"/>
    <w:rsid w:val="001E4011"/>
    <w:rsid w:val="001E436A"/>
    <w:rsid w:val="001E4A3D"/>
    <w:rsid w:val="001E5296"/>
    <w:rsid w:val="001E5410"/>
    <w:rsid w:val="001E56CD"/>
    <w:rsid w:val="001E5B61"/>
    <w:rsid w:val="001E6717"/>
    <w:rsid w:val="001E6DBF"/>
    <w:rsid w:val="001E6EF2"/>
    <w:rsid w:val="001E78FD"/>
    <w:rsid w:val="001E7DB3"/>
    <w:rsid w:val="001F01D5"/>
    <w:rsid w:val="001F0251"/>
    <w:rsid w:val="001F0698"/>
    <w:rsid w:val="001F10F3"/>
    <w:rsid w:val="001F1323"/>
    <w:rsid w:val="001F155C"/>
    <w:rsid w:val="001F1DFC"/>
    <w:rsid w:val="001F2E03"/>
    <w:rsid w:val="001F3678"/>
    <w:rsid w:val="001F36EF"/>
    <w:rsid w:val="001F42C3"/>
    <w:rsid w:val="001F549B"/>
    <w:rsid w:val="001F58DE"/>
    <w:rsid w:val="001F5AA0"/>
    <w:rsid w:val="001F6569"/>
    <w:rsid w:val="001F6A26"/>
    <w:rsid w:val="001F6A36"/>
    <w:rsid w:val="001F6FA5"/>
    <w:rsid w:val="001F70EE"/>
    <w:rsid w:val="002002AD"/>
    <w:rsid w:val="002007F2"/>
    <w:rsid w:val="002008A8"/>
    <w:rsid w:val="00202FBD"/>
    <w:rsid w:val="0020390B"/>
    <w:rsid w:val="00203A13"/>
    <w:rsid w:val="00203FE1"/>
    <w:rsid w:val="00204235"/>
    <w:rsid w:val="00204DBA"/>
    <w:rsid w:val="0020505A"/>
    <w:rsid w:val="0020515D"/>
    <w:rsid w:val="002053B5"/>
    <w:rsid w:val="00205DE4"/>
    <w:rsid w:val="002062A5"/>
    <w:rsid w:val="00206746"/>
    <w:rsid w:val="00206FD5"/>
    <w:rsid w:val="0020715A"/>
    <w:rsid w:val="002076D7"/>
    <w:rsid w:val="00207AB4"/>
    <w:rsid w:val="00207E24"/>
    <w:rsid w:val="00210421"/>
    <w:rsid w:val="002105DA"/>
    <w:rsid w:val="00210914"/>
    <w:rsid w:val="00210C8B"/>
    <w:rsid w:val="00211027"/>
    <w:rsid w:val="00211290"/>
    <w:rsid w:val="00211626"/>
    <w:rsid w:val="00211656"/>
    <w:rsid w:val="00211B86"/>
    <w:rsid w:val="00211BD6"/>
    <w:rsid w:val="00211DB0"/>
    <w:rsid w:val="00211E96"/>
    <w:rsid w:val="002121EC"/>
    <w:rsid w:val="0021227B"/>
    <w:rsid w:val="0021283A"/>
    <w:rsid w:val="002129C0"/>
    <w:rsid w:val="00212EE2"/>
    <w:rsid w:val="002135D2"/>
    <w:rsid w:val="00214C20"/>
    <w:rsid w:val="002150E5"/>
    <w:rsid w:val="00215AB5"/>
    <w:rsid w:val="00215B71"/>
    <w:rsid w:val="00215BB6"/>
    <w:rsid w:val="002165A6"/>
    <w:rsid w:val="00216FED"/>
    <w:rsid w:val="00217281"/>
    <w:rsid w:val="0021760B"/>
    <w:rsid w:val="002177CC"/>
    <w:rsid w:val="00217B21"/>
    <w:rsid w:val="002201C3"/>
    <w:rsid w:val="00221260"/>
    <w:rsid w:val="002213F2"/>
    <w:rsid w:val="00221946"/>
    <w:rsid w:val="00224255"/>
    <w:rsid w:val="002243FA"/>
    <w:rsid w:val="00225124"/>
    <w:rsid w:val="002258D9"/>
    <w:rsid w:val="00225A71"/>
    <w:rsid w:val="00225BB5"/>
    <w:rsid w:val="00226A6F"/>
    <w:rsid w:val="00226EE4"/>
    <w:rsid w:val="00230AEA"/>
    <w:rsid w:val="00230E53"/>
    <w:rsid w:val="00231AD0"/>
    <w:rsid w:val="00232840"/>
    <w:rsid w:val="002333C4"/>
    <w:rsid w:val="002342AC"/>
    <w:rsid w:val="002346F2"/>
    <w:rsid w:val="002348E4"/>
    <w:rsid w:val="00235974"/>
    <w:rsid w:val="00235E27"/>
    <w:rsid w:val="002367EA"/>
    <w:rsid w:val="00237FAC"/>
    <w:rsid w:val="002402B5"/>
    <w:rsid w:val="00240929"/>
    <w:rsid w:val="00240933"/>
    <w:rsid w:val="00240944"/>
    <w:rsid w:val="00240C51"/>
    <w:rsid w:val="00241574"/>
    <w:rsid w:val="002417C0"/>
    <w:rsid w:val="00241890"/>
    <w:rsid w:val="00242BA6"/>
    <w:rsid w:val="002443FA"/>
    <w:rsid w:val="00244A67"/>
    <w:rsid w:val="002452C9"/>
    <w:rsid w:val="002453F2"/>
    <w:rsid w:val="002454D6"/>
    <w:rsid w:val="002459EF"/>
    <w:rsid w:val="00245AC9"/>
    <w:rsid w:val="00245F24"/>
    <w:rsid w:val="00245F5D"/>
    <w:rsid w:val="00245FCD"/>
    <w:rsid w:val="00246297"/>
    <w:rsid w:val="0024700F"/>
    <w:rsid w:val="002472FC"/>
    <w:rsid w:val="00247676"/>
    <w:rsid w:val="002476F2"/>
    <w:rsid w:val="00250A0B"/>
    <w:rsid w:val="00250A17"/>
    <w:rsid w:val="00251A0C"/>
    <w:rsid w:val="00252103"/>
    <w:rsid w:val="0025383A"/>
    <w:rsid w:val="002543E0"/>
    <w:rsid w:val="0025445D"/>
    <w:rsid w:val="002546C2"/>
    <w:rsid w:val="00254EC2"/>
    <w:rsid w:val="0025571B"/>
    <w:rsid w:val="00255998"/>
    <w:rsid w:val="0025614E"/>
    <w:rsid w:val="0025660C"/>
    <w:rsid w:val="002567C0"/>
    <w:rsid w:val="002568AD"/>
    <w:rsid w:val="00256AF1"/>
    <w:rsid w:val="00257D42"/>
    <w:rsid w:val="00257FA6"/>
    <w:rsid w:val="00260464"/>
    <w:rsid w:val="0026094A"/>
    <w:rsid w:val="00260E41"/>
    <w:rsid w:val="002612A9"/>
    <w:rsid w:val="002613D5"/>
    <w:rsid w:val="00261738"/>
    <w:rsid w:val="00261BD2"/>
    <w:rsid w:val="00262930"/>
    <w:rsid w:val="00262DCD"/>
    <w:rsid w:val="00262E57"/>
    <w:rsid w:val="002633CE"/>
    <w:rsid w:val="00263A91"/>
    <w:rsid w:val="00264087"/>
    <w:rsid w:val="00264510"/>
    <w:rsid w:val="00265803"/>
    <w:rsid w:val="002661F8"/>
    <w:rsid w:val="00266720"/>
    <w:rsid w:val="00266F85"/>
    <w:rsid w:val="00266FC9"/>
    <w:rsid w:val="00267C6C"/>
    <w:rsid w:val="00267CFE"/>
    <w:rsid w:val="00267DEA"/>
    <w:rsid w:val="002707E8"/>
    <w:rsid w:val="00270C86"/>
    <w:rsid w:val="00271F41"/>
    <w:rsid w:val="002733DA"/>
    <w:rsid w:val="002738F7"/>
    <w:rsid w:val="00274310"/>
    <w:rsid w:val="00274BDC"/>
    <w:rsid w:val="00274D2E"/>
    <w:rsid w:val="00274DF1"/>
    <w:rsid w:val="00274E11"/>
    <w:rsid w:val="00275498"/>
    <w:rsid w:val="002759DD"/>
    <w:rsid w:val="00275F9B"/>
    <w:rsid w:val="0027602B"/>
    <w:rsid w:val="00276D88"/>
    <w:rsid w:val="00276F8B"/>
    <w:rsid w:val="002774CF"/>
    <w:rsid w:val="002775AC"/>
    <w:rsid w:val="002803A4"/>
    <w:rsid w:val="00280531"/>
    <w:rsid w:val="00280BFE"/>
    <w:rsid w:val="002810EE"/>
    <w:rsid w:val="00281633"/>
    <w:rsid w:val="00282315"/>
    <w:rsid w:val="0028246E"/>
    <w:rsid w:val="002836F3"/>
    <w:rsid w:val="002838DE"/>
    <w:rsid w:val="00285182"/>
    <w:rsid w:val="00285BA2"/>
    <w:rsid w:val="00286478"/>
    <w:rsid w:val="00286BAE"/>
    <w:rsid w:val="00286EB4"/>
    <w:rsid w:val="00287617"/>
    <w:rsid w:val="00287A0B"/>
    <w:rsid w:val="00290B6F"/>
    <w:rsid w:val="00291231"/>
    <w:rsid w:val="00291926"/>
    <w:rsid w:val="002921AF"/>
    <w:rsid w:val="002922B5"/>
    <w:rsid w:val="0029239D"/>
    <w:rsid w:val="0029248A"/>
    <w:rsid w:val="00293399"/>
    <w:rsid w:val="00293659"/>
    <w:rsid w:val="00293BD0"/>
    <w:rsid w:val="00293C4C"/>
    <w:rsid w:val="002943AA"/>
    <w:rsid w:val="0029464F"/>
    <w:rsid w:val="00294A2B"/>
    <w:rsid w:val="00294CBA"/>
    <w:rsid w:val="00294EBF"/>
    <w:rsid w:val="002956DE"/>
    <w:rsid w:val="0029596D"/>
    <w:rsid w:val="0029597F"/>
    <w:rsid w:val="002959C4"/>
    <w:rsid w:val="002968B3"/>
    <w:rsid w:val="00297148"/>
    <w:rsid w:val="0029738F"/>
    <w:rsid w:val="00297711"/>
    <w:rsid w:val="002979FF"/>
    <w:rsid w:val="00297EF9"/>
    <w:rsid w:val="002A0866"/>
    <w:rsid w:val="002A1955"/>
    <w:rsid w:val="002A1AE1"/>
    <w:rsid w:val="002A1FC1"/>
    <w:rsid w:val="002A22B5"/>
    <w:rsid w:val="002A232B"/>
    <w:rsid w:val="002A289A"/>
    <w:rsid w:val="002A2921"/>
    <w:rsid w:val="002A2AC9"/>
    <w:rsid w:val="002A33E7"/>
    <w:rsid w:val="002A3425"/>
    <w:rsid w:val="002A46E8"/>
    <w:rsid w:val="002A4803"/>
    <w:rsid w:val="002A481F"/>
    <w:rsid w:val="002A4C13"/>
    <w:rsid w:val="002A5588"/>
    <w:rsid w:val="002A5757"/>
    <w:rsid w:val="002A575D"/>
    <w:rsid w:val="002A5DB5"/>
    <w:rsid w:val="002A5EBC"/>
    <w:rsid w:val="002A615C"/>
    <w:rsid w:val="002A6D3D"/>
    <w:rsid w:val="002A7306"/>
    <w:rsid w:val="002B0129"/>
    <w:rsid w:val="002B095C"/>
    <w:rsid w:val="002B0DDE"/>
    <w:rsid w:val="002B1000"/>
    <w:rsid w:val="002B189E"/>
    <w:rsid w:val="002B1A6A"/>
    <w:rsid w:val="002B1A82"/>
    <w:rsid w:val="002B1EEF"/>
    <w:rsid w:val="002B2479"/>
    <w:rsid w:val="002B2D3F"/>
    <w:rsid w:val="002B308E"/>
    <w:rsid w:val="002B3C35"/>
    <w:rsid w:val="002B3C4E"/>
    <w:rsid w:val="002B46B9"/>
    <w:rsid w:val="002B4A4A"/>
    <w:rsid w:val="002B534C"/>
    <w:rsid w:val="002B6233"/>
    <w:rsid w:val="002B6C03"/>
    <w:rsid w:val="002B6EBF"/>
    <w:rsid w:val="002B784A"/>
    <w:rsid w:val="002B7A7D"/>
    <w:rsid w:val="002C016A"/>
    <w:rsid w:val="002C01AE"/>
    <w:rsid w:val="002C0379"/>
    <w:rsid w:val="002C18E1"/>
    <w:rsid w:val="002C1E69"/>
    <w:rsid w:val="002C1FD7"/>
    <w:rsid w:val="002C22F6"/>
    <w:rsid w:val="002C2730"/>
    <w:rsid w:val="002C2BFB"/>
    <w:rsid w:val="002C336C"/>
    <w:rsid w:val="002C351B"/>
    <w:rsid w:val="002C38CE"/>
    <w:rsid w:val="002C3BB0"/>
    <w:rsid w:val="002C49C5"/>
    <w:rsid w:val="002C4A38"/>
    <w:rsid w:val="002C4A81"/>
    <w:rsid w:val="002C4E05"/>
    <w:rsid w:val="002C551F"/>
    <w:rsid w:val="002C570F"/>
    <w:rsid w:val="002C6077"/>
    <w:rsid w:val="002C6E79"/>
    <w:rsid w:val="002C751E"/>
    <w:rsid w:val="002C7973"/>
    <w:rsid w:val="002C7CC6"/>
    <w:rsid w:val="002C7D5F"/>
    <w:rsid w:val="002D054A"/>
    <w:rsid w:val="002D0612"/>
    <w:rsid w:val="002D1172"/>
    <w:rsid w:val="002D15CB"/>
    <w:rsid w:val="002D2E5D"/>
    <w:rsid w:val="002D30FF"/>
    <w:rsid w:val="002D3566"/>
    <w:rsid w:val="002D3A1B"/>
    <w:rsid w:val="002D3C27"/>
    <w:rsid w:val="002D4A11"/>
    <w:rsid w:val="002D4B61"/>
    <w:rsid w:val="002D539D"/>
    <w:rsid w:val="002D5668"/>
    <w:rsid w:val="002D589C"/>
    <w:rsid w:val="002D58A4"/>
    <w:rsid w:val="002D60CE"/>
    <w:rsid w:val="002D611B"/>
    <w:rsid w:val="002D620D"/>
    <w:rsid w:val="002D6C7A"/>
    <w:rsid w:val="002D7444"/>
    <w:rsid w:val="002D774E"/>
    <w:rsid w:val="002D7DEC"/>
    <w:rsid w:val="002D7E05"/>
    <w:rsid w:val="002E03B9"/>
    <w:rsid w:val="002E0700"/>
    <w:rsid w:val="002E0869"/>
    <w:rsid w:val="002E104E"/>
    <w:rsid w:val="002E189B"/>
    <w:rsid w:val="002E1E70"/>
    <w:rsid w:val="002E2044"/>
    <w:rsid w:val="002E21F9"/>
    <w:rsid w:val="002E239D"/>
    <w:rsid w:val="002E31E4"/>
    <w:rsid w:val="002E38FA"/>
    <w:rsid w:val="002E44DC"/>
    <w:rsid w:val="002E46E5"/>
    <w:rsid w:val="002E47CB"/>
    <w:rsid w:val="002E4C14"/>
    <w:rsid w:val="002E50A7"/>
    <w:rsid w:val="002E5981"/>
    <w:rsid w:val="002E5E52"/>
    <w:rsid w:val="002E5FBD"/>
    <w:rsid w:val="002E6354"/>
    <w:rsid w:val="002E63BD"/>
    <w:rsid w:val="002E6880"/>
    <w:rsid w:val="002E6B1F"/>
    <w:rsid w:val="002E74B0"/>
    <w:rsid w:val="002E76BC"/>
    <w:rsid w:val="002E7FA5"/>
    <w:rsid w:val="002F013D"/>
    <w:rsid w:val="002F04F8"/>
    <w:rsid w:val="002F056C"/>
    <w:rsid w:val="002F0750"/>
    <w:rsid w:val="002F079B"/>
    <w:rsid w:val="002F08AA"/>
    <w:rsid w:val="002F0CA8"/>
    <w:rsid w:val="002F0F27"/>
    <w:rsid w:val="002F10C6"/>
    <w:rsid w:val="002F1504"/>
    <w:rsid w:val="002F1E56"/>
    <w:rsid w:val="002F3904"/>
    <w:rsid w:val="002F3AE9"/>
    <w:rsid w:val="002F3DA2"/>
    <w:rsid w:val="002F41B8"/>
    <w:rsid w:val="002F4624"/>
    <w:rsid w:val="002F49CC"/>
    <w:rsid w:val="002F4B7B"/>
    <w:rsid w:val="002F4B80"/>
    <w:rsid w:val="002F4D65"/>
    <w:rsid w:val="002F5203"/>
    <w:rsid w:val="002F5AF0"/>
    <w:rsid w:val="002F6A0D"/>
    <w:rsid w:val="002F7417"/>
    <w:rsid w:val="002F7C74"/>
    <w:rsid w:val="003001AB"/>
    <w:rsid w:val="0030034F"/>
    <w:rsid w:val="003003A0"/>
    <w:rsid w:val="003004BB"/>
    <w:rsid w:val="00300AFB"/>
    <w:rsid w:val="0030158F"/>
    <w:rsid w:val="003018E6"/>
    <w:rsid w:val="00301A1D"/>
    <w:rsid w:val="00301AC9"/>
    <w:rsid w:val="00301C01"/>
    <w:rsid w:val="00302660"/>
    <w:rsid w:val="00302B02"/>
    <w:rsid w:val="00303697"/>
    <w:rsid w:val="0030394B"/>
    <w:rsid w:val="003039E1"/>
    <w:rsid w:val="00303B21"/>
    <w:rsid w:val="00303BC1"/>
    <w:rsid w:val="003041CA"/>
    <w:rsid w:val="00304924"/>
    <w:rsid w:val="00304F43"/>
    <w:rsid w:val="00305080"/>
    <w:rsid w:val="00305D5D"/>
    <w:rsid w:val="00305ED9"/>
    <w:rsid w:val="00305FA6"/>
    <w:rsid w:val="0030682C"/>
    <w:rsid w:val="00306E49"/>
    <w:rsid w:val="003071D8"/>
    <w:rsid w:val="00307979"/>
    <w:rsid w:val="00307D5E"/>
    <w:rsid w:val="00310637"/>
    <w:rsid w:val="00310C17"/>
    <w:rsid w:val="003123B6"/>
    <w:rsid w:val="0031288D"/>
    <w:rsid w:val="00312C5B"/>
    <w:rsid w:val="0031332E"/>
    <w:rsid w:val="00313E3C"/>
    <w:rsid w:val="003142E5"/>
    <w:rsid w:val="00314961"/>
    <w:rsid w:val="003154F9"/>
    <w:rsid w:val="003156D3"/>
    <w:rsid w:val="00316DF0"/>
    <w:rsid w:val="00316FDF"/>
    <w:rsid w:val="003177AC"/>
    <w:rsid w:val="003179D7"/>
    <w:rsid w:val="00320C61"/>
    <w:rsid w:val="00320E3A"/>
    <w:rsid w:val="00321C44"/>
    <w:rsid w:val="00322410"/>
    <w:rsid w:val="003228C9"/>
    <w:rsid w:val="00323E4C"/>
    <w:rsid w:val="00323FB2"/>
    <w:rsid w:val="00324075"/>
    <w:rsid w:val="003242AA"/>
    <w:rsid w:val="003250EF"/>
    <w:rsid w:val="00325515"/>
    <w:rsid w:val="00325AB1"/>
    <w:rsid w:val="00325CCC"/>
    <w:rsid w:val="00326F55"/>
    <w:rsid w:val="003277C9"/>
    <w:rsid w:val="00327F7D"/>
    <w:rsid w:val="00330379"/>
    <w:rsid w:val="00330732"/>
    <w:rsid w:val="00330752"/>
    <w:rsid w:val="00330BFD"/>
    <w:rsid w:val="00331023"/>
    <w:rsid w:val="00331829"/>
    <w:rsid w:val="00331DAC"/>
    <w:rsid w:val="00332687"/>
    <w:rsid w:val="003330C9"/>
    <w:rsid w:val="00333880"/>
    <w:rsid w:val="0033391E"/>
    <w:rsid w:val="00333A81"/>
    <w:rsid w:val="00333BC3"/>
    <w:rsid w:val="00334A5D"/>
    <w:rsid w:val="00334B3C"/>
    <w:rsid w:val="00335A6C"/>
    <w:rsid w:val="003361F1"/>
    <w:rsid w:val="00336763"/>
    <w:rsid w:val="00337113"/>
    <w:rsid w:val="00337F08"/>
    <w:rsid w:val="00340107"/>
    <w:rsid w:val="003404A9"/>
    <w:rsid w:val="0034052B"/>
    <w:rsid w:val="003405A6"/>
    <w:rsid w:val="00340C1E"/>
    <w:rsid w:val="00340FB6"/>
    <w:rsid w:val="00341208"/>
    <w:rsid w:val="00341780"/>
    <w:rsid w:val="00341BEB"/>
    <w:rsid w:val="00341BF5"/>
    <w:rsid w:val="003429EA"/>
    <w:rsid w:val="00342AD8"/>
    <w:rsid w:val="00342E21"/>
    <w:rsid w:val="0034329C"/>
    <w:rsid w:val="003435F6"/>
    <w:rsid w:val="0034441E"/>
    <w:rsid w:val="003446B1"/>
    <w:rsid w:val="00344C56"/>
    <w:rsid w:val="00344D82"/>
    <w:rsid w:val="00345643"/>
    <w:rsid w:val="00345789"/>
    <w:rsid w:val="0034594C"/>
    <w:rsid w:val="00345AB4"/>
    <w:rsid w:val="00345D50"/>
    <w:rsid w:val="0034624E"/>
    <w:rsid w:val="00346BE1"/>
    <w:rsid w:val="00346DA5"/>
    <w:rsid w:val="00346DD2"/>
    <w:rsid w:val="00346F36"/>
    <w:rsid w:val="00346F51"/>
    <w:rsid w:val="00346F76"/>
    <w:rsid w:val="00346FBC"/>
    <w:rsid w:val="00346FD8"/>
    <w:rsid w:val="0034741C"/>
    <w:rsid w:val="003474AB"/>
    <w:rsid w:val="00347592"/>
    <w:rsid w:val="00350598"/>
    <w:rsid w:val="00350707"/>
    <w:rsid w:val="00350EE3"/>
    <w:rsid w:val="0035136B"/>
    <w:rsid w:val="003520FA"/>
    <w:rsid w:val="0035327D"/>
    <w:rsid w:val="003532B1"/>
    <w:rsid w:val="00353CC8"/>
    <w:rsid w:val="00354D3B"/>
    <w:rsid w:val="003558D7"/>
    <w:rsid w:val="00356D19"/>
    <w:rsid w:val="00356E28"/>
    <w:rsid w:val="003574EB"/>
    <w:rsid w:val="00360088"/>
    <w:rsid w:val="0036008F"/>
    <w:rsid w:val="003607F2"/>
    <w:rsid w:val="00361A43"/>
    <w:rsid w:val="00361AB2"/>
    <w:rsid w:val="00362C22"/>
    <w:rsid w:val="00362DC6"/>
    <w:rsid w:val="00363822"/>
    <w:rsid w:val="00363844"/>
    <w:rsid w:val="00363D6E"/>
    <w:rsid w:val="00364894"/>
    <w:rsid w:val="0036556B"/>
    <w:rsid w:val="003658BA"/>
    <w:rsid w:val="003663A0"/>
    <w:rsid w:val="0036749A"/>
    <w:rsid w:val="00367526"/>
    <w:rsid w:val="00367798"/>
    <w:rsid w:val="00370AF8"/>
    <w:rsid w:val="00371959"/>
    <w:rsid w:val="00371A4B"/>
    <w:rsid w:val="003722DC"/>
    <w:rsid w:val="0037235D"/>
    <w:rsid w:val="00372DD8"/>
    <w:rsid w:val="003738B8"/>
    <w:rsid w:val="00374C04"/>
    <w:rsid w:val="00375149"/>
    <w:rsid w:val="00375274"/>
    <w:rsid w:val="003759BE"/>
    <w:rsid w:val="00377399"/>
    <w:rsid w:val="00377442"/>
    <w:rsid w:val="00377653"/>
    <w:rsid w:val="003778DD"/>
    <w:rsid w:val="003779EC"/>
    <w:rsid w:val="003801F4"/>
    <w:rsid w:val="003809D8"/>
    <w:rsid w:val="003820D2"/>
    <w:rsid w:val="003821CD"/>
    <w:rsid w:val="0038253A"/>
    <w:rsid w:val="0038296E"/>
    <w:rsid w:val="00382ACD"/>
    <w:rsid w:val="0038362C"/>
    <w:rsid w:val="00383C3F"/>
    <w:rsid w:val="00383CC3"/>
    <w:rsid w:val="003843AB"/>
    <w:rsid w:val="0038483D"/>
    <w:rsid w:val="00385A63"/>
    <w:rsid w:val="00386194"/>
    <w:rsid w:val="00386F5E"/>
    <w:rsid w:val="00386FF7"/>
    <w:rsid w:val="0038762B"/>
    <w:rsid w:val="00387BDF"/>
    <w:rsid w:val="00387F41"/>
    <w:rsid w:val="00387FF6"/>
    <w:rsid w:val="003902DB"/>
    <w:rsid w:val="00390834"/>
    <w:rsid w:val="003910C6"/>
    <w:rsid w:val="003915CD"/>
    <w:rsid w:val="00391B3F"/>
    <w:rsid w:val="003922D7"/>
    <w:rsid w:val="00392C21"/>
    <w:rsid w:val="00392F5B"/>
    <w:rsid w:val="00393602"/>
    <w:rsid w:val="00393C28"/>
    <w:rsid w:val="0039419F"/>
    <w:rsid w:val="00394789"/>
    <w:rsid w:val="0039490E"/>
    <w:rsid w:val="00396214"/>
    <w:rsid w:val="0039625C"/>
    <w:rsid w:val="00396A3B"/>
    <w:rsid w:val="00396B41"/>
    <w:rsid w:val="003972D0"/>
    <w:rsid w:val="00397431"/>
    <w:rsid w:val="003A0470"/>
    <w:rsid w:val="003A06BF"/>
    <w:rsid w:val="003A0C83"/>
    <w:rsid w:val="003A1934"/>
    <w:rsid w:val="003A1988"/>
    <w:rsid w:val="003A1C09"/>
    <w:rsid w:val="003A1FD9"/>
    <w:rsid w:val="003A25DC"/>
    <w:rsid w:val="003A25FE"/>
    <w:rsid w:val="003A2ABF"/>
    <w:rsid w:val="003A357C"/>
    <w:rsid w:val="003A3C3A"/>
    <w:rsid w:val="003A4289"/>
    <w:rsid w:val="003A43B4"/>
    <w:rsid w:val="003A4688"/>
    <w:rsid w:val="003A4B1D"/>
    <w:rsid w:val="003A560B"/>
    <w:rsid w:val="003A6E97"/>
    <w:rsid w:val="003A7D26"/>
    <w:rsid w:val="003B0638"/>
    <w:rsid w:val="003B069B"/>
    <w:rsid w:val="003B08F7"/>
    <w:rsid w:val="003B0981"/>
    <w:rsid w:val="003B0A20"/>
    <w:rsid w:val="003B0C01"/>
    <w:rsid w:val="003B0CB6"/>
    <w:rsid w:val="003B0F83"/>
    <w:rsid w:val="003B13B8"/>
    <w:rsid w:val="003B15EB"/>
    <w:rsid w:val="003B2255"/>
    <w:rsid w:val="003B2634"/>
    <w:rsid w:val="003B27F5"/>
    <w:rsid w:val="003B3951"/>
    <w:rsid w:val="003B3AF2"/>
    <w:rsid w:val="003B40E8"/>
    <w:rsid w:val="003B4813"/>
    <w:rsid w:val="003B576E"/>
    <w:rsid w:val="003B6433"/>
    <w:rsid w:val="003B6824"/>
    <w:rsid w:val="003B6A3C"/>
    <w:rsid w:val="003B6BB6"/>
    <w:rsid w:val="003B6C9C"/>
    <w:rsid w:val="003B70F0"/>
    <w:rsid w:val="003B735D"/>
    <w:rsid w:val="003B76CB"/>
    <w:rsid w:val="003C0B00"/>
    <w:rsid w:val="003C0F74"/>
    <w:rsid w:val="003C1581"/>
    <w:rsid w:val="003C264E"/>
    <w:rsid w:val="003C354D"/>
    <w:rsid w:val="003C421D"/>
    <w:rsid w:val="003C45AF"/>
    <w:rsid w:val="003C4BB5"/>
    <w:rsid w:val="003C4DA5"/>
    <w:rsid w:val="003C50C4"/>
    <w:rsid w:val="003C5BD9"/>
    <w:rsid w:val="003C5E50"/>
    <w:rsid w:val="003C6A5B"/>
    <w:rsid w:val="003C6EED"/>
    <w:rsid w:val="003C7159"/>
    <w:rsid w:val="003C7FD6"/>
    <w:rsid w:val="003D02E2"/>
    <w:rsid w:val="003D0D1F"/>
    <w:rsid w:val="003D1244"/>
    <w:rsid w:val="003D1CC6"/>
    <w:rsid w:val="003D2186"/>
    <w:rsid w:val="003D250E"/>
    <w:rsid w:val="003D26FA"/>
    <w:rsid w:val="003D2C91"/>
    <w:rsid w:val="003D314B"/>
    <w:rsid w:val="003D4296"/>
    <w:rsid w:val="003D461A"/>
    <w:rsid w:val="003D509F"/>
    <w:rsid w:val="003D62AC"/>
    <w:rsid w:val="003D63B2"/>
    <w:rsid w:val="003D677D"/>
    <w:rsid w:val="003D6AFB"/>
    <w:rsid w:val="003D70C6"/>
    <w:rsid w:val="003D781E"/>
    <w:rsid w:val="003D79F7"/>
    <w:rsid w:val="003D7B4D"/>
    <w:rsid w:val="003E038B"/>
    <w:rsid w:val="003E0712"/>
    <w:rsid w:val="003E0754"/>
    <w:rsid w:val="003E08C3"/>
    <w:rsid w:val="003E096C"/>
    <w:rsid w:val="003E0E99"/>
    <w:rsid w:val="003E1C5A"/>
    <w:rsid w:val="003E264F"/>
    <w:rsid w:val="003E29D4"/>
    <w:rsid w:val="003E2FCC"/>
    <w:rsid w:val="003E2FEE"/>
    <w:rsid w:val="003E3462"/>
    <w:rsid w:val="003E3DAF"/>
    <w:rsid w:val="003E412C"/>
    <w:rsid w:val="003E4E5B"/>
    <w:rsid w:val="003E574A"/>
    <w:rsid w:val="003E6578"/>
    <w:rsid w:val="003E6ED0"/>
    <w:rsid w:val="003E78FD"/>
    <w:rsid w:val="003E799B"/>
    <w:rsid w:val="003E7D2D"/>
    <w:rsid w:val="003F04C2"/>
    <w:rsid w:val="003F0A79"/>
    <w:rsid w:val="003F13C3"/>
    <w:rsid w:val="003F141C"/>
    <w:rsid w:val="003F161B"/>
    <w:rsid w:val="003F1B89"/>
    <w:rsid w:val="003F25BB"/>
    <w:rsid w:val="003F28AF"/>
    <w:rsid w:val="003F2AEA"/>
    <w:rsid w:val="003F3250"/>
    <w:rsid w:val="003F368C"/>
    <w:rsid w:val="003F3922"/>
    <w:rsid w:val="003F3B29"/>
    <w:rsid w:val="003F4675"/>
    <w:rsid w:val="003F5F1E"/>
    <w:rsid w:val="003F6475"/>
    <w:rsid w:val="003F67D3"/>
    <w:rsid w:val="003F686D"/>
    <w:rsid w:val="003F70A7"/>
    <w:rsid w:val="003F75A3"/>
    <w:rsid w:val="003F7A5E"/>
    <w:rsid w:val="003F7ADA"/>
    <w:rsid w:val="003F7B3D"/>
    <w:rsid w:val="003F7D84"/>
    <w:rsid w:val="00400068"/>
    <w:rsid w:val="00401813"/>
    <w:rsid w:val="00401A2D"/>
    <w:rsid w:val="00401F10"/>
    <w:rsid w:val="0040239A"/>
    <w:rsid w:val="00403AB5"/>
    <w:rsid w:val="00404660"/>
    <w:rsid w:val="00404CC8"/>
    <w:rsid w:val="004053BB"/>
    <w:rsid w:val="00405742"/>
    <w:rsid w:val="00405E72"/>
    <w:rsid w:val="0040674E"/>
    <w:rsid w:val="004071BE"/>
    <w:rsid w:val="004076FC"/>
    <w:rsid w:val="00407FCA"/>
    <w:rsid w:val="0041109B"/>
    <w:rsid w:val="0041135F"/>
    <w:rsid w:val="0041139D"/>
    <w:rsid w:val="004117E8"/>
    <w:rsid w:val="00411856"/>
    <w:rsid w:val="0041220F"/>
    <w:rsid w:val="00412577"/>
    <w:rsid w:val="004126FE"/>
    <w:rsid w:val="00413569"/>
    <w:rsid w:val="0041369C"/>
    <w:rsid w:val="0041440F"/>
    <w:rsid w:val="004144ED"/>
    <w:rsid w:val="00414691"/>
    <w:rsid w:val="0041488C"/>
    <w:rsid w:val="00414DC7"/>
    <w:rsid w:val="00415074"/>
    <w:rsid w:val="004157BA"/>
    <w:rsid w:val="00415DEA"/>
    <w:rsid w:val="00415F34"/>
    <w:rsid w:val="00415FDE"/>
    <w:rsid w:val="00416186"/>
    <w:rsid w:val="00416AD1"/>
    <w:rsid w:val="00417389"/>
    <w:rsid w:val="00417492"/>
    <w:rsid w:val="00417761"/>
    <w:rsid w:val="00417ADE"/>
    <w:rsid w:val="00420885"/>
    <w:rsid w:val="00420B43"/>
    <w:rsid w:val="00421A19"/>
    <w:rsid w:val="00421A80"/>
    <w:rsid w:val="00422512"/>
    <w:rsid w:val="00422A85"/>
    <w:rsid w:val="00423685"/>
    <w:rsid w:val="00424150"/>
    <w:rsid w:val="00424527"/>
    <w:rsid w:val="0042491A"/>
    <w:rsid w:val="00424AF5"/>
    <w:rsid w:val="00424C9D"/>
    <w:rsid w:val="004253FB"/>
    <w:rsid w:val="00425AB0"/>
    <w:rsid w:val="00425EDB"/>
    <w:rsid w:val="004261E4"/>
    <w:rsid w:val="00427126"/>
    <w:rsid w:val="00427355"/>
    <w:rsid w:val="00427980"/>
    <w:rsid w:val="0043021C"/>
    <w:rsid w:val="00430296"/>
    <w:rsid w:val="0043037A"/>
    <w:rsid w:val="004308B3"/>
    <w:rsid w:val="00430AB7"/>
    <w:rsid w:val="004310E3"/>
    <w:rsid w:val="0043127B"/>
    <w:rsid w:val="00431808"/>
    <w:rsid w:val="004319FB"/>
    <w:rsid w:val="00431C67"/>
    <w:rsid w:val="00432D5F"/>
    <w:rsid w:val="0043331D"/>
    <w:rsid w:val="00433DD9"/>
    <w:rsid w:val="00433E15"/>
    <w:rsid w:val="00434331"/>
    <w:rsid w:val="00434344"/>
    <w:rsid w:val="004346FA"/>
    <w:rsid w:val="0043491E"/>
    <w:rsid w:val="00435073"/>
    <w:rsid w:val="004363CF"/>
    <w:rsid w:val="00436CD7"/>
    <w:rsid w:val="0044015A"/>
    <w:rsid w:val="004406F4"/>
    <w:rsid w:val="00440A1B"/>
    <w:rsid w:val="00441972"/>
    <w:rsid w:val="00441E5E"/>
    <w:rsid w:val="00444AE3"/>
    <w:rsid w:val="00445001"/>
    <w:rsid w:val="0044509B"/>
    <w:rsid w:val="00445A97"/>
    <w:rsid w:val="0044667D"/>
    <w:rsid w:val="00446981"/>
    <w:rsid w:val="004469A2"/>
    <w:rsid w:val="004469FE"/>
    <w:rsid w:val="00446F44"/>
    <w:rsid w:val="004476C6"/>
    <w:rsid w:val="00447701"/>
    <w:rsid w:val="00447A40"/>
    <w:rsid w:val="00450939"/>
    <w:rsid w:val="00450AB7"/>
    <w:rsid w:val="004516B0"/>
    <w:rsid w:val="004519F8"/>
    <w:rsid w:val="004524F2"/>
    <w:rsid w:val="004540CA"/>
    <w:rsid w:val="00454459"/>
    <w:rsid w:val="004547C9"/>
    <w:rsid w:val="00455C8F"/>
    <w:rsid w:val="00455E77"/>
    <w:rsid w:val="00455E87"/>
    <w:rsid w:val="0045654F"/>
    <w:rsid w:val="00456C1E"/>
    <w:rsid w:val="00456D7B"/>
    <w:rsid w:val="004575A6"/>
    <w:rsid w:val="004579E5"/>
    <w:rsid w:val="004579F6"/>
    <w:rsid w:val="0046069B"/>
    <w:rsid w:val="00460712"/>
    <w:rsid w:val="00460C99"/>
    <w:rsid w:val="00460E39"/>
    <w:rsid w:val="0046167B"/>
    <w:rsid w:val="00461965"/>
    <w:rsid w:val="004620FE"/>
    <w:rsid w:val="00462247"/>
    <w:rsid w:val="0046258C"/>
    <w:rsid w:val="00462E2F"/>
    <w:rsid w:val="00462FE1"/>
    <w:rsid w:val="004632F1"/>
    <w:rsid w:val="004642D2"/>
    <w:rsid w:val="00464897"/>
    <w:rsid w:val="00464CB6"/>
    <w:rsid w:val="00464D8B"/>
    <w:rsid w:val="00464E84"/>
    <w:rsid w:val="00465418"/>
    <w:rsid w:val="0046555A"/>
    <w:rsid w:val="00465914"/>
    <w:rsid w:val="004659CB"/>
    <w:rsid w:val="00465A33"/>
    <w:rsid w:val="00465A98"/>
    <w:rsid w:val="00466083"/>
    <w:rsid w:val="00466092"/>
    <w:rsid w:val="00466885"/>
    <w:rsid w:val="00466BF6"/>
    <w:rsid w:val="004708BE"/>
    <w:rsid w:val="00470A96"/>
    <w:rsid w:val="00470B31"/>
    <w:rsid w:val="00470C83"/>
    <w:rsid w:val="00471156"/>
    <w:rsid w:val="00471AFE"/>
    <w:rsid w:val="00471B47"/>
    <w:rsid w:val="004723EF"/>
    <w:rsid w:val="004725B4"/>
    <w:rsid w:val="004725C8"/>
    <w:rsid w:val="0047292A"/>
    <w:rsid w:val="00472966"/>
    <w:rsid w:val="004729A0"/>
    <w:rsid w:val="004729CD"/>
    <w:rsid w:val="00473B58"/>
    <w:rsid w:val="00473F22"/>
    <w:rsid w:val="0047423B"/>
    <w:rsid w:val="004745DF"/>
    <w:rsid w:val="00474B1F"/>
    <w:rsid w:val="00475554"/>
    <w:rsid w:val="00475B88"/>
    <w:rsid w:val="004761D8"/>
    <w:rsid w:val="00476A23"/>
    <w:rsid w:val="0047749F"/>
    <w:rsid w:val="00477CBA"/>
    <w:rsid w:val="00477DBA"/>
    <w:rsid w:val="0048022B"/>
    <w:rsid w:val="00480692"/>
    <w:rsid w:val="00481515"/>
    <w:rsid w:val="00481738"/>
    <w:rsid w:val="00481ABF"/>
    <w:rsid w:val="00481C52"/>
    <w:rsid w:val="00482023"/>
    <w:rsid w:val="00482527"/>
    <w:rsid w:val="004827FF"/>
    <w:rsid w:val="00482DAA"/>
    <w:rsid w:val="0048351E"/>
    <w:rsid w:val="00483A8C"/>
    <w:rsid w:val="00483EEE"/>
    <w:rsid w:val="004841B8"/>
    <w:rsid w:val="00485259"/>
    <w:rsid w:val="00485B80"/>
    <w:rsid w:val="00485CC8"/>
    <w:rsid w:val="00485E5F"/>
    <w:rsid w:val="00486386"/>
    <w:rsid w:val="00486D69"/>
    <w:rsid w:val="00486DDD"/>
    <w:rsid w:val="00487BBC"/>
    <w:rsid w:val="004907C8"/>
    <w:rsid w:val="00490878"/>
    <w:rsid w:val="00491083"/>
    <w:rsid w:val="00491623"/>
    <w:rsid w:val="00491A55"/>
    <w:rsid w:val="00492296"/>
    <w:rsid w:val="004926A3"/>
    <w:rsid w:val="004926A5"/>
    <w:rsid w:val="0049356F"/>
    <w:rsid w:val="004938ED"/>
    <w:rsid w:val="004939DE"/>
    <w:rsid w:val="00494167"/>
    <w:rsid w:val="00495065"/>
    <w:rsid w:val="0049588C"/>
    <w:rsid w:val="0049640E"/>
    <w:rsid w:val="004965AA"/>
    <w:rsid w:val="00496F02"/>
    <w:rsid w:val="00497E55"/>
    <w:rsid w:val="00497EC0"/>
    <w:rsid w:val="004A07F0"/>
    <w:rsid w:val="004A0DE8"/>
    <w:rsid w:val="004A11A1"/>
    <w:rsid w:val="004A1945"/>
    <w:rsid w:val="004A1FE7"/>
    <w:rsid w:val="004A204B"/>
    <w:rsid w:val="004A237E"/>
    <w:rsid w:val="004A2651"/>
    <w:rsid w:val="004A2A15"/>
    <w:rsid w:val="004A2A31"/>
    <w:rsid w:val="004A4B89"/>
    <w:rsid w:val="004A557B"/>
    <w:rsid w:val="004A5716"/>
    <w:rsid w:val="004A5999"/>
    <w:rsid w:val="004A59B3"/>
    <w:rsid w:val="004A68FC"/>
    <w:rsid w:val="004A70B8"/>
    <w:rsid w:val="004A7A0F"/>
    <w:rsid w:val="004B15A2"/>
    <w:rsid w:val="004B18CA"/>
    <w:rsid w:val="004B1C76"/>
    <w:rsid w:val="004B254E"/>
    <w:rsid w:val="004B2833"/>
    <w:rsid w:val="004B3493"/>
    <w:rsid w:val="004B3B93"/>
    <w:rsid w:val="004B3EAC"/>
    <w:rsid w:val="004B4002"/>
    <w:rsid w:val="004B405D"/>
    <w:rsid w:val="004B46D1"/>
    <w:rsid w:val="004B4770"/>
    <w:rsid w:val="004B5271"/>
    <w:rsid w:val="004B639E"/>
    <w:rsid w:val="004B70FC"/>
    <w:rsid w:val="004B7D07"/>
    <w:rsid w:val="004C00B0"/>
    <w:rsid w:val="004C05F0"/>
    <w:rsid w:val="004C08C8"/>
    <w:rsid w:val="004C08CB"/>
    <w:rsid w:val="004C0B6A"/>
    <w:rsid w:val="004C0BB8"/>
    <w:rsid w:val="004C0F75"/>
    <w:rsid w:val="004C1175"/>
    <w:rsid w:val="004C1317"/>
    <w:rsid w:val="004C187E"/>
    <w:rsid w:val="004C1C7F"/>
    <w:rsid w:val="004C24A2"/>
    <w:rsid w:val="004C3820"/>
    <w:rsid w:val="004C3AB2"/>
    <w:rsid w:val="004C3ED0"/>
    <w:rsid w:val="004C408D"/>
    <w:rsid w:val="004C4152"/>
    <w:rsid w:val="004C41A0"/>
    <w:rsid w:val="004C4296"/>
    <w:rsid w:val="004C4C67"/>
    <w:rsid w:val="004C50E4"/>
    <w:rsid w:val="004C558B"/>
    <w:rsid w:val="004C5D55"/>
    <w:rsid w:val="004C697A"/>
    <w:rsid w:val="004C6AE1"/>
    <w:rsid w:val="004C6B40"/>
    <w:rsid w:val="004C6B55"/>
    <w:rsid w:val="004C6F58"/>
    <w:rsid w:val="004D0BFC"/>
    <w:rsid w:val="004D10E0"/>
    <w:rsid w:val="004D1255"/>
    <w:rsid w:val="004D1263"/>
    <w:rsid w:val="004D151B"/>
    <w:rsid w:val="004D1C79"/>
    <w:rsid w:val="004D1C9C"/>
    <w:rsid w:val="004D268B"/>
    <w:rsid w:val="004D270F"/>
    <w:rsid w:val="004D2714"/>
    <w:rsid w:val="004D2CA9"/>
    <w:rsid w:val="004D321F"/>
    <w:rsid w:val="004D3731"/>
    <w:rsid w:val="004D3B9C"/>
    <w:rsid w:val="004D3C2B"/>
    <w:rsid w:val="004D3D0B"/>
    <w:rsid w:val="004D3FCF"/>
    <w:rsid w:val="004D4163"/>
    <w:rsid w:val="004D5165"/>
    <w:rsid w:val="004D5364"/>
    <w:rsid w:val="004D58D3"/>
    <w:rsid w:val="004D5CB5"/>
    <w:rsid w:val="004D613A"/>
    <w:rsid w:val="004D6360"/>
    <w:rsid w:val="004D662D"/>
    <w:rsid w:val="004D6881"/>
    <w:rsid w:val="004D6AB0"/>
    <w:rsid w:val="004D7055"/>
    <w:rsid w:val="004D75D6"/>
    <w:rsid w:val="004D7947"/>
    <w:rsid w:val="004D7965"/>
    <w:rsid w:val="004D7CB4"/>
    <w:rsid w:val="004E02EE"/>
    <w:rsid w:val="004E04BA"/>
    <w:rsid w:val="004E10D3"/>
    <w:rsid w:val="004E1308"/>
    <w:rsid w:val="004E14DD"/>
    <w:rsid w:val="004E28DC"/>
    <w:rsid w:val="004E3DF2"/>
    <w:rsid w:val="004E4953"/>
    <w:rsid w:val="004E4E80"/>
    <w:rsid w:val="004E6246"/>
    <w:rsid w:val="004E69FC"/>
    <w:rsid w:val="004E6E1B"/>
    <w:rsid w:val="004E6FC5"/>
    <w:rsid w:val="004E71E1"/>
    <w:rsid w:val="004E7E7F"/>
    <w:rsid w:val="004F010D"/>
    <w:rsid w:val="004F062D"/>
    <w:rsid w:val="004F064E"/>
    <w:rsid w:val="004F066E"/>
    <w:rsid w:val="004F0CE5"/>
    <w:rsid w:val="004F0EC5"/>
    <w:rsid w:val="004F23AE"/>
    <w:rsid w:val="004F2E64"/>
    <w:rsid w:val="004F455F"/>
    <w:rsid w:val="004F5210"/>
    <w:rsid w:val="004F54D0"/>
    <w:rsid w:val="004F5B56"/>
    <w:rsid w:val="004F6276"/>
    <w:rsid w:val="004F66AC"/>
    <w:rsid w:val="004F6997"/>
    <w:rsid w:val="005002AB"/>
    <w:rsid w:val="00500415"/>
    <w:rsid w:val="00500569"/>
    <w:rsid w:val="0050166A"/>
    <w:rsid w:val="00501B0C"/>
    <w:rsid w:val="00501B14"/>
    <w:rsid w:val="00501C96"/>
    <w:rsid w:val="00502AF2"/>
    <w:rsid w:val="00502D04"/>
    <w:rsid w:val="00502D36"/>
    <w:rsid w:val="00503519"/>
    <w:rsid w:val="0050480F"/>
    <w:rsid w:val="00504900"/>
    <w:rsid w:val="00504EBE"/>
    <w:rsid w:val="005051C0"/>
    <w:rsid w:val="0050582C"/>
    <w:rsid w:val="00505EC7"/>
    <w:rsid w:val="00506424"/>
    <w:rsid w:val="005066A2"/>
    <w:rsid w:val="00506911"/>
    <w:rsid w:val="00506AF6"/>
    <w:rsid w:val="0050717D"/>
    <w:rsid w:val="0050732B"/>
    <w:rsid w:val="00507A0E"/>
    <w:rsid w:val="00510425"/>
    <w:rsid w:val="0051095D"/>
    <w:rsid w:val="00510B4B"/>
    <w:rsid w:val="00510F40"/>
    <w:rsid w:val="0051138C"/>
    <w:rsid w:val="005117E9"/>
    <w:rsid w:val="00511ADB"/>
    <w:rsid w:val="00511AE2"/>
    <w:rsid w:val="0051385C"/>
    <w:rsid w:val="0051411D"/>
    <w:rsid w:val="00514A51"/>
    <w:rsid w:val="00515990"/>
    <w:rsid w:val="00516C60"/>
    <w:rsid w:val="005171D5"/>
    <w:rsid w:val="005173FD"/>
    <w:rsid w:val="0051799B"/>
    <w:rsid w:val="00517D3C"/>
    <w:rsid w:val="005201B2"/>
    <w:rsid w:val="00520E7E"/>
    <w:rsid w:val="00521A13"/>
    <w:rsid w:val="00521AC6"/>
    <w:rsid w:val="0052221D"/>
    <w:rsid w:val="005222DB"/>
    <w:rsid w:val="005224ED"/>
    <w:rsid w:val="0052310C"/>
    <w:rsid w:val="005245B0"/>
    <w:rsid w:val="005249F3"/>
    <w:rsid w:val="00525C59"/>
    <w:rsid w:val="00525F12"/>
    <w:rsid w:val="0052605C"/>
    <w:rsid w:val="0052635E"/>
    <w:rsid w:val="00526960"/>
    <w:rsid w:val="005273C5"/>
    <w:rsid w:val="00530DA8"/>
    <w:rsid w:val="0053123E"/>
    <w:rsid w:val="005314CA"/>
    <w:rsid w:val="00532842"/>
    <w:rsid w:val="005329D4"/>
    <w:rsid w:val="00532DE1"/>
    <w:rsid w:val="00532ECD"/>
    <w:rsid w:val="0053328A"/>
    <w:rsid w:val="00533A88"/>
    <w:rsid w:val="0053413E"/>
    <w:rsid w:val="00534C31"/>
    <w:rsid w:val="005353FC"/>
    <w:rsid w:val="00535AD0"/>
    <w:rsid w:val="00535AEF"/>
    <w:rsid w:val="00535FEE"/>
    <w:rsid w:val="00536785"/>
    <w:rsid w:val="00536C4E"/>
    <w:rsid w:val="00536D33"/>
    <w:rsid w:val="005370EF"/>
    <w:rsid w:val="0053798D"/>
    <w:rsid w:val="00540400"/>
    <w:rsid w:val="00540CFB"/>
    <w:rsid w:val="005413D2"/>
    <w:rsid w:val="005416D6"/>
    <w:rsid w:val="00541A4A"/>
    <w:rsid w:val="00541DE5"/>
    <w:rsid w:val="0054214E"/>
    <w:rsid w:val="00542560"/>
    <w:rsid w:val="00542790"/>
    <w:rsid w:val="00542869"/>
    <w:rsid w:val="00542AB5"/>
    <w:rsid w:val="0054337B"/>
    <w:rsid w:val="0054357D"/>
    <w:rsid w:val="005436D8"/>
    <w:rsid w:val="0054391E"/>
    <w:rsid w:val="00543DFA"/>
    <w:rsid w:val="00543E86"/>
    <w:rsid w:val="005442EF"/>
    <w:rsid w:val="0054446D"/>
    <w:rsid w:val="00544F6B"/>
    <w:rsid w:val="005450A0"/>
    <w:rsid w:val="00545102"/>
    <w:rsid w:val="00545427"/>
    <w:rsid w:val="0054595B"/>
    <w:rsid w:val="005463D7"/>
    <w:rsid w:val="00546EAB"/>
    <w:rsid w:val="005473F5"/>
    <w:rsid w:val="005477D6"/>
    <w:rsid w:val="00547861"/>
    <w:rsid w:val="00550138"/>
    <w:rsid w:val="005501AF"/>
    <w:rsid w:val="005503A9"/>
    <w:rsid w:val="005508E0"/>
    <w:rsid w:val="0055094D"/>
    <w:rsid w:val="00550A71"/>
    <w:rsid w:val="00550B26"/>
    <w:rsid w:val="00550B29"/>
    <w:rsid w:val="00550BE9"/>
    <w:rsid w:val="00551709"/>
    <w:rsid w:val="0055211F"/>
    <w:rsid w:val="005522AA"/>
    <w:rsid w:val="0055256B"/>
    <w:rsid w:val="00552691"/>
    <w:rsid w:val="00552DD6"/>
    <w:rsid w:val="005533E3"/>
    <w:rsid w:val="00553F77"/>
    <w:rsid w:val="00554562"/>
    <w:rsid w:val="005545DE"/>
    <w:rsid w:val="005546B6"/>
    <w:rsid w:val="00555A0C"/>
    <w:rsid w:val="00555D2A"/>
    <w:rsid w:val="005569B3"/>
    <w:rsid w:val="005574AA"/>
    <w:rsid w:val="005576D7"/>
    <w:rsid w:val="00560216"/>
    <w:rsid w:val="00560675"/>
    <w:rsid w:val="005608F4"/>
    <w:rsid w:val="00560B71"/>
    <w:rsid w:val="00560C5C"/>
    <w:rsid w:val="0056157F"/>
    <w:rsid w:val="00561808"/>
    <w:rsid w:val="00561B3A"/>
    <w:rsid w:val="00561D16"/>
    <w:rsid w:val="00561E65"/>
    <w:rsid w:val="005627F1"/>
    <w:rsid w:val="0056293F"/>
    <w:rsid w:val="00563132"/>
    <w:rsid w:val="005642C2"/>
    <w:rsid w:val="0056444E"/>
    <w:rsid w:val="0056529A"/>
    <w:rsid w:val="0056554D"/>
    <w:rsid w:val="005656F0"/>
    <w:rsid w:val="00565CB7"/>
    <w:rsid w:val="005667D1"/>
    <w:rsid w:val="0056697D"/>
    <w:rsid w:val="005669F3"/>
    <w:rsid w:val="00566E7C"/>
    <w:rsid w:val="00567141"/>
    <w:rsid w:val="00567440"/>
    <w:rsid w:val="0056764C"/>
    <w:rsid w:val="00567673"/>
    <w:rsid w:val="005678A0"/>
    <w:rsid w:val="005700CA"/>
    <w:rsid w:val="00570FFF"/>
    <w:rsid w:val="005710D7"/>
    <w:rsid w:val="005710FF"/>
    <w:rsid w:val="0057192B"/>
    <w:rsid w:val="005719AE"/>
    <w:rsid w:val="00571AC6"/>
    <w:rsid w:val="00572396"/>
    <w:rsid w:val="005727E7"/>
    <w:rsid w:val="0057288C"/>
    <w:rsid w:val="00572E8E"/>
    <w:rsid w:val="00572EF9"/>
    <w:rsid w:val="00573FF8"/>
    <w:rsid w:val="0057483E"/>
    <w:rsid w:val="00574B6E"/>
    <w:rsid w:val="00575375"/>
    <w:rsid w:val="005756A8"/>
    <w:rsid w:val="00575AB7"/>
    <w:rsid w:val="00575C55"/>
    <w:rsid w:val="005761C8"/>
    <w:rsid w:val="00576579"/>
    <w:rsid w:val="0057705E"/>
    <w:rsid w:val="005776A9"/>
    <w:rsid w:val="00577A51"/>
    <w:rsid w:val="0058095A"/>
    <w:rsid w:val="005815AD"/>
    <w:rsid w:val="0058173B"/>
    <w:rsid w:val="005818E1"/>
    <w:rsid w:val="00582109"/>
    <w:rsid w:val="005823BE"/>
    <w:rsid w:val="005825D8"/>
    <w:rsid w:val="00582712"/>
    <w:rsid w:val="00582814"/>
    <w:rsid w:val="00582CD1"/>
    <w:rsid w:val="00582E6B"/>
    <w:rsid w:val="00583437"/>
    <w:rsid w:val="0058374F"/>
    <w:rsid w:val="005839E9"/>
    <w:rsid w:val="0058407C"/>
    <w:rsid w:val="005848C8"/>
    <w:rsid w:val="00584C96"/>
    <w:rsid w:val="00585986"/>
    <w:rsid w:val="00585DA6"/>
    <w:rsid w:val="00585EF2"/>
    <w:rsid w:val="00585F36"/>
    <w:rsid w:val="00586205"/>
    <w:rsid w:val="005862BC"/>
    <w:rsid w:val="0058686F"/>
    <w:rsid w:val="00586B35"/>
    <w:rsid w:val="00586F60"/>
    <w:rsid w:val="0058756A"/>
    <w:rsid w:val="00587AE8"/>
    <w:rsid w:val="0059003C"/>
    <w:rsid w:val="005901EB"/>
    <w:rsid w:val="005902E3"/>
    <w:rsid w:val="00591042"/>
    <w:rsid w:val="00591116"/>
    <w:rsid w:val="0059292A"/>
    <w:rsid w:val="00592EF7"/>
    <w:rsid w:val="00593942"/>
    <w:rsid w:val="00593CCF"/>
    <w:rsid w:val="00593DDE"/>
    <w:rsid w:val="00593FC2"/>
    <w:rsid w:val="005942E2"/>
    <w:rsid w:val="00594AC4"/>
    <w:rsid w:val="00595865"/>
    <w:rsid w:val="005959BF"/>
    <w:rsid w:val="00595DFA"/>
    <w:rsid w:val="0059600B"/>
    <w:rsid w:val="00596622"/>
    <w:rsid w:val="00596B82"/>
    <w:rsid w:val="00596FBF"/>
    <w:rsid w:val="00597269"/>
    <w:rsid w:val="00597D7D"/>
    <w:rsid w:val="005A0474"/>
    <w:rsid w:val="005A0EB2"/>
    <w:rsid w:val="005A1288"/>
    <w:rsid w:val="005A1712"/>
    <w:rsid w:val="005A180E"/>
    <w:rsid w:val="005A26A6"/>
    <w:rsid w:val="005A2C8D"/>
    <w:rsid w:val="005A362E"/>
    <w:rsid w:val="005A3976"/>
    <w:rsid w:val="005A3D95"/>
    <w:rsid w:val="005A470A"/>
    <w:rsid w:val="005A4FC9"/>
    <w:rsid w:val="005A515D"/>
    <w:rsid w:val="005A5234"/>
    <w:rsid w:val="005A5478"/>
    <w:rsid w:val="005A549C"/>
    <w:rsid w:val="005A558D"/>
    <w:rsid w:val="005A5A4A"/>
    <w:rsid w:val="005A6079"/>
    <w:rsid w:val="005A63EA"/>
    <w:rsid w:val="005A63F3"/>
    <w:rsid w:val="005A67E2"/>
    <w:rsid w:val="005A6C1C"/>
    <w:rsid w:val="005A6E42"/>
    <w:rsid w:val="005A71B1"/>
    <w:rsid w:val="005A7503"/>
    <w:rsid w:val="005A75DC"/>
    <w:rsid w:val="005A799B"/>
    <w:rsid w:val="005A7C5A"/>
    <w:rsid w:val="005B06EA"/>
    <w:rsid w:val="005B0996"/>
    <w:rsid w:val="005B0B05"/>
    <w:rsid w:val="005B0BC9"/>
    <w:rsid w:val="005B0C82"/>
    <w:rsid w:val="005B13CB"/>
    <w:rsid w:val="005B1518"/>
    <w:rsid w:val="005B178C"/>
    <w:rsid w:val="005B30C7"/>
    <w:rsid w:val="005B3271"/>
    <w:rsid w:val="005B3309"/>
    <w:rsid w:val="005B3511"/>
    <w:rsid w:val="005B361B"/>
    <w:rsid w:val="005B3D24"/>
    <w:rsid w:val="005B44F2"/>
    <w:rsid w:val="005B4FF7"/>
    <w:rsid w:val="005B51E6"/>
    <w:rsid w:val="005B536E"/>
    <w:rsid w:val="005B5596"/>
    <w:rsid w:val="005B613D"/>
    <w:rsid w:val="005B67EC"/>
    <w:rsid w:val="005B738C"/>
    <w:rsid w:val="005B73D2"/>
    <w:rsid w:val="005B7762"/>
    <w:rsid w:val="005B79D9"/>
    <w:rsid w:val="005C07A2"/>
    <w:rsid w:val="005C0A51"/>
    <w:rsid w:val="005C102E"/>
    <w:rsid w:val="005C16BE"/>
    <w:rsid w:val="005C220B"/>
    <w:rsid w:val="005C3483"/>
    <w:rsid w:val="005C48E3"/>
    <w:rsid w:val="005C5A73"/>
    <w:rsid w:val="005C5CCA"/>
    <w:rsid w:val="005C6D79"/>
    <w:rsid w:val="005C7A46"/>
    <w:rsid w:val="005D06E4"/>
    <w:rsid w:val="005D0EC5"/>
    <w:rsid w:val="005D15D7"/>
    <w:rsid w:val="005D1AB0"/>
    <w:rsid w:val="005D219E"/>
    <w:rsid w:val="005D3528"/>
    <w:rsid w:val="005D41DA"/>
    <w:rsid w:val="005D49D7"/>
    <w:rsid w:val="005D4BBC"/>
    <w:rsid w:val="005D4EDE"/>
    <w:rsid w:val="005D4FCA"/>
    <w:rsid w:val="005D54AD"/>
    <w:rsid w:val="005D6FF4"/>
    <w:rsid w:val="005D78DB"/>
    <w:rsid w:val="005D795D"/>
    <w:rsid w:val="005E0108"/>
    <w:rsid w:val="005E023B"/>
    <w:rsid w:val="005E0289"/>
    <w:rsid w:val="005E070D"/>
    <w:rsid w:val="005E1B53"/>
    <w:rsid w:val="005E1DC1"/>
    <w:rsid w:val="005E2687"/>
    <w:rsid w:val="005E3087"/>
    <w:rsid w:val="005E397A"/>
    <w:rsid w:val="005E3AD6"/>
    <w:rsid w:val="005E3D1D"/>
    <w:rsid w:val="005E525C"/>
    <w:rsid w:val="005E619B"/>
    <w:rsid w:val="005E6580"/>
    <w:rsid w:val="005E7739"/>
    <w:rsid w:val="005E7BE6"/>
    <w:rsid w:val="005E7CA9"/>
    <w:rsid w:val="005F07C5"/>
    <w:rsid w:val="005F0985"/>
    <w:rsid w:val="005F0B28"/>
    <w:rsid w:val="005F0F92"/>
    <w:rsid w:val="005F14D6"/>
    <w:rsid w:val="005F1986"/>
    <w:rsid w:val="005F1ACB"/>
    <w:rsid w:val="005F1D3D"/>
    <w:rsid w:val="005F20C8"/>
    <w:rsid w:val="005F26B4"/>
    <w:rsid w:val="005F2F0C"/>
    <w:rsid w:val="005F33C0"/>
    <w:rsid w:val="005F3AE8"/>
    <w:rsid w:val="005F3B02"/>
    <w:rsid w:val="005F4030"/>
    <w:rsid w:val="005F48D9"/>
    <w:rsid w:val="005F4AE1"/>
    <w:rsid w:val="005F4D43"/>
    <w:rsid w:val="005F55BF"/>
    <w:rsid w:val="005F6437"/>
    <w:rsid w:val="005F6A1B"/>
    <w:rsid w:val="005F6B55"/>
    <w:rsid w:val="005F6CE2"/>
    <w:rsid w:val="005F7106"/>
    <w:rsid w:val="005F72A9"/>
    <w:rsid w:val="005F72E4"/>
    <w:rsid w:val="005F7BE8"/>
    <w:rsid w:val="005F7F2A"/>
    <w:rsid w:val="006006DC"/>
    <w:rsid w:val="0060204A"/>
    <w:rsid w:val="006024F7"/>
    <w:rsid w:val="006028BD"/>
    <w:rsid w:val="00602E57"/>
    <w:rsid w:val="006036F8"/>
    <w:rsid w:val="00603ADD"/>
    <w:rsid w:val="0060482F"/>
    <w:rsid w:val="00604D17"/>
    <w:rsid w:val="00604E4F"/>
    <w:rsid w:val="00605182"/>
    <w:rsid w:val="0060531A"/>
    <w:rsid w:val="006053E2"/>
    <w:rsid w:val="00605A08"/>
    <w:rsid w:val="00605BDF"/>
    <w:rsid w:val="00605D91"/>
    <w:rsid w:val="00605DA1"/>
    <w:rsid w:val="006065CD"/>
    <w:rsid w:val="00606655"/>
    <w:rsid w:val="00606C62"/>
    <w:rsid w:val="00606E78"/>
    <w:rsid w:val="0060738C"/>
    <w:rsid w:val="00607634"/>
    <w:rsid w:val="006076CF"/>
    <w:rsid w:val="006103B8"/>
    <w:rsid w:val="00610917"/>
    <w:rsid w:val="00610E22"/>
    <w:rsid w:val="00611DE8"/>
    <w:rsid w:val="00612249"/>
    <w:rsid w:val="006123DC"/>
    <w:rsid w:val="0061258A"/>
    <w:rsid w:val="00612960"/>
    <w:rsid w:val="006129AC"/>
    <w:rsid w:val="00612D3F"/>
    <w:rsid w:val="00612FCD"/>
    <w:rsid w:val="006131F1"/>
    <w:rsid w:val="00613B8C"/>
    <w:rsid w:val="00613C70"/>
    <w:rsid w:val="00613CDD"/>
    <w:rsid w:val="00613FA3"/>
    <w:rsid w:val="00614032"/>
    <w:rsid w:val="00614AD6"/>
    <w:rsid w:val="00614DA7"/>
    <w:rsid w:val="00614F72"/>
    <w:rsid w:val="00615037"/>
    <w:rsid w:val="00615059"/>
    <w:rsid w:val="00615496"/>
    <w:rsid w:val="006158BD"/>
    <w:rsid w:val="00615969"/>
    <w:rsid w:val="00616199"/>
    <w:rsid w:val="006162FD"/>
    <w:rsid w:val="006165C0"/>
    <w:rsid w:val="006165D0"/>
    <w:rsid w:val="0061717B"/>
    <w:rsid w:val="006204BC"/>
    <w:rsid w:val="0062059D"/>
    <w:rsid w:val="006207F4"/>
    <w:rsid w:val="00620DA3"/>
    <w:rsid w:val="00621398"/>
    <w:rsid w:val="006215F6"/>
    <w:rsid w:val="0062245F"/>
    <w:rsid w:val="006224E4"/>
    <w:rsid w:val="0062261D"/>
    <w:rsid w:val="00622AFD"/>
    <w:rsid w:val="00623C59"/>
    <w:rsid w:val="006242CD"/>
    <w:rsid w:val="00624728"/>
    <w:rsid w:val="00624761"/>
    <w:rsid w:val="00624B88"/>
    <w:rsid w:val="00625504"/>
    <w:rsid w:val="00625C64"/>
    <w:rsid w:val="006265A4"/>
    <w:rsid w:val="00626943"/>
    <w:rsid w:val="00626CC3"/>
    <w:rsid w:val="006278DC"/>
    <w:rsid w:val="00630230"/>
    <w:rsid w:val="00630C03"/>
    <w:rsid w:val="006318D8"/>
    <w:rsid w:val="00631B24"/>
    <w:rsid w:val="006323AD"/>
    <w:rsid w:val="00632B38"/>
    <w:rsid w:val="00634076"/>
    <w:rsid w:val="00634078"/>
    <w:rsid w:val="00634448"/>
    <w:rsid w:val="00634478"/>
    <w:rsid w:val="00635EC6"/>
    <w:rsid w:val="00635F1F"/>
    <w:rsid w:val="00636BBF"/>
    <w:rsid w:val="0063715D"/>
    <w:rsid w:val="006379F0"/>
    <w:rsid w:val="006415B2"/>
    <w:rsid w:val="00641D32"/>
    <w:rsid w:val="00642888"/>
    <w:rsid w:val="00642AB5"/>
    <w:rsid w:val="00642B92"/>
    <w:rsid w:val="00642CFD"/>
    <w:rsid w:val="00644B0D"/>
    <w:rsid w:val="006452BC"/>
    <w:rsid w:val="00645693"/>
    <w:rsid w:val="006456D0"/>
    <w:rsid w:val="00645E49"/>
    <w:rsid w:val="00646D38"/>
    <w:rsid w:val="00647EA0"/>
    <w:rsid w:val="00647EEB"/>
    <w:rsid w:val="0065195D"/>
    <w:rsid w:val="00651BC9"/>
    <w:rsid w:val="0065239E"/>
    <w:rsid w:val="006529A5"/>
    <w:rsid w:val="0065393C"/>
    <w:rsid w:val="00653A9E"/>
    <w:rsid w:val="00653C10"/>
    <w:rsid w:val="00653DD4"/>
    <w:rsid w:val="00654098"/>
    <w:rsid w:val="00654160"/>
    <w:rsid w:val="00655940"/>
    <w:rsid w:val="00655D12"/>
    <w:rsid w:val="00656305"/>
    <w:rsid w:val="006563EE"/>
    <w:rsid w:val="00656758"/>
    <w:rsid w:val="00656A3A"/>
    <w:rsid w:val="00656B3E"/>
    <w:rsid w:val="006570D3"/>
    <w:rsid w:val="006574E7"/>
    <w:rsid w:val="00657729"/>
    <w:rsid w:val="00657776"/>
    <w:rsid w:val="00657875"/>
    <w:rsid w:val="0066061D"/>
    <w:rsid w:val="00660706"/>
    <w:rsid w:val="00660A51"/>
    <w:rsid w:val="00660CA8"/>
    <w:rsid w:val="00660F45"/>
    <w:rsid w:val="00660FC2"/>
    <w:rsid w:val="00661215"/>
    <w:rsid w:val="00661636"/>
    <w:rsid w:val="006617BE"/>
    <w:rsid w:val="00661B4D"/>
    <w:rsid w:val="00661CE9"/>
    <w:rsid w:val="006620ED"/>
    <w:rsid w:val="0066247D"/>
    <w:rsid w:val="0066406C"/>
    <w:rsid w:val="006642C0"/>
    <w:rsid w:val="00664CCB"/>
    <w:rsid w:val="0066519A"/>
    <w:rsid w:val="0066699C"/>
    <w:rsid w:val="00666BAC"/>
    <w:rsid w:val="0066709B"/>
    <w:rsid w:val="006679E5"/>
    <w:rsid w:val="00667EE7"/>
    <w:rsid w:val="00670157"/>
    <w:rsid w:val="00670217"/>
    <w:rsid w:val="00670FBA"/>
    <w:rsid w:val="006716A2"/>
    <w:rsid w:val="00672855"/>
    <w:rsid w:val="00673105"/>
    <w:rsid w:val="00674AE0"/>
    <w:rsid w:val="00674E15"/>
    <w:rsid w:val="00675144"/>
    <w:rsid w:val="006758B4"/>
    <w:rsid w:val="00675963"/>
    <w:rsid w:val="00675C2A"/>
    <w:rsid w:val="00675D28"/>
    <w:rsid w:val="00675DF3"/>
    <w:rsid w:val="006763CE"/>
    <w:rsid w:val="00676595"/>
    <w:rsid w:val="00676D6F"/>
    <w:rsid w:val="00676F36"/>
    <w:rsid w:val="006776FE"/>
    <w:rsid w:val="00677AC0"/>
    <w:rsid w:val="00681151"/>
    <w:rsid w:val="006812FD"/>
    <w:rsid w:val="006817D8"/>
    <w:rsid w:val="006818A1"/>
    <w:rsid w:val="00681C63"/>
    <w:rsid w:val="0068397C"/>
    <w:rsid w:val="006839EF"/>
    <w:rsid w:val="00683DFA"/>
    <w:rsid w:val="00683E60"/>
    <w:rsid w:val="00683F3A"/>
    <w:rsid w:val="00684025"/>
    <w:rsid w:val="0068545E"/>
    <w:rsid w:val="006854EE"/>
    <w:rsid w:val="00685B7A"/>
    <w:rsid w:val="00685E74"/>
    <w:rsid w:val="00685EA4"/>
    <w:rsid w:val="006860CA"/>
    <w:rsid w:val="0068641B"/>
    <w:rsid w:val="00686E79"/>
    <w:rsid w:val="00686EEE"/>
    <w:rsid w:val="00687432"/>
    <w:rsid w:val="006878FB"/>
    <w:rsid w:val="006879AC"/>
    <w:rsid w:val="0069065D"/>
    <w:rsid w:val="00690AE7"/>
    <w:rsid w:val="00690AF9"/>
    <w:rsid w:val="00691157"/>
    <w:rsid w:val="00691DDB"/>
    <w:rsid w:val="006923F3"/>
    <w:rsid w:val="0069266B"/>
    <w:rsid w:val="00692ADA"/>
    <w:rsid w:val="00692CA5"/>
    <w:rsid w:val="00692DEB"/>
    <w:rsid w:val="00693305"/>
    <w:rsid w:val="00693467"/>
    <w:rsid w:val="00693576"/>
    <w:rsid w:val="006935DB"/>
    <w:rsid w:val="00693916"/>
    <w:rsid w:val="00693FA8"/>
    <w:rsid w:val="00694B66"/>
    <w:rsid w:val="00695279"/>
    <w:rsid w:val="006954FD"/>
    <w:rsid w:val="006955F1"/>
    <w:rsid w:val="006958C6"/>
    <w:rsid w:val="00695AB4"/>
    <w:rsid w:val="00695B4E"/>
    <w:rsid w:val="00695F95"/>
    <w:rsid w:val="00696369"/>
    <w:rsid w:val="006968C3"/>
    <w:rsid w:val="00697268"/>
    <w:rsid w:val="0069747B"/>
    <w:rsid w:val="00697532"/>
    <w:rsid w:val="006978AD"/>
    <w:rsid w:val="00697931"/>
    <w:rsid w:val="006A06E5"/>
    <w:rsid w:val="006A184B"/>
    <w:rsid w:val="006A1D26"/>
    <w:rsid w:val="006A1D84"/>
    <w:rsid w:val="006A28A6"/>
    <w:rsid w:val="006A2978"/>
    <w:rsid w:val="006A3140"/>
    <w:rsid w:val="006A3C4D"/>
    <w:rsid w:val="006A4004"/>
    <w:rsid w:val="006A4336"/>
    <w:rsid w:val="006A4638"/>
    <w:rsid w:val="006A4877"/>
    <w:rsid w:val="006A4CB1"/>
    <w:rsid w:val="006A4D33"/>
    <w:rsid w:val="006A52B2"/>
    <w:rsid w:val="006A539E"/>
    <w:rsid w:val="006A637A"/>
    <w:rsid w:val="006A6B57"/>
    <w:rsid w:val="006A7013"/>
    <w:rsid w:val="006A72EF"/>
    <w:rsid w:val="006A7403"/>
    <w:rsid w:val="006B0025"/>
    <w:rsid w:val="006B05A1"/>
    <w:rsid w:val="006B075E"/>
    <w:rsid w:val="006B0A64"/>
    <w:rsid w:val="006B0F29"/>
    <w:rsid w:val="006B19BB"/>
    <w:rsid w:val="006B1D0E"/>
    <w:rsid w:val="006B2421"/>
    <w:rsid w:val="006B25FB"/>
    <w:rsid w:val="006B2735"/>
    <w:rsid w:val="006B292C"/>
    <w:rsid w:val="006B29F9"/>
    <w:rsid w:val="006B33F1"/>
    <w:rsid w:val="006B35C1"/>
    <w:rsid w:val="006B4486"/>
    <w:rsid w:val="006B4655"/>
    <w:rsid w:val="006B46EF"/>
    <w:rsid w:val="006B5C59"/>
    <w:rsid w:val="006B6683"/>
    <w:rsid w:val="006B6C47"/>
    <w:rsid w:val="006B7C7F"/>
    <w:rsid w:val="006C08FB"/>
    <w:rsid w:val="006C0A9C"/>
    <w:rsid w:val="006C1FA0"/>
    <w:rsid w:val="006C25DC"/>
    <w:rsid w:val="006C303C"/>
    <w:rsid w:val="006C39D5"/>
    <w:rsid w:val="006C3E1B"/>
    <w:rsid w:val="006C3E8D"/>
    <w:rsid w:val="006C3F9B"/>
    <w:rsid w:val="006C41F1"/>
    <w:rsid w:val="006C4406"/>
    <w:rsid w:val="006C4918"/>
    <w:rsid w:val="006C5E25"/>
    <w:rsid w:val="006C62B9"/>
    <w:rsid w:val="006C632E"/>
    <w:rsid w:val="006C6D9B"/>
    <w:rsid w:val="006C7057"/>
    <w:rsid w:val="006C7086"/>
    <w:rsid w:val="006C7095"/>
    <w:rsid w:val="006D0017"/>
    <w:rsid w:val="006D0557"/>
    <w:rsid w:val="006D0C13"/>
    <w:rsid w:val="006D28B4"/>
    <w:rsid w:val="006D2CEB"/>
    <w:rsid w:val="006D3101"/>
    <w:rsid w:val="006D4474"/>
    <w:rsid w:val="006D49F3"/>
    <w:rsid w:val="006D4B90"/>
    <w:rsid w:val="006D4F29"/>
    <w:rsid w:val="006D5116"/>
    <w:rsid w:val="006D5AFE"/>
    <w:rsid w:val="006D5DED"/>
    <w:rsid w:val="006D6939"/>
    <w:rsid w:val="006D70C9"/>
    <w:rsid w:val="006D74C0"/>
    <w:rsid w:val="006D7AE0"/>
    <w:rsid w:val="006D7BFE"/>
    <w:rsid w:val="006E0084"/>
    <w:rsid w:val="006E02E2"/>
    <w:rsid w:val="006E03F9"/>
    <w:rsid w:val="006E10DE"/>
    <w:rsid w:val="006E1252"/>
    <w:rsid w:val="006E2B82"/>
    <w:rsid w:val="006E2E69"/>
    <w:rsid w:val="006E2F68"/>
    <w:rsid w:val="006E3038"/>
    <w:rsid w:val="006E3180"/>
    <w:rsid w:val="006E45D8"/>
    <w:rsid w:val="006E46A5"/>
    <w:rsid w:val="006E4E40"/>
    <w:rsid w:val="006E55E6"/>
    <w:rsid w:val="006E5CE4"/>
    <w:rsid w:val="006E61AF"/>
    <w:rsid w:val="006E68A6"/>
    <w:rsid w:val="006E74F4"/>
    <w:rsid w:val="006E7B76"/>
    <w:rsid w:val="006E7F91"/>
    <w:rsid w:val="006F0405"/>
    <w:rsid w:val="006F071F"/>
    <w:rsid w:val="006F0AB3"/>
    <w:rsid w:val="006F0E72"/>
    <w:rsid w:val="006F100F"/>
    <w:rsid w:val="006F13BA"/>
    <w:rsid w:val="006F14FF"/>
    <w:rsid w:val="006F171E"/>
    <w:rsid w:val="006F1F54"/>
    <w:rsid w:val="006F223E"/>
    <w:rsid w:val="006F2312"/>
    <w:rsid w:val="006F27A7"/>
    <w:rsid w:val="006F2806"/>
    <w:rsid w:val="006F3ED8"/>
    <w:rsid w:val="006F3F57"/>
    <w:rsid w:val="006F4089"/>
    <w:rsid w:val="006F428A"/>
    <w:rsid w:val="006F4A2F"/>
    <w:rsid w:val="006F4AC4"/>
    <w:rsid w:val="006F4BBD"/>
    <w:rsid w:val="006F4EF4"/>
    <w:rsid w:val="006F4F89"/>
    <w:rsid w:val="006F50FB"/>
    <w:rsid w:val="006F5195"/>
    <w:rsid w:val="006F5C99"/>
    <w:rsid w:val="006F5F6A"/>
    <w:rsid w:val="006F6943"/>
    <w:rsid w:val="006F6B31"/>
    <w:rsid w:val="006F6E18"/>
    <w:rsid w:val="006F7ACD"/>
    <w:rsid w:val="00700194"/>
    <w:rsid w:val="00700589"/>
    <w:rsid w:val="00700613"/>
    <w:rsid w:val="00700D8C"/>
    <w:rsid w:val="007011FE"/>
    <w:rsid w:val="0070147A"/>
    <w:rsid w:val="00701998"/>
    <w:rsid w:val="00701B04"/>
    <w:rsid w:val="00701C0E"/>
    <w:rsid w:val="00701DE6"/>
    <w:rsid w:val="0070280E"/>
    <w:rsid w:val="00702900"/>
    <w:rsid w:val="00702A24"/>
    <w:rsid w:val="00702E57"/>
    <w:rsid w:val="00703E4C"/>
    <w:rsid w:val="0070430C"/>
    <w:rsid w:val="007046ED"/>
    <w:rsid w:val="007049BF"/>
    <w:rsid w:val="00704A23"/>
    <w:rsid w:val="00704BBB"/>
    <w:rsid w:val="00704F15"/>
    <w:rsid w:val="00704F51"/>
    <w:rsid w:val="00705056"/>
    <w:rsid w:val="007053A7"/>
    <w:rsid w:val="00705490"/>
    <w:rsid w:val="00705557"/>
    <w:rsid w:val="00705632"/>
    <w:rsid w:val="00705897"/>
    <w:rsid w:val="00705D5F"/>
    <w:rsid w:val="0070613D"/>
    <w:rsid w:val="007061C5"/>
    <w:rsid w:val="007063DE"/>
    <w:rsid w:val="007076F3"/>
    <w:rsid w:val="00707804"/>
    <w:rsid w:val="00707867"/>
    <w:rsid w:val="0070786F"/>
    <w:rsid w:val="00707B1E"/>
    <w:rsid w:val="00707D1C"/>
    <w:rsid w:val="00710349"/>
    <w:rsid w:val="00710615"/>
    <w:rsid w:val="00710737"/>
    <w:rsid w:val="007108CC"/>
    <w:rsid w:val="00710FBF"/>
    <w:rsid w:val="00711210"/>
    <w:rsid w:val="00711694"/>
    <w:rsid w:val="00711B96"/>
    <w:rsid w:val="007123FA"/>
    <w:rsid w:val="0071266C"/>
    <w:rsid w:val="0071287A"/>
    <w:rsid w:val="00713BC0"/>
    <w:rsid w:val="00714254"/>
    <w:rsid w:val="007143B2"/>
    <w:rsid w:val="00715285"/>
    <w:rsid w:val="00715854"/>
    <w:rsid w:val="00715CB9"/>
    <w:rsid w:val="007166D8"/>
    <w:rsid w:val="00716D01"/>
    <w:rsid w:val="00717704"/>
    <w:rsid w:val="00720ED1"/>
    <w:rsid w:val="00721506"/>
    <w:rsid w:val="00721B06"/>
    <w:rsid w:val="00721CB2"/>
    <w:rsid w:val="00721FDE"/>
    <w:rsid w:val="007237CD"/>
    <w:rsid w:val="00724C27"/>
    <w:rsid w:val="00724D69"/>
    <w:rsid w:val="007259E0"/>
    <w:rsid w:val="0072677A"/>
    <w:rsid w:val="00726781"/>
    <w:rsid w:val="00726AF9"/>
    <w:rsid w:val="00726B94"/>
    <w:rsid w:val="00726D4C"/>
    <w:rsid w:val="00726EEA"/>
    <w:rsid w:val="007307C6"/>
    <w:rsid w:val="00730F1E"/>
    <w:rsid w:val="007311CA"/>
    <w:rsid w:val="0073214B"/>
    <w:rsid w:val="0073228F"/>
    <w:rsid w:val="007323BF"/>
    <w:rsid w:val="00732A72"/>
    <w:rsid w:val="00732BB5"/>
    <w:rsid w:val="00733E79"/>
    <w:rsid w:val="00733EF4"/>
    <w:rsid w:val="00734B81"/>
    <w:rsid w:val="00735142"/>
    <w:rsid w:val="00735396"/>
    <w:rsid w:val="00735A66"/>
    <w:rsid w:val="00736231"/>
    <w:rsid w:val="00736984"/>
    <w:rsid w:val="00736CF0"/>
    <w:rsid w:val="0073706E"/>
    <w:rsid w:val="00737235"/>
    <w:rsid w:val="00737373"/>
    <w:rsid w:val="007379F3"/>
    <w:rsid w:val="00737BF3"/>
    <w:rsid w:val="00737E93"/>
    <w:rsid w:val="00737ED0"/>
    <w:rsid w:val="0074027E"/>
    <w:rsid w:val="007402C4"/>
    <w:rsid w:val="00743741"/>
    <w:rsid w:val="00743EB2"/>
    <w:rsid w:val="00744967"/>
    <w:rsid w:val="00744FF5"/>
    <w:rsid w:val="00745675"/>
    <w:rsid w:val="00745B56"/>
    <w:rsid w:val="00745EA5"/>
    <w:rsid w:val="00746143"/>
    <w:rsid w:val="0074624B"/>
    <w:rsid w:val="00746D11"/>
    <w:rsid w:val="007470BF"/>
    <w:rsid w:val="00750D7D"/>
    <w:rsid w:val="00750DD2"/>
    <w:rsid w:val="00751704"/>
    <w:rsid w:val="00751C19"/>
    <w:rsid w:val="0075201E"/>
    <w:rsid w:val="00752317"/>
    <w:rsid w:val="00752B44"/>
    <w:rsid w:val="00752F29"/>
    <w:rsid w:val="00754328"/>
    <w:rsid w:val="0075492B"/>
    <w:rsid w:val="00755A49"/>
    <w:rsid w:val="00755CD9"/>
    <w:rsid w:val="0075652C"/>
    <w:rsid w:val="00756643"/>
    <w:rsid w:val="00756B45"/>
    <w:rsid w:val="00756CCE"/>
    <w:rsid w:val="00756D58"/>
    <w:rsid w:val="00757302"/>
    <w:rsid w:val="00757307"/>
    <w:rsid w:val="00757812"/>
    <w:rsid w:val="00757D7B"/>
    <w:rsid w:val="00757F6A"/>
    <w:rsid w:val="007601A3"/>
    <w:rsid w:val="0076024A"/>
    <w:rsid w:val="00760D5E"/>
    <w:rsid w:val="0076198F"/>
    <w:rsid w:val="00761C18"/>
    <w:rsid w:val="00761FEF"/>
    <w:rsid w:val="00762584"/>
    <w:rsid w:val="00762A61"/>
    <w:rsid w:val="00762D0C"/>
    <w:rsid w:val="007631C6"/>
    <w:rsid w:val="00763435"/>
    <w:rsid w:val="007636F0"/>
    <w:rsid w:val="00763CE5"/>
    <w:rsid w:val="007643A8"/>
    <w:rsid w:val="0076442D"/>
    <w:rsid w:val="00764D3B"/>
    <w:rsid w:val="00765D61"/>
    <w:rsid w:val="00766EB3"/>
    <w:rsid w:val="007672E8"/>
    <w:rsid w:val="007679B8"/>
    <w:rsid w:val="00767A4F"/>
    <w:rsid w:val="00767D3D"/>
    <w:rsid w:val="00770268"/>
    <w:rsid w:val="0077043F"/>
    <w:rsid w:val="00770846"/>
    <w:rsid w:val="00770C8D"/>
    <w:rsid w:val="007715FD"/>
    <w:rsid w:val="0077326E"/>
    <w:rsid w:val="007734BE"/>
    <w:rsid w:val="007735E3"/>
    <w:rsid w:val="00773D4D"/>
    <w:rsid w:val="00773EA1"/>
    <w:rsid w:val="007747B6"/>
    <w:rsid w:val="00774E00"/>
    <w:rsid w:val="00775569"/>
    <w:rsid w:val="007758A7"/>
    <w:rsid w:val="00775AAA"/>
    <w:rsid w:val="00775B7C"/>
    <w:rsid w:val="00775BB8"/>
    <w:rsid w:val="00775E2B"/>
    <w:rsid w:val="007763CC"/>
    <w:rsid w:val="00776431"/>
    <w:rsid w:val="007765FA"/>
    <w:rsid w:val="007800CB"/>
    <w:rsid w:val="00780190"/>
    <w:rsid w:val="00780D80"/>
    <w:rsid w:val="00780E64"/>
    <w:rsid w:val="007820C7"/>
    <w:rsid w:val="00782343"/>
    <w:rsid w:val="00782F7D"/>
    <w:rsid w:val="00783291"/>
    <w:rsid w:val="00783392"/>
    <w:rsid w:val="00783408"/>
    <w:rsid w:val="00783B45"/>
    <w:rsid w:val="00783D7C"/>
    <w:rsid w:val="0078402B"/>
    <w:rsid w:val="00784651"/>
    <w:rsid w:val="00784682"/>
    <w:rsid w:val="007848C9"/>
    <w:rsid w:val="0078497E"/>
    <w:rsid w:val="00784D32"/>
    <w:rsid w:val="00785053"/>
    <w:rsid w:val="007853C2"/>
    <w:rsid w:val="00785746"/>
    <w:rsid w:val="0078582D"/>
    <w:rsid w:val="0078681F"/>
    <w:rsid w:val="00786B10"/>
    <w:rsid w:val="00787067"/>
    <w:rsid w:val="0078762C"/>
    <w:rsid w:val="00787AFC"/>
    <w:rsid w:val="00787E29"/>
    <w:rsid w:val="00790528"/>
    <w:rsid w:val="007914BB"/>
    <w:rsid w:val="0079198D"/>
    <w:rsid w:val="00792085"/>
    <w:rsid w:val="0079215A"/>
    <w:rsid w:val="007922BF"/>
    <w:rsid w:val="00792701"/>
    <w:rsid w:val="007927B4"/>
    <w:rsid w:val="007927B6"/>
    <w:rsid w:val="0079312B"/>
    <w:rsid w:val="0079326B"/>
    <w:rsid w:val="00793826"/>
    <w:rsid w:val="007938C9"/>
    <w:rsid w:val="00793B38"/>
    <w:rsid w:val="007943CF"/>
    <w:rsid w:val="0079464D"/>
    <w:rsid w:val="00794664"/>
    <w:rsid w:val="007955BF"/>
    <w:rsid w:val="007957D0"/>
    <w:rsid w:val="007963FA"/>
    <w:rsid w:val="00796660"/>
    <w:rsid w:val="00796DC8"/>
    <w:rsid w:val="0079745B"/>
    <w:rsid w:val="007A0655"/>
    <w:rsid w:val="007A0BC1"/>
    <w:rsid w:val="007A115F"/>
    <w:rsid w:val="007A1467"/>
    <w:rsid w:val="007A17D0"/>
    <w:rsid w:val="007A1844"/>
    <w:rsid w:val="007A1C86"/>
    <w:rsid w:val="007A24CA"/>
    <w:rsid w:val="007A269E"/>
    <w:rsid w:val="007A31B0"/>
    <w:rsid w:val="007A3739"/>
    <w:rsid w:val="007A37CB"/>
    <w:rsid w:val="007A3912"/>
    <w:rsid w:val="007A3A9B"/>
    <w:rsid w:val="007A43DF"/>
    <w:rsid w:val="007A4EF4"/>
    <w:rsid w:val="007A554A"/>
    <w:rsid w:val="007A5822"/>
    <w:rsid w:val="007A5C67"/>
    <w:rsid w:val="007A65BF"/>
    <w:rsid w:val="007A68CB"/>
    <w:rsid w:val="007A6BC9"/>
    <w:rsid w:val="007A6C19"/>
    <w:rsid w:val="007A6C42"/>
    <w:rsid w:val="007A72CD"/>
    <w:rsid w:val="007A7A2D"/>
    <w:rsid w:val="007A7C58"/>
    <w:rsid w:val="007A7E10"/>
    <w:rsid w:val="007B03BD"/>
    <w:rsid w:val="007B0636"/>
    <w:rsid w:val="007B0C99"/>
    <w:rsid w:val="007B131B"/>
    <w:rsid w:val="007B14CB"/>
    <w:rsid w:val="007B1666"/>
    <w:rsid w:val="007B1ADE"/>
    <w:rsid w:val="007B32EC"/>
    <w:rsid w:val="007B3632"/>
    <w:rsid w:val="007B4FBC"/>
    <w:rsid w:val="007B6B72"/>
    <w:rsid w:val="007B73B5"/>
    <w:rsid w:val="007B7502"/>
    <w:rsid w:val="007B79DC"/>
    <w:rsid w:val="007B7C17"/>
    <w:rsid w:val="007B7C55"/>
    <w:rsid w:val="007C0614"/>
    <w:rsid w:val="007C06D6"/>
    <w:rsid w:val="007C0B1B"/>
    <w:rsid w:val="007C1182"/>
    <w:rsid w:val="007C13FC"/>
    <w:rsid w:val="007C155F"/>
    <w:rsid w:val="007C222D"/>
    <w:rsid w:val="007C223F"/>
    <w:rsid w:val="007C27C2"/>
    <w:rsid w:val="007C2A58"/>
    <w:rsid w:val="007C2AB8"/>
    <w:rsid w:val="007C35D2"/>
    <w:rsid w:val="007C3769"/>
    <w:rsid w:val="007C3C17"/>
    <w:rsid w:val="007C3FE3"/>
    <w:rsid w:val="007C40FA"/>
    <w:rsid w:val="007C4257"/>
    <w:rsid w:val="007C619C"/>
    <w:rsid w:val="007C64B8"/>
    <w:rsid w:val="007C690E"/>
    <w:rsid w:val="007C6A5F"/>
    <w:rsid w:val="007C7151"/>
    <w:rsid w:val="007C7855"/>
    <w:rsid w:val="007D1746"/>
    <w:rsid w:val="007D1C8A"/>
    <w:rsid w:val="007D1F1B"/>
    <w:rsid w:val="007D2A71"/>
    <w:rsid w:val="007D2DB0"/>
    <w:rsid w:val="007D352A"/>
    <w:rsid w:val="007D3F65"/>
    <w:rsid w:val="007D4625"/>
    <w:rsid w:val="007D47FA"/>
    <w:rsid w:val="007D513B"/>
    <w:rsid w:val="007D5849"/>
    <w:rsid w:val="007D5A3F"/>
    <w:rsid w:val="007D5E9C"/>
    <w:rsid w:val="007D63B4"/>
    <w:rsid w:val="007D6698"/>
    <w:rsid w:val="007D671F"/>
    <w:rsid w:val="007D6E7E"/>
    <w:rsid w:val="007D7026"/>
    <w:rsid w:val="007D708E"/>
    <w:rsid w:val="007D7423"/>
    <w:rsid w:val="007E0134"/>
    <w:rsid w:val="007E09AE"/>
    <w:rsid w:val="007E0FA7"/>
    <w:rsid w:val="007E2024"/>
    <w:rsid w:val="007E20E2"/>
    <w:rsid w:val="007E2216"/>
    <w:rsid w:val="007E23C6"/>
    <w:rsid w:val="007E4659"/>
    <w:rsid w:val="007E4740"/>
    <w:rsid w:val="007E49F9"/>
    <w:rsid w:val="007E516A"/>
    <w:rsid w:val="007E51F4"/>
    <w:rsid w:val="007E5B2F"/>
    <w:rsid w:val="007E5EAA"/>
    <w:rsid w:val="007E6628"/>
    <w:rsid w:val="007E6885"/>
    <w:rsid w:val="007E6C75"/>
    <w:rsid w:val="007E729D"/>
    <w:rsid w:val="007E7519"/>
    <w:rsid w:val="007E7A7F"/>
    <w:rsid w:val="007E7BE3"/>
    <w:rsid w:val="007F0A75"/>
    <w:rsid w:val="007F157B"/>
    <w:rsid w:val="007F1742"/>
    <w:rsid w:val="007F1B24"/>
    <w:rsid w:val="007F1DD4"/>
    <w:rsid w:val="007F219B"/>
    <w:rsid w:val="007F23C8"/>
    <w:rsid w:val="007F270F"/>
    <w:rsid w:val="007F3521"/>
    <w:rsid w:val="007F37F7"/>
    <w:rsid w:val="007F39E1"/>
    <w:rsid w:val="007F3AEB"/>
    <w:rsid w:val="007F3B6D"/>
    <w:rsid w:val="007F443C"/>
    <w:rsid w:val="007F45A7"/>
    <w:rsid w:val="007F477E"/>
    <w:rsid w:val="007F517D"/>
    <w:rsid w:val="007F53D3"/>
    <w:rsid w:val="007F60F9"/>
    <w:rsid w:val="007F6357"/>
    <w:rsid w:val="007F670B"/>
    <w:rsid w:val="007F68E6"/>
    <w:rsid w:val="007F7078"/>
    <w:rsid w:val="007F7348"/>
    <w:rsid w:val="00800663"/>
    <w:rsid w:val="00800768"/>
    <w:rsid w:val="008007D6"/>
    <w:rsid w:val="008009D0"/>
    <w:rsid w:val="00800A56"/>
    <w:rsid w:val="00800DCC"/>
    <w:rsid w:val="008012AE"/>
    <w:rsid w:val="00801741"/>
    <w:rsid w:val="00801DA5"/>
    <w:rsid w:val="00802388"/>
    <w:rsid w:val="0080245E"/>
    <w:rsid w:val="00802C8A"/>
    <w:rsid w:val="00802D0A"/>
    <w:rsid w:val="00802FCF"/>
    <w:rsid w:val="00803076"/>
    <w:rsid w:val="00803C42"/>
    <w:rsid w:val="00803CC3"/>
    <w:rsid w:val="008047E9"/>
    <w:rsid w:val="008047F8"/>
    <w:rsid w:val="00804B35"/>
    <w:rsid w:val="00804F15"/>
    <w:rsid w:val="008057E6"/>
    <w:rsid w:val="00805ECB"/>
    <w:rsid w:val="008067AC"/>
    <w:rsid w:val="0080706E"/>
    <w:rsid w:val="008071FD"/>
    <w:rsid w:val="00807469"/>
    <w:rsid w:val="008103CE"/>
    <w:rsid w:val="00810AD2"/>
    <w:rsid w:val="00811376"/>
    <w:rsid w:val="008119A0"/>
    <w:rsid w:val="00811B26"/>
    <w:rsid w:val="00811C44"/>
    <w:rsid w:val="00812B85"/>
    <w:rsid w:val="00812BCC"/>
    <w:rsid w:val="00812DA4"/>
    <w:rsid w:val="008134F9"/>
    <w:rsid w:val="008136B8"/>
    <w:rsid w:val="0081391E"/>
    <w:rsid w:val="00814108"/>
    <w:rsid w:val="0081443B"/>
    <w:rsid w:val="00814926"/>
    <w:rsid w:val="0081553D"/>
    <w:rsid w:val="00816301"/>
    <w:rsid w:val="0081651E"/>
    <w:rsid w:val="00816693"/>
    <w:rsid w:val="00816BB3"/>
    <w:rsid w:val="00816EE0"/>
    <w:rsid w:val="00816F95"/>
    <w:rsid w:val="00817B81"/>
    <w:rsid w:val="00817BDB"/>
    <w:rsid w:val="00817CEF"/>
    <w:rsid w:val="0082015A"/>
    <w:rsid w:val="00820685"/>
    <w:rsid w:val="008207E2"/>
    <w:rsid w:val="008209AB"/>
    <w:rsid w:val="00820CA4"/>
    <w:rsid w:val="00820E52"/>
    <w:rsid w:val="00821B9F"/>
    <w:rsid w:val="00822CDA"/>
    <w:rsid w:val="008238ED"/>
    <w:rsid w:val="00823CCB"/>
    <w:rsid w:val="00824262"/>
    <w:rsid w:val="00824344"/>
    <w:rsid w:val="00824C87"/>
    <w:rsid w:val="0082509B"/>
    <w:rsid w:val="008256A2"/>
    <w:rsid w:val="008259C1"/>
    <w:rsid w:val="008259ED"/>
    <w:rsid w:val="00826159"/>
    <w:rsid w:val="008262EC"/>
    <w:rsid w:val="008268D0"/>
    <w:rsid w:val="00826B1B"/>
    <w:rsid w:val="008270E5"/>
    <w:rsid w:val="0082742E"/>
    <w:rsid w:val="0083025A"/>
    <w:rsid w:val="0083139C"/>
    <w:rsid w:val="0083140C"/>
    <w:rsid w:val="008317B1"/>
    <w:rsid w:val="00831DBF"/>
    <w:rsid w:val="00831F12"/>
    <w:rsid w:val="00832328"/>
    <w:rsid w:val="008324EF"/>
    <w:rsid w:val="008327BB"/>
    <w:rsid w:val="00832A5A"/>
    <w:rsid w:val="00832C2A"/>
    <w:rsid w:val="00833D48"/>
    <w:rsid w:val="008340C2"/>
    <w:rsid w:val="00834183"/>
    <w:rsid w:val="0083445E"/>
    <w:rsid w:val="00834C5C"/>
    <w:rsid w:val="00834F54"/>
    <w:rsid w:val="0083523D"/>
    <w:rsid w:val="008362C0"/>
    <w:rsid w:val="0083655B"/>
    <w:rsid w:val="008374C1"/>
    <w:rsid w:val="00837573"/>
    <w:rsid w:val="00837C03"/>
    <w:rsid w:val="00837D20"/>
    <w:rsid w:val="00840003"/>
    <w:rsid w:val="00840A54"/>
    <w:rsid w:val="00840D67"/>
    <w:rsid w:val="00841C3D"/>
    <w:rsid w:val="00841EB6"/>
    <w:rsid w:val="008423AE"/>
    <w:rsid w:val="0084252E"/>
    <w:rsid w:val="008427B4"/>
    <w:rsid w:val="008427C6"/>
    <w:rsid w:val="00842807"/>
    <w:rsid w:val="008431AB"/>
    <w:rsid w:val="008432A1"/>
    <w:rsid w:val="00843C28"/>
    <w:rsid w:val="00843E63"/>
    <w:rsid w:val="00844301"/>
    <w:rsid w:val="008445AC"/>
    <w:rsid w:val="00844B0D"/>
    <w:rsid w:val="00844DE6"/>
    <w:rsid w:val="00844F84"/>
    <w:rsid w:val="0084508C"/>
    <w:rsid w:val="008450DD"/>
    <w:rsid w:val="008453E0"/>
    <w:rsid w:val="00845BA5"/>
    <w:rsid w:val="00845F25"/>
    <w:rsid w:val="0084616F"/>
    <w:rsid w:val="008466ED"/>
    <w:rsid w:val="008469FE"/>
    <w:rsid w:val="00847026"/>
    <w:rsid w:val="00847AED"/>
    <w:rsid w:val="00850002"/>
    <w:rsid w:val="00850543"/>
    <w:rsid w:val="00850B9E"/>
    <w:rsid w:val="00850BC2"/>
    <w:rsid w:val="008518F2"/>
    <w:rsid w:val="00851904"/>
    <w:rsid w:val="00852086"/>
    <w:rsid w:val="00852156"/>
    <w:rsid w:val="0085319C"/>
    <w:rsid w:val="0085355E"/>
    <w:rsid w:val="00853C48"/>
    <w:rsid w:val="00854768"/>
    <w:rsid w:val="00855053"/>
    <w:rsid w:val="0085522D"/>
    <w:rsid w:val="008553BC"/>
    <w:rsid w:val="00855435"/>
    <w:rsid w:val="00855858"/>
    <w:rsid w:val="00855F4D"/>
    <w:rsid w:val="00856159"/>
    <w:rsid w:val="00856413"/>
    <w:rsid w:val="0085653B"/>
    <w:rsid w:val="00856732"/>
    <w:rsid w:val="00856B98"/>
    <w:rsid w:val="00857411"/>
    <w:rsid w:val="00860877"/>
    <w:rsid w:val="00860A11"/>
    <w:rsid w:val="00860E80"/>
    <w:rsid w:val="00860E88"/>
    <w:rsid w:val="00861230"/>
    <w:rsid w:val="008617CD"/>
    <w:rsid w:val="00862394"/>
    <w:rsid w:val="00862AE3"/>
    <w:rsid w:val="00864013"/>
    <w:rsid w:val="008640EA"/>
    <w:rsid w:val="00864260"/>
    <w:rsid w:val="008648FA"/>
    <w:rsid w:val="00864DA7"/>
    <w:rsid w:val="00864FA1"/>
    <w:rsid w:val="00865A4E"/>
    <w:rsid w:val="00865BF3"/>
    <w:rsid w:val="00866375"/>
    <w:rsid w:val="008664D5"/>
    <w:rsid w:val="0086656B"/>
    <w:rsid w:val="008676E1"/>
    <w:rsid w:val="00867767"/>
    <w:rsid w:val="008677D4"/>
    <w:rsid w:val="00867BAA"/>
    <w:rsid w:val="00870432"/>
    <w:rsid w:val="0087043B"/>
    <w:rsid w:val="00870836"/>
    <w:rsid w:val="008714F5"/>
    <w:rsid w:val="00871CA0"/>
    <w:rsid w:val="008729CA"/>
    <w:rsid w:val="00872A3E"/>
    <w:rsid w:val="008736DC"/>
    <w:rsid w:val="008737D2"/>
    <w:rsid w:val="00873C8C"/>
    <w:rsid w:val="00873EA2"/>
    <w:rsid w:val="008741E5"/>
    <w:rsid w:val="008750C6"/>
    <w:rsid w:val="008762D1"/>
    <w:rsid w:val="008765C0"/>
    <w:rsid w:val="008773F4"/>
    <w:rsid w:val="008774E9"/>
    <w:rsid w:val="00877C09"/>
    <w:rsid w:val="00880128"/>
    <w:rsid w:val="00880AAE"/>
    <w:rsid w:val="00880F7B"/>
    <w:rsid w:val="0088294D"/>
    <w:rsid w:val="00882CB9"/>
    <w:rsid w:val="0088310A"/>
    <w:rsid w:val="008833B1"/>
    <w:rsid w:val="00884D3C"/>
    <w:rsid w:val="008852EB"/>
    <w:rsid w:val="0088546D"/>
    <w:rsid w:val="008855E1"/>
    <w:rsid w:val="008857D9"/>
    <w:rsid w:val="00885BE0"/>
    <w:rsid w:val="0088631E"/>
    <w:rsid w:val="00886381"/>
    <w:rsid w:val="00886C04"/>
    <w:rsid w:val="00886F74"/>
    <w:rsid w:val="008878E7"/>
    <w:rsid w:val="00887AE3"/>
    <w:rsid w:val="00887E34"/>
    <w:rsid w:val="0089071C"/>
    <w:rsid w:val="00890FA5"/>
    <w:rsid w:val="008914BF"/>
    <w:rsid w:val="008914D3"/>
    <w:rsid w:val="00891811"/>
    <w:rsid w:val="00891D99"/>
    <w:rsid w:val="00892937"/>
    <w:rsid w:val="00892FE6"/>
    <w:rsid w:val="0089394E"/>
    <w:rsid w:val="00893A01"/>
    <w:rsid w:val="00894834"/>
    <w:rsid w:val="00894C57"/>
    <w:rsid w:val="00894D5E"/>
    <w:rsid w:val="00894F44"/>
    <w:rsid w:val="00895221"/>
    <w:rsid w:val="0089532D"/>
    <w:rsid w:val="00895D7C"/>
    <w:rsid w:val="008961F6"/>
    <w:rsid w:val="00896895"/>
    <w:rsid w:val="00896FDB"/>
    <w:rsid w:val="008976E9"/>
    <w:rsid w:val="00897FD9"/>
    <w:rsid w:val="008A0321"/>
    <w:rsid w:val="008A041E"/>
    <w:rsid w:val="008A04CB"/>
    <w:rsid w:val="008A0503"/>
    <w:rsid w:val="008A08F2"/>
    <w:rsid w:val="008A11AB"/>
    <w:rsid w:val="008A1EA6"/>
    <w:rsid w:val="008A21A3"/>
    <w:rsid w:val="008A2841"/>
    <w:rsid w:val="008A284A"/>
    <w:rsid w:val="008A2898"/>
    <w:rsid w:val="008A2B59"/>
    <w:rsid w:val="008A2EC4"/>
    <w:rsid w:val="008A43AA"/>
    <w:rsid w:val="008A4B6C"/>
    <w:rsid w:val="008A4C75"/>
    <w:rsid w:val="008A5730"/>
    <w:rsid w:val="008A5AC4"/>
    <w:rsid w:val="008A5BA3"/>
    <w:rsid w:val="008A65FF"/>
    <w:rsid w:val="008A7003"/>
    <w:rsid w:val="008A7449"/>
    <w:rsid w:val="008A76B9"/>
    <w:rsid w:val="008A7DDF"/>
    <w:rsid w:val="008A7E1E"/>
    <w:rsid w:val="008B07F3"/>
    <w:rsid w:val="008B0CD7"/>
    <w:rsid w:val="008B103D"/>
    <w:rsid w:val="008B10DD"/>
    <w:rsid w:val="008B1D31"/>
    <w:rsid w:val="008B1F04"/>
    <w:rsid w:val="008B2386"/>
    <w:rsid w:val="008B23CF"/>
    <w:rsid w:val="008B2A18"/>
    <w:rsid w:val="008B2BDC"/>
    <w:rsid w:val="008B2DF9"/>
    <w:rsid w:val="008B32C0"/>
    <w:rsid w:val="008B361B"/>
    <w:rsid w:val="008B3643"/>
    <w:rsid w:val="008B485F"/>
    <w:rsid w:val="008B4E74"/>
    <w:rsid w:val="008B4FB2"/>
    <w:rsid w:val="008B513C"/>
    <w:rsid w:val="008B54EB"/>
    <w:rsid w:val="008B568C"/>
    <w:rsid w:val="008B5E89"/>
    <w:rsid w:val="008B60B2"/>
    <w:rsid w:val="008B69E1"/>
    <w:rsid w:val="008B70F6"/>
    <w:rsid w:val="008B78EF"/>
    <w:rsid w:val="008B7D40"/>
    <w:rsid w:val="008B7E4B"/>
    <w:rsid w:val="008B7F25"/>
    <w:rsid w:val="008C01EB"/>
    <w:rsid w:val="008C02FD"/>
    <w:rsid w:val="008C03D8"/>
    <w:rsid w:val="008C0992"/>
    <w:rsid w:val="008C0BB7"/>
    <w:rsid w:val="008C23AB"/>
    <w:rsid w:val="008C2A88"/>
    <w:rsid w:val="008C2DCC"/>
    <w:rsid w:val="008C2FD2"/>
    <w:rsid w:val="008C31D7"/>
    <w:rsid w:val="008C39E9"/>
    <w:rsid w:val="008C3F08"/>
    <w:rsid w:val="008C3F37"/>
    <w:rsid w:val="008C5561"/>
    <w:rsid w:val="008C650C"/>
    <w:rsid w:val="008C6DB2"/>
    <w:rsid w:val="008C7213"/>
    <w:rsid w:val="008C7A49"/>
    <w:rsid w:val="008C7AE5"/>
    <w:rsid w:val="008D0283"/>
    <w:rsid w:val="008D054C"/>
    <w:rsid w:val="008D06CF"/>
    <w:rsid w:val="008D0FFA"/>
    <w:rsid w:val="008D1732"/>
    <w:rsid w:val="008D1FCB"/>
    <w:rsid w:val="008D3112"/>
    <w:rsid w:val="008D382A"/>
    <w:rsid w:val="008D3F34"/>
    <w:rsid w:val="008D4425"/>
    <w:rsid w:val="008D4BE0"/>
    <w:rsid w:val="008D4C62"/>
    <w:rsid w:val="008D5092"/>
    <w:rsid w:val="008D58DC"/>
    <w:rsid w:val="008D5941"/>
    <w:rsid w:val="008D5C9B"/>
    <w:rsid w:val="008D5CF2"/>
    <w:rsid w:val="008D6587"/>
    <w:rsid w:val="008D65C3"/>
    <w:rsid w:val="008D6612"/>
    <w:rsid w:val="008D6705"/>
    <w:rsid w:val="008D6895"/>
    <w:rsid w:val="008D6DCF"/>
    <w:rsid w:val="008D7258"/>
    <w:rsid w:val="008D7FE6"/>
    <w:rsid w:val="008E082A"/>
    <w:rsid w:val="008E0ACB"/>
    <w:rsid w:val="008E1296"/>
    <w:rsid w:val="008E12CC"/>
    <w:rsid w:val="008E14F2"/>
    <w:rsid w:val="008E18C3"/>
    <w:rsid w:val="008E1E8D"/>
    <w:rsid w:val="008E245C"/>
    <w:rsid w:val="008E24D0"/>
    <w:rsid w:val="008E2B05"/>
    <w:rsid w:val="008E3846"/>
    <w:rsid w:val="008E38B1"/>
    <w:rsid w:val="008E439E"/>
    <w:rsid w:val="008E481F"/>
    <w:rsid w:val="008E48A5"/>
    <w:rsid w:val="008E4ED4"/>
    <w:rsid w:val="008E52E4"/>
    <w:rsid w:val="008E52F5"/>
    <w:rsid w:val="008E5567"/>
    <w:rsid w:val="008E57EE"/>
    <w:rsid w:val="008E5AFD"/>
    <w:rsid w:val="008E5C31"/>
    <w:rsid w:val="008E5FD7"/>
    <w:rsid w:val="008E6944"/>
    <w:rsid w:val="008E6A67"/>
    <w:rsid w:val="008E6DAA"/>
    <w:rsid w:val="008E7059"/>
    <w:rsid w:val="008E709F"/>
    <w:rsid w:val="008E73EB"/>
    <w:rsid w:val="008E7571"/>
    <w:rsid w:val="008E7645"/>
    <w:rsid w:val="008E76C4"/>
    <w:rsid w:val="008E7E6F"/>
    <w:rsid w:val="008F0762"/>
    <w:rsid w:val="008F0B7C"/>
    <w:rsid w:val="008F0F84"/>
    <w:rsid w:val="008F19A6"/>
    <w:rsid w:val="008F1D17"/>
    <w:rsid w:val="008F1DBB"/>
    <w:rsid w:val="008F205B"/>
    <w:rsid w:val="008F4155"/>
    <w:rsid w:val="008F42CC"/>
    <w:rsid w:val="008F43CE"/>
    <w:rsid w:val="008F4D1F"/>
    <w:rsid w:val="008F4D3B"/>
    <w:rsid w:val="008F50DD"/>
    <w:rsid w:val="008F5D3A"/>
    <w:rsid w:val="008F60B4"/>
    <w:rsid w:val="008F621B"/>
    <w:rsid w:val="008F665A"/>
    <w:rsid w:val="008F6A18"/>
    <w:rsid w:val="008F6E42"/>
    <w:rsid w:val="008F6EB2"/>
    <w:rsid w:val="008F72DC"/>
    <w:rsid w:val="008F7CA2"/>
    <w:rsid w:val="008F7E0C"/>
    <w:rsid w:val="00900D0A"/>
    <w:rsid w:val="00900DCC"/>
    <w:rsid w:val="00901D1F"/>
    <w:rsid w:val="0090258A"/>
    <w:rsid w:val="00902B9F"/>
    <w:rsid w:val="00902BAA"/>
    <w:rsid w:val="00902D1F"/>
    <w:rsid w:val="00902FAB"/>
    <w:rsid w:val="00903DB0"/>
    <w:rsid w:val="00904EC4"/>
    <w:rsid w:val="009053A6"/>
    <w:rsid w:val="00905547"/>
    <w:rsid w:val="0090605C"/>
    <w:rsid w:val="00906F59"/>
    <w:rsid w:val="00906FA0"/>
    <w:rsid w:val="00907E4A"/>
    <w:rsid w:val="00910216"/>
    <w:rsid w:val="0091021D"/>
    <w:rsid w:val="00910BC4"/>
    <w:rsid w:val="00910FC0"/>
    <w:rsid w:val="0091118C"/>
    <w:rsid w:val="00911850"/>
    <w:rsid w:val="0091246F"/>
    <w:rsid w:val="00912B09"/>
    <w:rsid w:val="009136F9"/>
    <w:rsid w:val="00913834"/>
    <w:rsid w:val="00913885"/>
    <w:rsid w:val="00913AC5"/>
    <w:rsid w:val="009141E8"/>
    <w:rsid w:val="00914C5F"/>
    <w:rsid w:val="009157CA"/>
    <w:rsid w:val="009158B8"/>
    <w:rsid w:val="00915CC7"/>
    <w:rsid w:val="0091604F"/>
    <w:rsid w:val="009163DA"/>
    <w:rsid w:val="009164DB"/>
    <w:rsid w:val="0091675F"/>
    <w:rsid w:val="009169FC"/>
    <w:rsid w:val="00916EBC"/>
    <w:rsid w:val="0091702C"/>
    <w:rsid w:val="009171FC"/>
    <w:rsid w:val="00917F7E"/>
    <w:rsid w:val="009205EC"/>
    <w:rsid w:val="00920E59"/>
    <w:rsid w:val="00921012"/>
    <w:rsid w:val="009214A1"/>
    <w:rsid w:val="0092161B"/>
    <w:rsid w:val="00921841"/>
    <w:rsid w:val="0092198C"/>
    <w:rsid w:val="009219E6"/>
    <w:rsid w:val="00922142"/>
    <w:rsid w:val="0092219E"/>
    <w:rsid w:val="009223D7"/>
    <w:rsid w:val="0092265A"/>
    <w:rsid w:val="009230B3"/>
    <w:rsid w:val="00923217"/>
    <w:rsid w:val="00923408"/>
    <w:rsid w:val="00923480"/>
    <w:rsid w:val="00923EAF"/>
    <w:rsid w:val="00923F5C"/>
    <w:rsid w:val="00924BB1"/>
    <w:rsid w:val="009263A7"/>
    <w:rsid w:val="00926AEC"/>
    <w:rsid w:val="00926CF3"/>
    <w:rsid w:val="00927C3B"/>
    <w:rsid w:val="00927DAB"/>
    <w:rsid w:val="00930104"/>
    <w:rsid w:val="00930158"/>
    <w:rsid w:val="00931642"/>
    <w:rsid w:val="0093174F"/>
    <w:rsid w:val="00932737"/>
    <w:rsid w:val="00932E16"/>
    <w:rsid w:val="00933366"/>
    <w:rsid w:val="0093354A"/>
    <w:rsid w:val="00933B5D"/>
    <w:rsid w:val="00933FFD"/>
    <w:rsid w:val="0093465C"/>
    <w:rsid w:val="00934697"/>
    <w:rsid w:val="009348B6"/>
    <w:rsid w:val="0093527E"/>
    <w:rsid w:val="00935691"/>
    <w:rsid w:val="0093581E"/>
    <w:rsid w:val="00935E12"/>
    <w:rsid w:val="00935F53"/>
    <w:rsid w:val="00936230"/>
    <w:rsid w:val="0093667B"/>
    <w:rsid w:val="009366D8"/>
    <w:rsid w:val="00936C1E"/>
    <w:rsid w:val="00937728"/>
    <w:rsid w:val="00937FFE"/>
    <w:rsid w:val="00940751"/>
    <w:rsid w:val="009410CD"/>
    <w:rsid w:val="00941378"/>
    <w:rsid w:val="009414AE"/>
    <w:rsid w:val="00941B30"/>
    <w:rsid w:val="00941B43"/>
    <w:rsid w:val="00941B52"/>
    <w:rsid w:val="0094239A"/>
    <w:rsid w:val="00942981"/>
    <w:rsid w:val="009435DC"/>
    <w:rsid w:val="00943BAE"/>
    <w:rsid w:val="009440CE"/>
    <w:rsid w:val="00944338"/>
    <w:rsid w:val="009443E3"/>
    <w:rsid w:val="00944CAD"/>
    <w:rsid w:val="00944CF2"/>
    <w:rsid w:val="00945E78"/>
    <w:rsid w:val="009465C5"/>
    <w:rsid w:val="00946C1E"/>
    <w:rsid w:val="00946E90"/>
    <w:rsid w:val="00946EDE"/>
    <w:rsid w:val="009470CC"/>
    <w:rsid w:val="00947316"/>
    <w:rsid w:val="00947379"/>
    <w:rsid w:val="0094760C"/>
    <w:rsid w:val="009477E0"/>
    <w:rsid w:val="009477FE"/>
    <w:rsid w:val="00947A58"/>
    <w:rsid w:val="00947DA7"/>
    <w:rsid w:val="00947FD7"/>
    <w:rsid w:val="00947FEA"/>
    <w:rsid w:val="009500B4"/>
    <w:rsid w:val="00950BB7"/>
    <w:rsid w:val="00951710"/>
    <w:rsid w:val="009519F9"/>
    <w:rsid w:val="00951B36"/>
    <w:rsid w:val="00952880"/>
    <w:rsid w:val="009533EE"/>
    <w:rsid w:val="00953C84"/>
    <w:rsid w:val="00953F3F"/>
    <w:rsid w:val="00954030"/>
    <w:rsid w:val="00955973"/>
    <w:rsid w:val="00955B24"/>
    <w:rsid w:val="00955C21"/>
    <w:rsid w:val="00955E57"/>
    <w:rsid w:val="0095616E"/>
    <w:rsid w:val="009562F9"/>
    <w:rsid w:val="00956AC9"/>
    <w:rsid w:val="00956DC3"/>
    <w:rsid w:val="00956F71"/>
    <w:rsid w:val="0095723D"/>
    <w:rsid w:val="009573D2"/>
    <w:rsid w:val="00957A17"/>
    <w:rsid w:val="009602D4"/>
    <w:rsid w:val="00960591"/>
    <w:rsid w:val="009606D4"/>
    <w:rsid w:val="009608CE"/>
    <w:rsid w:val="00960A86"/>
    <w:rsid w:val="00960A9B"/>
    <w:rsid w:val="0096132A"/>
    <w:rsid w:val="00961579"/>
    <w:rsid w:val="00961E6F"/>
    <w:rsid w:val="00962057"/>
    <w:rsid w:val="00963B6E"/>
    <w:rsid w:val="0096415A"/>
    <w:rsid w:val="009642E7"/>
    <w:rsid w:val="00965637"/>
    <w:rsid w:val="0096576D"/>
    <w:rsid w:val="00965A25"/>
    <w:rsid w:val="00965FA7"/>
    <w:rsid w:val="0096614C"/>
    <w:rsid w:val="00966564"/>
    <w:rsid w:val="009700E0"/>
    <w:rsid w:val="0097067C"/>
    <w:rsid w:val="0097098F"/>
    <w:rsid w:val="00970B51"/>
    <w:rsid w:val="009712D2"/>
    <w:rsid w:val="00971460"/>
    <w:rsid w:val="0097165D"/>
    <w:rsid w:val="00972853"/>
    <w:rsid w:val="009729E7"/>
    <w:rsid w:val="00972FA1"/>
    <w:rsid w:val="00974299"/>
    <w:rsid w:val="0097447D"/>
    <w:rsid w:val="00974965"/>
    <w:rsid w:val="00975790"/>
    <w:rsid w:val="00976582"/>
    <w:rsid w:val="0097663E"/>
    <w:rsid w:val="00976A07"/>
    <w:rsid w:val="00976D30"/>
    <w:rsid w:val="00977511"/>
    <w:rsid w:val="00977974"/>
    <w:rsid w:val="00977987"/>
    <w:rsid w:val="00977A47"/>
    <w:rsid w:val="00977C72"/>
    <w:rsid w:val="00977E8E"/>
    <w:rsid w:val="00980067"/>
    <w:rsid w:val="009802A4"/>
    <w:rsid w:val="00980326"/>
    <w:rsid w:val="00980A6D"/>
    <w:rsid w:val="00980E51"/>
    <w:rsid w:val="00981393"/>
    <w:rsid w:val="0098169F"/>
    <w:rsid w:val="0098184F"/>
    <w:rsid w:val="00981A65"/>
    <w:rsid w:val="00981CDF"/>
    <w:rsid w:val="00982491"/>
    <w:rsid w:val="0098249A"/>
    <w:rsid w:val="009828F4"/>
    <w:rsid w:val="00983454"/>
    <w:rsid w:val="0098393C"/>
    <w:rsid w:val="00983AA6"/>
    <w:rsid w:val="00983D01"/>
    <w:rsid w:val="00984B81"/>
    <w:rsid w:val="00984CC1"/>
    <w:rsid w:val="0098548D"/>
    <w:rsid w:val="009855AE"/>
    <w:rsid w:val="00985707"/>
    <w:rsid w:val="009857CD"/>
    <w:rsid w:val="00985C96"/>
    <w:rsid w:val="00986282"/>
    <w:rsid w:val="00986B85"/>
    <w:rsid w:val="00987303"/>
    <w:rsid w:val="00987E6A"/>
    <w:rsid w:val="009902F5"/>
    <w:rsid w:val="009907D0"/>
    <w:rsid w:val="00990CEA"/>
    <w:rsid w:val="009918E5"/>
    <w:rsid w:val="00991913"/>
    <w:rsid w:val="00991AA8"/>
    <w:rsid w:val="00991B30"/>
    <w:rsid w:val="00992B77"/>
    <w:rsid w:val="0099354F"/>
    <w:rsid w:val="00993649"/>
    <w:rsid w:val="00993E53"/>
    <w:rsid w:val="00993EEA"/>
    <w:rsid w:val="00994265"/>
    <w:rsid w:val="00994833"/>
    <w:rsid w:val="009957EA"/>
    <w:rsid w:val="0099637D"/>
    <w:rsid w:val="00996DCC"/>
    <w:rsid w:val="00997393"/>
    <w:rsid w:val="00997580"/>
    <w:rsid w:val="00997833"/>
    <w:rsid w:val="009978BB"/>
    <w:rsid w:val="00997D78"/>
    <w:rsid w:val="009A028F"/>
    <w:rsid w:val="009A0427"/>
    <w:rsid w:val="009A0868"/>
    <w:rsid w:val="009A0C2A"/>
    <w:rsid w:val="009A121A"/>
    <w:rsid w:val="009A1E97"/>
    <w:rsid w:val="009A256C"/>
    <w:rsid w:val="009A3238"/>
    <w:rsid w:val="009A3A7B"/>
    <w:rsid w:val="009A3FB1"/>
    <w:rsid w:val="009A448A"/>
    <w:rsid w:val="009A470F"/>
    <w:rsid w:val="009A493B"/>
    <w:rsid w:val="009A4D5F"/>
    <w:rsid w:val="009A658F"/>
    <w:rsid w:val="009A7731"/>
    <w:rsid w:val="009B027A"/>
    <w:rsid w:val="009B03FD"/>
    <w:rsid w:val="009B1042"/>
    <w:rsid w:val="009B1CF2"/>
    <w:rsid w:val="009B25DC"/>
    <w:rsid w:val="009B2C56"/>
    <w:rsid w:val="009B2F6A"/>
    <w:rsid w:val="009B32E9"/>
    <w:rsid w:val="009B3637"/>
    <w:rsid w:val="009B4426"/>
    <w:rsid w:val="009B48B9"/>
    <w:rsid w:val="009B5228"/>
    <w:rsid w:val="009B582A"/>
    <w:rsid w:val="009B66E6"/>
    <w:rsid w:val="009C08BE"/>
    <w:rsid w:val="009C0B00"/>
    <w:rsid w:val="009C0E24"/>
    <w:rsid w:val="009C1174"/>
    <w:rsid w:val="009C11EE"/>
    <w:rsid w:val="009C15A7"/>
    <w:rsid w:val="009C18AF"/>
    <w:rsid w:val="009C19D0"/>
    <w:rsid w:val="009C2A87"/>
    <w:rsid w:val="009C37DB"/>
    <w:rsid w:val="009C3E65"/>
    <w:rsid w:val="009C43A2"/>
    <w:rsid w:val="009C4B4C"/>
    <w:rsid w:val="009C4D1C"/>
    <w:rsid w:val="009C66D5"/>
    <w:rsid w:val="009C7542"/>
    <w:rsid w:val="009C7850"/>
    <w:rsid w:val="009C78CA"/>
    <w:rsid w:val="009D0E6B"/>
    <w:rsid w:val="009D127D"/>
    <w:rsid w:val="009D1501"/>
    <w:rsid w:val="009D1D57"/>
    <w:rsid w:val="009D1F7C"/>
    <w:rsid w:val="009D2CF2"/>
    <w:rsid w:val="009D2D2A"/>
    <w:rsid w:val="009D31E0"/>
    <w:rsid w:val="009D32BA"/>
    <w:rsid w:val="009D3F98"/>
    <w:rsid w:val="009D5829"/>
    <w:rsid w:val="009D586B"/>
    <w:rsid w:val="009D5914"/>
    <w:rsid w:val="009D5934"/>
    <w:rsid w:val="009D5C3F"/>
    <w:rsid w:val="009D5CA5"/>
    <w:rsid w:val="009D5DC8"/>
    <w:rsid w:val="009D607B"/>
    <w:rsid w:val="009D64CE"/>
    <w:rsid w:val="009D6883"/>
    <w:rsid w:val="009D6CEC"/>
    <w:rsid w:val="009D72CA"/>
    <w:rsid w:val="009E0114"/>
    <w:rsid w:val="009E02BB"/>
    <w:rsid w:val="009E04B8"/>
    <w:rsid w:val="009E0B27"/>
    <w:rsid w:val="009E16D0"/>
    <w:rsid w:val="009E1EDF"/>
    <w:rsid w:val="009E294E"/>
    <w:rsid w:val="009E3A28"/>
    <w:rsid w:val="009E3F06"/>
    <w:rsid w:val="009E4268"/>
    <w:rsid w:val="009E5688"/>
    <w:rsid w:val="009E791D"/>
    <w:rsid w:val="009F0B44"/>
    <w:rsid w:val="009F1D70"/>
    <w:rsid w:val="009F1D82"/>
    <w:rsid w:val="009F1E7A"/>
    <w:rsid w:val="009F23F4"/>
    <w:rsid w:val="009F3F61"/>
    <w:rsid w:val="009F4634"/>
    <w:rsid w:val="009F469C"/>
    <w:rsid w:val="009F5151"/>
    <w:rsid w:val="009F515E"/>
    <w:rsid w:val="009F53A9"/>
    <w:rsid w:val="009F63DD"/>
    <w:rsid w:val="009F644C"/>
    <w:rsid w:val="009F6718"/>
    <w:rsid w:val="009F7390"/>
    <w:rsid w:val="009F77AC"/>
    <w:rsid w:val="00A0095E"/>
    <w:rsid w:val="00A009D6"/>
    <w:rsid w:val="00A00DA7"/>
    <w:rsid w:val="00A00F25"/>
    <w:rsid w:val="00A0104C"/>
    <w:rsid w:val="00A01982"/>
    <w:rsid w:val="00A019E6"/>
    <w:rsid w:val="00A025C8"/>
    <w:rsid w:val="00A0293A"/>
    <w:rsid w:val="00A02E61"/>
    <w:rsid w:val="00A03E51"/>
    <w:rsid w:val="00A04CD5"/>
    <w:rsid w:val="00A05196"/>
    <w:rsid w:val="00A05FFA"/>
    <w:rsid w:val="00A06017"/>
    <w:rsid w:val="00A0657C"/>
    <w:rsid w:val="00A07A11"/>
    <w:rsid w:val="00A07A72"/>
    <w:rsid w:val="00A07AA5"/>
    <w:rsid w:val="00A07C7E"/>
    <w:rsid w:val="00A10254"/>
    <w:rsid w:val="00A103D9"/>
    <w:rsid w:val="00A107B2"/>
    <w:rsid w:val="00A1159B"/>
    <w:rsid w:val="00A11B3F"/>
    <w:rsid w:val="00A12021"/>
    <w:rsid w:val="00A125E9"/>
    <w:rsid w:val="00A12641"/>
    <w:rsid w:val="00A1268C"/>
    <w:rsid w:val="00A12ED3"/>
    <w:rsid w:val="00A1429D"/>
    <w:rsid w:val="00A1570A"/>
    <w:rsid w:val="00A15EDB"/>
    <w:rsid w:val="00A16231"/>
    <w:rsid w:val="00A16328"/>
    <w:rsid w:val="00A169E6"/>
    <w:rsid w:val="00A16C12"/>
    <w:rsid w:val="00A170A6"/>
    <w:rsid w:val="00A1767B"/>
    <w:rsid w:val="00A20449"/>
    <w:rsid w:val="00A20707"/>
    <w:rsid w:val="00A20C88"/>
    <w:rsid w:val="00A21176"/>
    <w:rsid w:val="00A2120C"/>
    <w:rsid w:val="00A2208F"/>
    <w:rsid w:val="00A233BE"/>
    <w:rsid w:val="00A237A8"/>
    <w:rsid w:val="00A239C9"/>
    <w:rsid w:val="00A23DAE"/>
    <w:rsid w:val="00A253BE"/>
    <w:rsid w:val="00A256E8"/>
    <w:rsid w:val="00A25D8B"/>
    <w:rsid w:val="00A25E50"/>
    <w:rsid w:val="00A265B2"/>
    <w:rsid w:val="00A2665A"/>
    <w:rsid w:val="00A270FA"/>
    <w:rsid w:val="00A30747"/>
    <w:rsid w:val="00A31101"/>
    <w:rsid w:val="00A31C2C"/>
    <w:rsid w:val="00A3217E"/>
    <w:rsid w:val="00A323AE"/>
    <w:rsid w:val="00A325CD"/>
    <w:rsid w:val="00A32868"/>
    <w:rsid w:val="00A32E1A"/>
    <w:rsid w:val="00A332CB"/>
    <w:rsid w:val="00A33357"/>
    <w:rsid w:val="00A33491"/>
    <w:rsid w:val="00A335A3"/>
    <w:rsid w:val="00A33862"/>
    <w:rsid w:val="00A3398F"/>
    <w:rsid w:val="00A33AA5"/>
    <w:rsid w:val="00A33C8D"/>
    <w:rsid w:val="00A34B34"/>
    <w:rsid w:val="00A34D65"/>
    <w:rsid w:val="00A34F70"/>
    <w:rsid w:val="00A35EF8"/>
    <w:rsid w:val="00A35F09"/>
    <w:rsid w:val="00A35F42"/>
    <w:rsid w:val="00A36094"/>
    <w:rsid w:val="00A3631F"/>
    <w:rsid w:val="00A364CE"/>
    <w:rsid w:val="00A365CB"/>
    <w:rsid w:val="00A36CE9"/>
    <w:rsid w:val="00A37A99"/>
    <w:rsid w:val="00A37AED"/>
    <w:rsid w:val="00A40242"/>
    <w:rsid w:val="00A404BE"/>
    <w:rsid w:val="00A40CE3"/>
    <w:rsid w:val="00A4157E"/>
    <w:rsid w:val="00A417E1"/>
    <w:rsid w:val="00A41F34"/>
    <w:rsid w:val="00A425BA"/>
    <w:rsid w:val="00A42801"/>
    <w:rsid w:val="00A42B52"/>
    <w:rsid w:val="00A43145"/>
    <w:rsid w:val="00A43212"/>
    <w:rsid w:val="00A43806"/>
    <w:rsid w:val="00A44365"/>
    <w:rsid w:val="00A46119"/>
    <w:rsid w:val="00A465EA"/>
    <w:rsid w:val="00A470A3"/>
    <w:rsid w:val="00A4780A"/>
    <w:rsid w:val="00A50746"/>
    <w:rsid w:val="00A51622"/>
    <w:rsid w:val="00A51895"/>
    <w:rsid w:val="00A51D61"/>
    <w:rsid w:val="00A52FA9"/>
    <w:rsid w:val="00A53D59"/>
    <w:rsid w:val="00A54C3A"/>
    <w:rsid w:val="00A54D94"/>
    <w:rsid w:val="00A550A1"/>
    <w:rsid w:val="00A55CB3"/>
    <w:rsid w:val="00A55E80"/>
    <w:rsid w:val="00A5700A"/>
    <w:rsid w:val="00A570DD"/>
    <w:rsid w:val="00A57146"/>
    <w:rsid w:val="00A57200"/>
    <w:rsid w:val="00A57339"/>
    <w:rsid w:val="00A57358"/>
    <w:rsid w:val="00A60402"/>
    <w:rsid w:val="00A6073F"/>
    <w:rsid w:val="00A619DE"/>
    <w:rsid w:val="00A6248D"/>
    <w:rsid w:val="00A63309"/>
    <w:rsid w:val="00A63813"/>
    <w:rsid w:val="00A6525B"/>
    <w:rsid w:val="00A65341"/>
    <w:rsid w:val="00A6595F"/>
    <w:rsid w:val="00A666FF"/>
    <w:rsid w:val="00A66835"/>
    <w:rsid w:val="00A66B85"/>
    <w:rsid w:val="00A672FB"/>
    <w:rsid w:val="00A67DEE"/>
    <w:rsid w:val="00A7010E"/>
    <w:rsid w:val="00A70C23"/>
    <w:rsid w:val="00A70DE3"/>
    <w:rsid w:val="00A70E1F"/>
    <w:rsid w:val="00A713F5"/>
    <w:rsid w:val="00A71655"/>
    <w:rsid w:val="00A717B2"/>
    <w:rsid w:val="00A71851"/>
    <w:rsid w:val="00A71A43"/>
    <w:rsid w:val="00A71CE4"/>
    <w:rsid w:val="00A71D0B"/>
    <w:rsid w:val="00A71E78"/>
    <w:rsid w:val="00A722B1"/>
    <w:rsid w:val="00A72814"/>
    <w:rsid w:val="00A7316F"/>
    <w:rsid w:val="00A733C9"/>
    <w:rsid w:val="00A73403"/>
    <w:rsid w:val="00A73640"/>
    <w:rsid w:val="00A73AA4"/>
    <w:rsid w:val="00A73FE9"/>
    <w:rsid w:val="00A74128"/>
    <w:rsid w:val="00A74770"/>
    <w:rsid w:val="00A74E20"/>
    <w:rsid w:val="00A75C9A"/>
    <w:rsid w:val="00A75D13"/>
    <w:rsid w:val="00A75EFC"/>
    <w:rsid w:val="00A7605E"/>
    <w:rsid w:val="00A76404"/>
    <w:rsid w:val="00A76763"/>
    <w:rsid w:val="00A76874"/>
    <w:rsid w:val="00A76CC4"/>
    <w:rsid w:val="00A770D8"/>
    <w:rsid w:val="00A80106"/>
    <w:rsid w:val="00A80DE5"/>
    <w:rsid w:val="00A80E3C"/>
    <w:rsid w:val="00A80FE1"/>
    <w:rsid w:val="00A8119A"/>
    <w:rsid w:val="00A82012"/>
    <w:rsid w:val="00A82083"/>
    <w:rsid w:val="00A82489"/>
    <w:rsid w:val="00A82A1F"/>
    <w:rsid w:val="00A82ABF"/>
    <w:rsid w:val="00A82D68"/>
    <w:rsid w:val="00A832EA"/>
    <w:rsid w:val="00A83750"/>
    <w:rsid w:val="00A83767"/>
    <w:rsid w:val="00A83E88"/>
    <w:rsid w:val="00A84777"/>
    <w:rsid w:val="00A8487C"/>
    <w:rsid w:val="00A8492D"/>
    <w:rsid w:val="00A84DF6"/>
    <w:rsid w:val="00A850A3"/>
    <w:rsid w:val="00A85126"/>
    <w:rsid w:val="00A851BC"/>
    <w:rsid w:val="00A85481"/>
    <w:rsid w:val="00A859DA"/>
    <w:rsid w:val="00A867B0"/>
    <w:rsid w:val="00A869BF"/>
    <w:rsid w:val="00A86B98"/>
    <w:rsid w:val="00A872F9"/>
    <w:rsid w:val="00A87CD4"/>
    <w:rsid w:val="00A87CDF"/>
    <w:rsid w:val="00A9010D"/>
    <w:rsid w:val="00A9107A"/>
    <w:rsid w:val="00A910B7"/>
    <w:rsid w:val="00A913DD"/>
    <w:rsid w:val="00A913FC"/>
    <w:rsid w:val="00A9159E"/>
    <w:rsid w:val="00A91A44"/>
    <w:rsid w:val="00A91B1B"/>
    <w:rsid w:val="00A928B9"/>
    <w:rsid w:val="00A929ED"/>
    <w:rsid w:val="00A9314F"/>
    <w:rsid w:val="00A938F5"/>
    <w:rsid w:val="00A940B5"/>
    <w:rsid w:val="00A942B7"/>
    <w:rsid w:val="00A95C9C"/>
    <w:rsid w:val="00A96061"/>
    <w:rsid w:val="00A96A0F"/>
    <w:rsid w:val="00A97495"/>
    <w:rsid w:val="00A9786D"/>
    <w:rsid w:val="00AA14F8"/>
    <w:rsid w:val="00AA16B3"/>
    <w:rsid w:val="00AA2CF5"/>
    <w:rsid w:val="00AA3825"/>
    <w:rsid w:val="00AA3ACE"/>
    <w:rsid w:val="00AA3EC6"/>
    <w:rsid w:val="00AA4A80"/>
    <w:rsid w:val="00AA4BE0"/>
    <w:rsid w:val="00AA4F84"/>
    <w:rsid w:val="00AA52B4"/>
    <w:rsid w:val="00AA551C"/>
    <w:rsid w:val="00AA6639"/>
    <w:rsid w:val="00AA68D5"/>
    <w:rsid w:val="00AA69B6"/>
    <w:rsid w:val="00AA7058"/>
    <w:rsid w:val="00AA7321"/>
    <w:rsid w:val="00AA73FD"/>
    <w:rsid w:val="00AA7C12"/>
    <w:rsid w:val="00AA7ED5"/>
    <w:rsid w:val="00AB049C"/>
    <w:rsid w:val="00AB114E"/>
    <w:rsid w:val="00AB17D0"/>
    <w:rsid w:val="00AB1FAE"/>
    <w:rsid w:val="00AB1FB7"/>
    <w:rsid w:val="00AB23D0"/>
    <w:rsid w:val="00AB2E17"/>
    <w:rsid w:val="00AB2F25"/>
    <w:rsid w:val="00AB304E"/>
    <w:rsid w:val="00AB31CA"/>
    <w:rsid w:val="00AB374F"/>
    <w:rsid w:val="00AB37DA"/>
    <w:rsid w:val="00AB3DDA"/>
    <w:rsid w:val="00AB432B"/>
    <w:rsid w:val="00AB47C4"/>
    <w:rsid w:val="00AB4885"/>
    <w:rsid w:val="00AB54F9"/>
    <w:rsid w:val="00AB55D8"/>
    <w:rsid w:val="00AB6041"/>
    <w:rsid w:val="00AB623D"/>
    <w:rsid w:val="00AB637E"/>
    <w:rsid w:val="00AB648D"/>
    <w:rsid w:val="00AB699D"/>
    <w:rsid w:val="00AB6BC7"/>
    <w:rsid w:val="00AB73E3"/>
    <w:rsid w:val="00AB7543"/>
    <w:rsid w:val="00AB7922"/>
    <w:rsid w:val="00AC05EF"/>
    <w:rsid w:val="00AC061E"/>
    <w:rsid w:val="00AC0C88"/>
    <w:rsid w:val="00AC21B8"/>
    <w:rsid w:val="00AC2664"/>
    <w:rsid w:val="00AC26A9"/>
    <w:rsid w:val="00AC31F9"/>
    <w:rsid w:val="00AC32A2"/>
    <w:rsid w:val="00AC33ED"/>
    <w:rsid w:val="00AC3A0B"/>
    <w:rsid w:val="00AC3C03"/>
    <w:rsid w:val="00AC3CCB"/>
    <w:rsid w:val="00AC4212"/>
    <w:rsid w:val="00AC4821"/>
    <w:rsid w:val="00AC4D05"/>
    <w:rsid w:val="00AC4D9B"/>
    <w:rsid w:val="00AC4F99"/>
    <w:rsid w:val="00AC542D"/>
    <w:rsid w:val="00AC7772"/>
    <w:rsid w:val="00AC7B4A"/>
    <w:rsid w:val="00AD07DA"/>
    <w:rsid w:val="00AD0E83"/>
    <w:rsid w:val="00AD10BD"/>
    <w:rsid w:val="00AD1706"/>
    <w:rsid w:val="00AD1BEE"/>
    <w:rsid w:val="00AD20AE"/>
    <w:rsid w:val="00AD2664"/>
    <w:rsid w:val="00AD331B"/>
    <w:rsid w:val="00AD33E7"/>
    <w:rsid w:val="00AD37C5"/>
    <w:rsid w:val="00AD40EE"/>
    <w:rsid w:val="00AD4690"/>
    <w:rsid w:val="00AD4CCA"/>
    <w:rsid w:val="00AD4D33"/>
    <w:rsid w:val="00AD5346"/>
    <w:rsid w:val="00AD56D5"/>
    <w:rsid w:val="00AD6165"/>
    <w:rsid w:val="00AD7238"/>
    <w:rsid w:val="00AD7C35"/>
    <w:rsid w:val="00AD7EC4"/>
    <w:rsid w:val="00AE0D1F"/>
    <w:rsid w:val="00AE0DAD"/>
    <w:rsid w:val="00AE10BA"/>
    <w:rsid w:val="00AE1248"/>
    <w:rsid w:val="00AE1F67"/>
    <w:rsid w:val="00AE2248"/>
    <w:rsid w:val="00AE2C56"/>
    <w:rsid w:val="00AE2DE7"/>
    <w:rsid w:val="00AE3D51"/>
    <w:rsid w:val="00AE45BD"/>
    <w:rsid w:val="00AE461E"/>
    <w:rsid w:val="00AE4BAC"/>
    <w:rsid w:val="00AE52E5"/>
    <w:rsid w:val="00AE540B"/>
    <w:rsid w:val="00AE5B19"/>
    <w:rsid w:val="00AE5C0C"/>
    <w:rsid w:val="00AE6013"/>
    <w:rsid w:val="00AE628F"/>
    <w:rsid w:val="00AE63D4"/>
    <w:rsid w:val="00AE68E3"/>
    <w:rsid w:val="00AE7235"/>
    <w:rsid w:val="00AF0154"/>
    <w:rsid w:val="00AF0737"/>
    <w:rsid w:val="00AF0B79"/>
    <w:rsid w:val="00AF1F3F"/>
    <w:rsid w:val="00AF2040"/>
    <w:rsid w:val="00AF33D8"/>
    <w:rsid w:val="00AF34F1"/>
    <w:rsid w:val="00AF39B6"/>
    <w:rsid w:val="00AF4EAC"/>
    <w:rsid w:val="00AF5442"/>
    <w:rsid w:val="00AF56DA"/>
    <w:rsid w:val="00AF60E4"/>
    <w:rsid w:val="00AF6A00"/>
    <w:rsid w:val="00B00876"/>
    <w:rsid w:val="00B00A3A"/>
    <w:rsid w:val="00B00D05"/>
    <w:rsid w:val="00B00D16"/>
    <w:rsid w:val="00B00E1E"/>
    <w:rsid w:val="00B0184B"/>
    <w:rsid w:val="00B01B6E"/>
    <w:rsid w:val="00B01C61"/>
    <w:rsid w:val="00B01E30"/>
    <w:rsid w:val="00B02BD8"/>
    <w:rsid w:val="00B02FBB"/>
    <w:rsid w:val="00B03A85"/>
    <w:rsid w:val="00B041A5"/>
    <w:rsid w:val="00B042D9"/>
    <w:rsid w:val="00B0447F"/>
    <w:rsid w:val="00B0489C"/>
    <w:rsid w:val="00B04D68"/>
    <w:rsid w:val="00B04FA5"/>
    <w:rsid w:val="00B04FE2"/>
    <w:rsid w:val="00B054C5"/>
    <w:rsid w:val="00B0560C"/>
    <w:rsid w:val="00B0574A"/>
    <w:rsid w:val="00B06221"/>
    <w:rsid w:val="00B0632A"/>
    <w:rsid w:val="00B06AEE"/>
    <w:rsid w:val="00B070C0"/>
    <w:rsid w:val="00B07523"/>
    <w:rsid w:val="00B10118"/>
    <w:rsid w:val="00B10641"/>
    <w:rsid w:val="00B10AC1"/>
    <w:rsid w:val="00B10B7E"/>
    <w:rsid w:val="00B1153D"/>
    <w:rsid w:val="00B115BA"/>
    <w:rsid w:val="00B117C7"/>
    <w:rsid w:val="00B1185B"/>
    <w:rsid w:val="00B11CE7"/>
    <w:rsid w:val="00B12233"/>
    <w:rsid w:val="00B12AB0"/>
    <w:rsid w:val="00B12F84"/>
    <w:rsid w:val="00B13622"/>
    <w:rsid w:val="00B13747"/>
    <w:rsid w:val="00B13CBD"/>
    <w:rsid w:val="00B1435F"/>
    <w:rsid w:val="00B1458D"/>
    <w:rsid w:val="00B16D0E"/>
    <w:rsid w:val="00B16F4F"/>
    <w:rsid w:val="00B17A68"/>
    <w:rsid w:val="00B202BB"/>
    <w:rsid w:val="00B2169D"/>
    <w:rsid w:val="00B2280C"/>
    <w:rsid w:val="00B22A15"/>
    <w:rsid w:val="00B22B45"/>
    <w:rsid w:val="00B23BC9"/>
    <w:rsid w:val="00B23E35"/>
    <w:rsid w:val="00B2400D"/>
    <w:rsid w:val="00B241F1"/>
    <w:rsid w:val="00B2446D"/>
    <w:rsid w:val="00B2471E"/>
    <w:rsid w:val="00B24A6A"/>
    <w:rsid w:val="00B24F35"/>
    <w:rsid w:val="00B2516A"/>
    <w:rsid w:val="00B25C36"/>
    <w:rsid w:val="00B25E04"/>
    <w:rsid w:val="00B265A6"/>
    <w:rsid w:val="00B267B1"/>
    <w:rsid w:val="00B2692A"/>
    <w:rsid w:val="00B277A6"/>
    <w:rsid w:val="00B301BE"/>
    <w:rsid w:val="00B306A3"/>
    <w:rsid w:val="00B31114"/>
    <w:rsid w:val="00B3178A"/>
    <w:rsid w:val="00B3199E"/>
    <w:rsid w:val="00B32AF8"/>
    <w:rsid w:val="00B33226"/>
    <w:rsid w:val="00B3328A"/>
    <w:rsid w:val="00B334F1"/>
    <w:rsid w:val="00B33BDD"/>
    <w:rsid w:val="00B33D30"/>
    <w:rsid w:val="00B33D59"/>
    <w:rsid w:val="00B33EA5"/>
    <w:rsid w:val="00B347B9"/>
    <w:rsid w:val="00B3582F"/>
    <w:rsid w:val="00B35A24"/>
    <w:rsid w:val="00B361DE"/>
    <w:rsid w:val="00B361EE"/>
    <w:rsid w:val="00B3643F"/>
    <w:rsid w:val="00B36597"/>
    <w:rsid w:val="00B36DD9"/>
    <w:rsid w:val="00B37206"/>
    <w:rsid w:val="00B3748C"/>
    <w:rsid w:val="00B3780B"/>
    <w:rsid w:val="00B37E49"/>
    <w:rsid w:val="00B40478"/>
    <w:rsid w:val="00B41A2D"/>
    <w:rsid w:val="00B41F29"/>
    <w:rsid w:val="00B420B4"/>
    <w:rsid w:val="00B423D9"/>
    <w:rsid w:val="00B42520"/>
    <w:rsid w:val="00B42817"/>
    <w:rsid w:val="00B42A43"/>
    <w:rsid w:val="00B42A71"/>
    <w:rsid w:val="00B42F85"/>
    <w:rsid w:val="00B43636"/>
    <w:rsid w:val="00B4381B"/>
    <w:rsid w:val="00B44654"/>
    <w:rsid w:val="00B44807"/>
    <w:rsid w:val="00B448CC"/>
    <w:rsid w:val="00B44989"/>
    <w:rsid w:val="00B45168"/>
    <w:rsid w:val="00B4579E"/>
    <w:rsid w:val="00B45B0A"/>
    <w:rsid w:val="00B463B0"/>
    <w:rsid w:val="00B46A73"/>
    <w:rsid w:val="00B46AA9"/>
    <w:rsid w:val="00B4755C"/>
    <w:rsid w:val="00B479F5"/>
    <w:rsid w:val="00B47A28"/>
    <w:rsid w:val="00B47B0B"/>
    <w:rsid w:val="00B47B57"/>
    <w:rsid w:val="00B50A79"/>
    <w:rsid w:val="00B50C4A"/>
    <w:rsid w:val="00B5123C"/>
    <w:rsid w:val="00B51E87"/>
    <w:rsid w:val="00B5259D"/>
    <w:rsid w:val="00B527D8"/>
    <w:rsid w:val="00B52988"/>
    <w:rsid w:val="00B52AFA"/>
    <w:rsid w:val="00B52B0E"/>
    <w:rsid w:val="00B5393D"/>
    <w:rsid w:val="00B53DCC"/>
    <w:rsid w:val="00B54698"/>
    <w:rsid w:val="00B5487F"/>
    <w:rsid w:val="00B549A3"/>
    <w:rsid w:val="00B5542B"/>
    <w:rsid w:val="00B55C0D"/>
    <w:rsid w:val="00B55ED8"/>
    <w:rsid w:val="00B56031"/>
    <w:rsid w:val="00B56255"/>
    <w:rsid w:val="00B567F0"/>
    <w:rsid w:val="00B56BED"/>
    <w:rsid w:val="00B56DE4"/>
    <w:rsid w:val="00B5715E"/>
    <w:rsid w:val="00B57609"/>
    <w:rsid w:val="00B6052D"/>
    <w:rsid w:val="00B60728"/>
    <w:rsid w:val="00B60C9C"/>
    <w:rsid w:val="00B60CAB"/>
    <w:rsid w:val="00B6145D"/>
    <w:rsid w:val="00B614C3"/>
    <w:rsid w:val="00B61551"/>
    <w:rsid w:val="00B61B2A"/>
    <w:rsid w:val="00B61C18"/>
    <w:rsid w:val="00B61EF2"/>
    <w:rsid w:val="00B62BF9"/>
    <w:rsid w:val="00B62DFF"/>
    <w:rsid w:val="00B63DDA"/>
    <w:rsid w:val="00B6409F"/>
    <w:rsid w:val="00B64289"/>
    <w:rsid w:val="00B64ADE"/>
    <w:rsid w:val="00B64F56"/>
    <w:rsid w:val="00B65648"/>
    <w:rsid w:val="00B65F22"/>
    <w:rsid w:val="00B66A1F"/>
    <w:rsid w:val="00B673BA"/>
    <w:rsid w:val="00B67DEE"/>
    <w:rsid w:val="00B704E5"/>
    <w:rsid w:val="00B7056B"/>
    <w:rsid w:val="00B7088D"/>
    <w:rsid w:val="00B709AA"/>
    <w:rsid w:val="00B70B2F"/>
    <w:rsid w:val="00B7179E"/>
    <w:rsid w:val="00B71964"/>
    <w:rsid w:val="00B719AC"/>
    <w:rsid w:val="00B725ED"/>
    <w:rsid w:val="00B734A2"/>
    <w:rsid w:val="00B73A28"/>
    <w:rsid w:val="00B74214"/>
    <w:rsid w:val="00B74631"/>
    <w:rsid w:val="00B747B3"/>
    <w:rsid w:val="00B747BA"/>
    <w:rsid w:val="00B7497D"/>
    <w:rsid w:val="00B74AA0"/>
    <w:rsid w:val="00B750EB"/>
    <w:rsid w:val="00B7519F"/>
    <w:rsid w:val="00B7528C"/>
    <w:rsid w:val="00B75347"/>
    <w:rsid w:val="00B76243"/>
    <w:rsid w:val="00B767E1"/>
    <w:rsid w:val="00B770D0"/>
    <w:rsid w:val="00B7732C"/>
    <w:rsid w:val="00B779D8"/>
    <w:rsid w:val="00B77C17"/>
    <w:rsid w:val="00B77D50"/>
    <w:rsid w:val="00B8079C"/>
    <w:rsid w:val="00B80869"/>
    <w:rsid w:val="00B80B1D"/>
    <w:rsid w:val="00B813E5"/>
    <w:rsid w:val="00B8157C"/>
    <w:rsid w:val="00B815B7"/>
    <w:rsid w:val="00B81816"/>
    <w:rsid w:val="00B8188C"/>
    <w:rsid w:val="00B81FC5"/>
    <w:rsid w:val="00B8209B"/>
    <w:rsid w:val="00B8212A"/>
    <w:rsid w:val="00B82947"/>
    <w:rsid w:val="00B82E47"/>
    <w:rsid w:val="00B831DA"/>
    <w:rsid w:val="00B8385D"/>
    <w:rsid w:val="00B83C97"/>
    <w:rsid w:val="00B850C4"/>
    <w:rsid w:val="00B85E37"/>
    <w:rsid w:val="00B85EAA"/>
    <w:rsid w:val="00B861E6"/>
    <w:rsid w:val="00B862B8"/>
    <w:rsid w:val="00B862BF"/>
    <w:rsid w:val="00B8690D"/>
    <w:rsid w:val="00B871E1"/>
    <w:rsid w:val="00B878A8"/>
    <w:rsid w:val="00B879E1"/>
    <w:rsid w:val="00B90B92"/>
    <w:rsid w:val="00B90C46"/>
    <w:rsid w:val="00B90EBD"/>
    <w:rsid w:val="00B919BB"/>
    <w:rsid w:val="00B92174"/>
    <w:rsid w:val="00B92625"/>
    <w:rsid w:val="00B92D14"/>
    <w:rsid w:val="00B93835"/>
    <w:rsid w:val="00B947A3"/>
    <w:rsid w:val="00B951C2"/>
    <w:rsid w:val="00B954CB"/>
    <w:rsid w:val="00B957E1"/>
    <w:rsid w:val="00B95A21"/>
    <w:rsid w:val="00B9610C"/>
    <w:rsid w:val="00B9748F"/>
    <w:rsid w:val="00BA0B45"/>
    <w:rsid w:val="00BA13C5"/>
    <w:rsid w:val="00BA183B"/>
    <w:rsid w:val="00BA1A67"/>
    <w:rsid w:val="00BA2335"/>
    <w:rsid w:val="00BA25E4"/>
    <w:rsid w:val="00BA2CF7"/>
    <w:rsid w:val="00BA2FCE"/>
    <w:rsid w:val="00BA31AB"/>
    <w:rsid w:val="00BA32B2"/>
    <w:rsid w:val="00BA341D"/>
    <w:rsid w:val="00BA3851"/>
    <w:rsid w:val="00BA4489"/>
    <w:rsid w:val="00BA468B"/>
    <w:rsid w:val="00BA5064"/>
    <w:rsid w:val="00BA5122"/>
    <w:rsid w:val="00BA519F"/>
    <w:rsid w:val="00BA6E4D"/>
    <w:rsid w:val="00BA7D3A"/>
    <w:rsid w:val="00BB0D11"/>
    <w:rsid w:val="00BB0FBA"/>
    <w:rsid w:val="00BB0FE6"/>
    <w:rsid w:val="00BB116B"/>
    <w:rsid w:val="00BB1786"/>
    <w:rsid w:val="00BB1B2D"/>
    <w:rsid w:val="00BB2C7B"/>
    <w:rsid w:val="00BB3CDC"/>
    <w:rsid w:val="00BB3D7E"/>
    <w:rsid w:val="00BB41C8"/>
    <w:rsid w:val="00BB44FC"/>
    <w:rsid w:val="00BB4517"/>
    <w:rsid w:val="00BB4B1A"/>
    <w:rsid w:val="00BB4E5B"/>
    <w:rsid w:val="00BB57A9"/>
    <w:rsid w:val="00BB5866"/>
    <w:rsid w:val="00BB5D0C"/>
    <w:rsid w:val="00BB5D28"/>
    <w:rsid w:val="00BB5E44"/>
    <w:rsid w:val="00BB656E"/>
    <w:rsid w:val="00BB6AE0"/>
    <w:rsid w:val="00BB6FCB"/>
    <w:rsid w:val="00BB759A"/>
    <w:rsid w:val="00BB7670"/>
    <w:rsid w:val="00BB7888"/>
    <w:rsid w:val="00BB7D83"/>
    <w:rsid w:val="00BB7FD3"/>
    <w:rsid w:val="00BC000F"/>
    <w:rsid w:val="00BC0540"/>
    <w:rsid w:val="00BC085E"/>
    <w:rsid w:val="00BC1849"/>
    <w:rsid w:val="00BC19BB"/>
    <w:rsid w:val="00BC24D6"/>
    <w:rsid w:val="00BC24DD"/>
    <w:rsid w:val="00BC2523"/>
    <w:rsid w:val="00BC2574"/>
    <w:rsid w:val="00BC27E8"/>
    <w:rsid w:val="00BC2A5C"/>
    <w:rsid w:val="00BC3348"/>
    <w:rsid w:val="00BC35BA"/>
    <w:rsid w:val="00BC3A54"/>
    <w:rsid w:val="00BC4189"/>
    <w:rsid w:val="00BC4ACD"/>
    <w:rsid w:val="00BC5371"/>
    <w:rsid w:val="00BC55CC"/>
    <w:rsid w:val="00BC5960"/>
    <w:rsid w:val="00BC6556"/>
    <w:rsid w:val="00BC684A"/>
    <w:rsid w:val="00BC6A83"/>
    <w:rsid w:val="00BC6CF9"/>
    <w:rsid w:val="00BD128E"/>
    <w:rsid w:val="00BD1617"/>
    <w:rsid w:val="00BD168E"/>
    <w:rsid w:val="00BD1FEB"/>
    <w:rsid w:val="00BD20D7"/>
    <w:rsid w:val="00BD34B1"/>
    <w:rsid w:val="00BD4153"/>
    <w:rsid w:val="00BD4267"/>
    <w:rsid w:val="00BD4787"/>
    <w:rsid w:val="00BD48DF"/>
    <w:rsid w:val="00BD495C"/>
    <w:rsid w:val="00BD4C0E"/>
    <w:rsid w:val="00BD4C40"/>
    <w:rsid w:val="00BD773C"/>
    <w:rsid w:val="00BD7F92"/>
    <w:rsid w:val="00BE0204"/>
    <w:rsid w:val="00BE1477"/>
    <w:rsid w:val="00BE166F"/>
    <w:rsid w:val="00BE1747"/>
    <w:rsid w:val="00BE18FB"/>
    <w:rsid w:val="00BE1927"/>
    <w:rsid w:val="00BE24EE"/>
    <w:rsid w:val="00BE258F"/>
    <w:rsid w:val="00BE3ECC"/>
    <w:rsid w:val="00BE3F37"/>
    <w:rsid w:val="00BE3FCE"/>
    <w:rsid w:val="00BE406F"/>
    <w:rsid w:val="00BE42F6"/>
    <w:rsid w:val="00BE48E1"/>
    <w:rsid w:val="00BE5026"/>
    <w:rsid w:val="00BE5086"/>
    <w:rsid w:val="00BE5229"/>
    <w:rsid w:val="00BE52AC"/>
    <w:rsid w:val="00BE544F"/>
    <w:rsid w:val="00BE5D3B"/>
    <w:rsid w:val="00BE5FFB"/>
    <w:rsid w:val="00BE60E1"/>
    <w:rsid w:val="00BE6128"/>
    <w:rsid w:val="00BE6308"/>
    <w:rsid w:val="00BE7655"/>
    <w:rsid w:val="00BF0412"/>
    <w:rsid w:val="00BF115A"/>
    <w:rsid w:val="00BF1520"/>
    <w:rsid w:val="00BF16BA"/>
    <w:rsid w:val="00BF2E26"/>
    <w:rsid w:val="00BF2EE6"/>
    <w:rsid w:val="00BF3167"/>
    <w:rsid w:val="00BF3187"/>
    <w:rsid w:val="00BF348B"/>
    <w:rsid w:val="00BF3A3C"/>
    <w:rsid w:val="00BF3E53"/>
    <w:rsid w:val="00BF3F5E"/>
    <w:rsid w:val="00BF44BC"/>
    <w:rsid w:val="00BF4DBA"/>
    <w:rsid w:val="00BF535F"/>
    <w:rsid w:val="00BF5809"/>
    <w:rsid w:val="00BF6351"/>
    <w:rsid w:val="00BF6583"/>
    <w:rsid w:val="00BF6B82"/>
    <w:rsid w:val="00BF750F"/>
    <w:rsid w:val="00BF7C40"/>
    <w:rsid w:val="00BF7C4C"/>
    <w:rsid w:val="00C00069"/>
    <w:rsid w:val="00C000B5"/>
    <w:rsid w:val="00C00AC2"/>
    <w:rsid w:val="00C015A1"/>
    <w:rsid w:val="00C01BAE"/>
    <w:rsid w:val="00C01C17"/>
    <w:rsid w:val="00C03281"/>
    <w:rsid w:val="00C034DD"/>
    <w:rsid w:val="00C03BDC"/>
    <w:rsid w:val="00C045DF"/>
    <w:rsid w:val="00C04910"/>
    <w:rsid w:val="00C04A3C"/>
    <w:rsid w:val="00C0593E"/>
    <w:rsid w:val="00C05D9E"/>
    <w:rsid w:val="00C066B3"/>
    <w:rsid w:val="00C06EF5"/>
    <w:rsid w:val="00C06F06"/>
    <w:rsid w:val="00C0701A"/>
    <w:rsid w:val="00C07371"/>
    <w:rsid w:val="00C07A33"/>
    <w:rsid w:val="00C07B6E"/>
    <w:rsid w:val="00C07C1E"/>
    <w:rsid w:val="00C11198"/>
    <w:rsid w:val="00C120BA"/>
    <w:rsid w:val="00C12B4A"/>
    <w:rsid w:val="00C12D75"/>
    <w:rsid w:val="00C1324F"/>
    <w:rsid w:val="00C13415"/>
    <w:rsid w:val="00C13683"/>
    <w:rsid w:val="00C147D2"/>
    <w:rsid w:val="00C15393"/>
    <w:rsid w:val="00C15A3E"/>
    <w:rsid w:val="00C15BDB"/>
    <w:rsid w:val="00C15CAB"/>
    <w:rsid w:val="00C15F1F"/>
    <w:rsid w:val="00C162B5"/>
    <w:rsid w:val="00C166E3"/>
    <w:rsid w:val="00C169D8"/>
    <w:rsid w:val="00C16DB9"/>
    <w:rsid w:val="00C178EF"/>
    <w:rsid w:val="00C17B1A"/>
    <w:rsid w:val="00C17CBA"/>
    <w:rsid w:val="00C17F3D"/>
    <w:rsid w:val="00C206AC"/>
    <w:rsid w:val="00C2121D"/>
    <w:rsid w:val="00C21295"/>
    <w:rsid w:val="00C21F57"/>
    <w:rsid w:val="00C229FA"/>
    <w:rsid w:val="00C22B6A"/>
    <w:rsid w:val="00C23431"/>
    <w:rsid w:val="00C23B10"/>
    <w:rsid w:val="00C23B17"/>
    <w:rsid w:val="00C24773"/>
    <w:rsid w:val="00C24A59"/>
    <w:rsid w:val="00C253FA"/>
    <w:rsid w:val="00C25A76"/>
    <w:rsid w:val="00C25C06"/>
    <w:rsid w:val="00C25EDC"/>
    <w:rsid w:val="00C25F67"/>
    <w:rsid w:val="00C2664C"/>
    <w:rsid w:val="00C27AAB"/>
    <w:rsid w:val="00C27AED"/>
    <w:rsid w:val="00C27B9F"/>
    <w:rsid w:val="00C300A5"/>
    <w:rsid w:val="00C3119F"/>
    <w:rsid w:val="00C3179E"/>
    <w:rsid w:val="00C317E5"/>
    <w:rsid w:val="00C320E1"/>
    <w:rsid w:val="00C3251C"/>
    <w:rsid w:val="00C32961"/>
    <w:rsid w:val="00C34466"/>
    <w:rsid w:val="00C347FA"/>
    <w:rsid w:val="00C34DA5"/>
    <w:rsid w:val="00C35314"/>
    <w:rsid w:val="00C35719"/>
    <w:rsid w:val="00C359D7"/>
    <w:rsid w:val="00C35A5F"/>
    <w:rsid w:val="00C35C72"/>
    <w:rsid w:val="00C36519"/>
    <w:rsid w:val="00C36C85"/>
    <w:rsid w:val="00C36D03"/>
    <w:rsid w:val="00C37076"/>
    <w:rsid w:val="00C3711E"/>
    <w:rsid w:val="00C37389"/>
    <w:rsid w:val="00C374A8"/>
    <w:rsid w:val="00C37C16"/>
    <w:rsid w:val="00C37C57"/>
    <w:rsid w:val="00C406A1"/>
    <w:rsid w:val="00C40D50"/>
    <w:rsid w:val="00C4122F"/>
    <w:rsid w:val="00C4155C"/>
    <w:rsid w:val="00C41974"/>
    <w:rsid w:val="00C41B55"/>
    <w:rsid w:val="00C41C11"/>
    <w:rsid w:val="00C41D82"/>
    <w:rsid w:val="00C41F47"/>
    <w:rsid w:val="00C41FEF"/>
    <w:rsid w:val="00C43858"/>
    <w:rsid w:val="00C438FA"/>
    <w:rsid w:val="00C4412D"/>
    <w:rsid w:val="00C444A3"/>
    <w:rsid w:val="00C444AF"/>
    <w:rsid w:val="00C447BF"/>
    <w:rsid w:val="00C46A9C"/>
    <w:rsid w:val="00C4734A"/>
    <w:rsid w:val="00C4757E"/>
    <w:rsid w:val="00C47C32"/>
    <w:rsid w:val="00C47D0C"/>
    <w:rsid w:val="00C501ED"/>
    <w:rsid w:val="00C50A97"/>
    <w:rsid w:val="00C50AAE"/>
    <w:rsid w:val="00C510FA"/>
    <w:rsid w:val="00C51608"/>
    <w:rsid w:val="00C5199C"/>
    <w:rsid w:val="00C51D90"/>
    <w:rsid w:val="00C51E2A"/>
    <w:rsid w:val="00C51F56"/>
    <w:rsid w:val="00C522FF"/>
    <w:rsid w:val="00C52E24"/>
    <w:rsid w:val="00C53CF9"/>
    <w:rsid w:val="00C53D08"/>
    <w:rsid w:val="00C5432B"/>
    <w:rsid w:val="00C54547"/>
    <w:rsid w:val="00C5473C"/>
    <w:rsid w:val="00C547A7"/>
    <w:rsid w:val="00C54EEA"/>
    <w:rsid w:val="00C55870"/>
    <w:rsid w:val="00C55E9C"/>
    <w:rsid w:val="00C55F06"/>
    <w:rsid w:val="00C56035"/>
    <w:rsid w:val="00C56218"/>
    <w:rsid w:val="00C57385"/>
    <w:rsid w:val="00C5755A"/>
    <w:rsid w:val="00C576A9"/>
    <w:rsid w:val="00C57897"/>
    <w:rsid w:val="00C57FBF"/>
    <w:rsid w:val="00C60403"/>
    <w:rsid w:val="00C60608"/>
    <w:rsid w:val="00C60A6D"/>
    <w:rsid w:val="00C60A70"/>
    <w:rsid w:val="00C60E30"/>
    <w:rsid w:val="00C61C62"/>
    <w:rsid w:val="00C61F33"/>
    <w:rsid w:val="00C62C50"/>
    <w:rsid w:val="00C62D3B"/>
    <w:rsid w:val="00C62DD9"/>
    <w:rsid w:val="00C63046"/>
    <w:rsid w:val="00C6382A"/>
    <w:rsid w:val="00C64094"/>
    <w:rsid w:val="00C64263"/>
    <w:rsid w:val="00C642C6"/>
    <w:rsid w:val="00C649D2"/>
    <w:rsid w:val="00C64E9A"/>
    <w:rsid w:val="00C650B3"/>
    <w:rsid w:val="00C65400"/>
    <w:rsid w:val="00C6582A"/>
    <w:rsid w:val="00C659D4"/>
    <w:rsid w:val="00C65CA9"/>
    <w:rsid w:val="00C66D22"/>
    <w:rsid w:val="00C670E0"/>
    <w:rsid w:val="00C67365"/>
    <w:rsid w:val="00C675F0"/>
    <w:rsid w:val="00C67CC7"/>
    <w:rsid w:val="00C702C9"/>
    <w:rsid w:val="00C7054F"/>
    <w:rsid w:val="00C70A8A"/>
    <w:rsid w:val="00C70EFA"/>
    <w:rsid w:val="00C71083"/>
    <w:rsid w:val="00C71304"/>
    <w:rsid w:val="00C71586"/>
    <w:rsid w:val="00C7160D"/>
    <w:rsid w:val="00C718D0"/>
    <w:rsid w:val="00C71EE3"/>
    <w:rsid w:val="00C72A55"/>
    <w:rsid w:val="00C73061"/>
    <w:rsid w:val="00C73CBC"/>
    <w:rsid w:val="00C73E5C"/>
    <w:rsid w:val="00C748E2"/>
    <w:rsid w:val="00C75039"/>
    <w:rsid w:val="00C75064"/>
    <w:rsid w:val="00C75730"/>
    <w:rsid w:val="00C768EB"/>
    <w:rsid w:val="00C76AFA"/>
    <w:rsid w:val="00C76E3D"/>
    <w:rsid w:val="00C772EB"/>
    <w:rsid w:val="00C7776F"/>
    <w:rsid w:val="00C777BB"/>
    <w:rsid w:val="00C8001F"/>
    <w:rsid w:val="00C80680"/>
    <w:rsid w:val="00C807BC"/>
    <w:rsid w:val="00C81052"/>
    <w:rsid w:val="00C81CEB"/>
    <w:rsid w:val="00C81DD2"/>
    <w:rsid w:val="00C8207F"/>
    <w:rsid w:val="00C8211C"/>
    <w:rsid w:val="00C82239"/>
    <w:rsid w:val="00C8244F"/>
    <w:rsid w:val="00C825D1"/>
    <w:rsid w:val="00C825F9"/>
    <w:rsid w:val="00C82682"/>
    <w:rsid w:val="00C82CCC"/>
    <w:rsid w:val="00C82DE5"/>
    <w:rsid w:val="00C835E0"/>
    <w:rsid w:val="00C83A78"/>
    <w:rsid w:val="00C83D9C"/>
    <w:rsid w:val="00C849E8"/>
    <w:rsid w:val="00C85044"/>
    <w:rsid w:val="00C85B69"/>
    <w:rsid w:val="00C85D8D"/>
    <w:rsid w:val="00C860DE"/>
    <w:rsid w:val="00C86A7B"/>
    <w:rsid w:val="00C8741B"/>
    <w:rsid w:val="00C874C7"/>
    <w:rsid w:val="00C87F0D"/>
    <w:rsid w:val="00C90028"/>
    <w:rsid w:val="00C90F36"/>
    <w:rsid w:val="00C91535"/>
    <w:rsid w:val="00C91821"/>
    <w:rsid w:val="00C91FA6"/>
    <w:rsid w:val="00C925BD"/>
    <w:rsid w:val="00C9282A"/>
    <w:rsid w:val="00C930B4"/>
    <w:rsid w:val="00C93B41"/>
    <w:rsid w:val="00C9408D"/>
    <w:rsid w:val="00C941BD"/>
    <w:rsid w:val="00C948A9"/>
    <w:rsid w:val="00C94936"/>
    <w:rsid w:val="00C95640"/>
    <w:rsid w:val="00C95993"/>
    <w:rsid w:val="00C95CD1"/>
    <w:rsid w:val="00C967DC"/>
    <w:rsid w:val="00C96878"/>
    <w:rsid w:val="00C96E08"/>
    <w:rsid w:val="00C97335"/>
    <w:rsid w:val="00C97977"/>
    <w:rsid w:val="00C97C44"/>
    <w:rsid w:val="00C97C5B"/>
    <w:rsid w:val="00CA014D"/>
    <w:rsid w:val="00CA0ABB"/>
    <w:rsid w:val="00CA0E11"/>
    <w:rsid w:val="00CA17B8"/>
    <w:rsid w:val="00CA1B5E"/>
    <w:rsid w:val="00CA1B71"/>
    <w:rsid w:val="00CA1D81"/>
    <w:rsid w:val="00CA1DB3"/>
    <w:rsid w:val="00CA2245"/>
    <w:rsid w:val="00CA2886"/>
    <w:rsid w:val="00CA34C1"/>
    <w:rsid w:val="00CA3DDB"/>
    <w:rsid w:val="00CA3E5B"/>
    <w:rsid w:val="00CA4049"/>
    <w:rsid w:val="00CA5600"/>
    <w:rsid w:val="00CA5851"/>
    <w:rsid w:val="00CA6258"/>
    <w:rsid w:val="00CA6FC3"/>
    <w:rsid w:val="00CA700F"/>
    <w:rsid w:val="00CA7C15"/>
    <w:rsid w:val="00CB01EE"/>
    <w:rsid w:val="00CB12EB"/>
    <w:rsid w:val="00CB14FC"/>
    <w:rsid w:val="00CB1939"/>
    <w:rsid w:val="00CB1A27"/>
    <w:rsid w:val="00CB1C3C"/>
    <w:rsid w:val="00CB1C43"/>
    <w:rsid w:val="00CB1E0B"/>
    <w:rsid w:val="00CB221C"/>
    <w:rsid w:val="00CB26E5"/>
    <w:rsid w:val="00CB29D5"/>
    <w:rsid w:val="00CB2B0C"/>
    <w:rsid w:val="00CB302C"/>
    <w:rsid w:val="00CB35F8"/>
    <w:rsid w:val="00CB38CF"/>
    <w:rsid w:val="00CB3971"/>
    <w:rsid w:val="00CB3A58"/>
    <w:rsid w:val="00CB3C08"/>
    <w:rsid w:val="00CB3C68"/>
    <w:rsid w:val="00CB3FEC"/>
    <w:rsid w:val="00CB44F2"/>
    <w:rsid w:val="00CB4529"/>
    <w:rsid w:val="00CB46AA"/>
    <w:rsid w:val="00CB4A9A"/>
    <w:rsid w:val="00CB5318"/>
    <w:rsid w:val="00CB561E"/>
    <w:rsid w:val="00CB56DD"/>
    <w:rsid w:val="00CB5C67"/>
    <w:rsid w:val="00CB61D6"/>
    <w:rsid w:val="00CB6834"/>
    <w:rsid w:val="00CB7057"/>
    <w:rsid w:val="00CB738D"/>
    <w:rsid w:val="00CC00C4"/>
    <w:rsid w:val="00CC0188"/>
    <w:rsid w:val="00CC0B22"/>
    <w:rsid w:val="00CC1013"/>
    <w:rsid w:val="00CC10E9"/>
    <w:rsid w:val="00CC16CD"/>
    <w:rsid w:val="00CC1CF0"/>
    <w:rsid w:val="00CC2DBF"/>
    <w:rsid w:val="00CC3078"/>
    <w:rsid w:val="00CC33BF"/>
    <w:rsid w:val="00CC354F"/>
    <w:rsid w:val="00CC3FE6"/>
    <w:rsid w:val="00CC4B94"/>
    <w:rsid w:val="00CC5F1F"/>
    <w:rsid w:val="00CC61A0"/>
    <w:rsid w:val="00CC712E"/>
    <w:rsid w:val="00CC7D74"/>
    <w:rsid w:val="00CD05CE"/>
    <w:rsid w:val="00CD09D5"/>
    <w:rsid w:val="00CD119C"/>
    <w:rsid w:val="00CD11A1"/>
    <w:rsid w:val="00CD2393"/>
    <w:rsid w:val="00CD34AC"/>
    <w:rsid w:val="00CD3863"/>
    <w:rsid w:val="00CD39BD"/>
    <w:rsid w:val="00CD4178"/>
    <w:rsid w:val="00CD4F32"/>
    <w:rsid w:val="00CD63A6"/>
    <w:rsid w:val="00CD663C"/>
    <w:rsid w:val="00CD6D38"/>
    <w:rsid w:val="00CD7641"/>
    <w:rsid w:val="00CE044E"/>
    <w:rsid w:val="00CE04E4"/>
    <w:rsid w:val="00CE057D"/>
    <w:rsid w:val="00CE086B"/>
    <w:rsid w:val="00CE0A24"/>
    <w:rsid w:val="00CE0B11"/>
    <w:rsid w:val="00CE0D6C"/>
    <w:rsid w:val="00CE0FA5"/>
    <w:rsid w:val="00CE1A4E"/>
    <w:rsid w:val="00CE287D"/>
    <w:rsid w:val="00CE2EA6"/>
    <w:rsid w:val="00CE3ED2"/>
    <w:rsid w:val="00CE49B8"/>
    <w:rsid w:val="00CE52CF"/>
    <w:rsid w:val="00CE5C91"/>
    <w:rsid w:val="00CE60A8"/>
    <w:rsid w:val="00CE62E7"/>
    <w:rsid w:val="00CE6D5F"/>
    <w:rsid w:val="00CE6FE0"/>
    <w:rsid w:val="00CE73AE"/>
    <w:rsid w:val="00CE73B6"/>
    <w:rsid w:val="00CE7DC6"/>
    <w:rsid w:val="00CE7FEC"/>
    <w:rsid w:val="00CF027A"/>
    <w:rsid w:val="00CF0768"/>
    <w:rsid w:val="00CF0E0D"/>
    <w:rsid w:val="00CF0FB3"/>
    <w:rsid w:val="00CF1225"/>
    <w:rsid w:val="00CF1ECC"/>
    <w:rsid w:val="00CF243C"/>
    <w:rsid w:val="00CF30E4"/>
    <w:rsid w:val="00CF3691"/>
    <w:rsid w:val="00CF5007"/>
    <w:rsid w:val="00CF552F"/>
    <w:rsid w:val="00CF5A9C"/>
    <w:rsid w:val="00CF6051"/>
    <w:rsid w:val="00CF7793"/>
    <w:rsid w:val="00CF7B21"/>
    <w:rsid w:val="00D002CF"/>
    <w:rsid w:val="00D00EC4"/>
    <w:rsid w:val="00D01932"/>
    <w:rsid w:val="00D03DBC"/>
    <w:rsid w:val="00D03DF3"/>
    <w:rsid w:val="00D04113"/>
    <w:rsid w:val="00D044E7"/>
    <w:rsid w:val="00D04786"/>
    <w:rsid w:val="00D047F2"/>
    <w:rsid w:val="00D04A17"/>
    <w:rsid w:val="00D04DB5"/>
    <w:rsid w:val="00D0566B"/>
    <w:rsid w:val="00D06C8A"/>
    <w:rsid w:val="00D077A0"/>
    <w:rsid w:val="00D10085"/>
    <w:rsid w:val="00D10159"/>
    <w:rsid w:val="00D108A7"/>
    <w:rsid w:val="00D10973"/>
    <w:rsid w:val="00D117E2"/>
    <w:rsid w:val="00D1191C"/>
    <w:rsid w:val="00D126C1"/>
    <w:rsid w:val="00D12E73"/>
    <w:rsid w:val="00D12F11"/>
    <w:rsid w:val="00D137BC"/>
    <w:rsid w:val="00D13B3E"/>
    <w:rsid w:val="00D13CAD"/>
    <w:rsid w:val="00D14159"/>
    <w:rsid w:val="00D14E2A"/>
    <w:rsid w:val="00D14F42"/>
    <w:rsid w:val="00D15200"/>
    <w:rsid w:val="00D15423"/>
    <w:rsid w:val="00D154EB"/>
    <w:rsid w:val="00D15554"/>
    <w:rsid w:val="00D156BD"/>
    <w:rsid w:val="00D157EE"/>
    <w:rsid w:val="00D15E19"/>
    <w:rsid w:val="00D15E5E"/>
    <w:rsid w:val="00D16E34"/>
    <w:rsid w:val="00D16E6E"/>
    <w:rsid w:val="00D17256"/>
    <w:rsid w:val="00D17CF5"/>
    <w:rsid w:val="00D17E16"/>
    <w:rsid w:val="00D17F5C"/>
    <w:rsid w:val="00D20929"/>
    <w:rsid w:val="00D209C9"/>
    <w:rsid w:val="00D20AE5"/>
    <w:rsid w:val="00D20D35"/>
    <w:rsid w:val="00D2105B"/>
    <w:rsid w:val="00D21071"/>
    <w:rsid w:val="00D210AF"/>
    <w:rsid w:val="00D213F8"/>
    <w:rsid w:val="00D21644"/>
    <w:rsid w:val="00D21773"/>
    <w:rsid w:val="00D217A3"/>
    <w:rsid w:val="00D223C4"/>
    <w:rsid w:val="00D22D66"/>
    <w:rsid w:val="00D23A30"/>
    <w:rsid w:val="00D2428C"/>
    <w:rsid w:val="00D2455E"/>
    <w:rsid w:val="00D246BB"/>
    <w:rsid w:val="00D255C7"/>
    <w:rsid w:val="00D257A7"/>
    <w:rsid w:val="00D260B5"/>
    <w:rsid w:val="00D262E6"/>
    <w:rsid w:val="00D26632"/>
    <w:rsid w:val="00D268DB"/>
    <w:rsid w:val="00D274F0"/>
    <w:rsid w:val="00D27578"/>
    <w:rsid w:val="00D30326"/>
    <w:rsid w:val="00D3043B"/>
    <w:rsid w:val="00D308D1"/>
    <w:rsid w:val="00D30974"/>
    <w:rsid w:val="00D312E8"/>
    <w:rsid w:val="00D31763"/>
    <w:rsid w:val="00D319FC"/>
    <w:rsid w:val="00D31A62"/>
    <w:rsid w:val="00D32170"/>
    <w:rsid w:val="00D32265"/>
    <w:rsid w:val="00D322C0"/>
    <w:rsid w:val="00D32617"/>
    <w:rsid w:val="00D32DBF"/>
    <w:rsid w:val="00D334AB"/>
    <w:rsid w:val="00D3397B"/>
    <w:rsid w:val="00D33B88"/>
    <w:rsid w:val="00D33F26"/>
    <w:rsid w:val="00D348AE"/>
    <w:rsid w:val="00D34D8B"/>
    <w:rsid w:val="00D35AEA"/>
    <w:rsid w:val="00D36A15"/>
    <w:rsid w:val="00D3711F"/>
    <w:rsid w:val="00D376CB"/>
    <w:rsid w:val="00D3774B"/>
    <w:rsid w:val="00D37815"/>
    <w:rsid w:val="00D37BC2"/>
    <w:rsid w:val="00D40410"/>
    <w:rsid w:val="00D40415"/>
    <w:rsid w:val="00D4044C"/>
    <w:rsid w:val="00D41584"/>
    <w:rsid w:val="00D420D5"/>
    <w:rsid w:val="00D42136"/>
    <w:rsid w:val="00D422C3"/>
    <w:rsid w:val="00D42F2F"/>
    <w:rsid w:val="00D435E3"/>
    <w:rsid w:val="00D4365B"/>
    <w:rsid w:val="00D43F08"/>
    <w:rsid w:val="00D43F4F"/>
    <w:rsid w:val="00D44417"/>
    <w:rsid w:val="00D44604"/>
    <w:rsid w:val="00D4542F"/>
    <w:rsid w:val="00D465E0"/>
    <w:rsid w:val="00D469B3"/>
    <w:rsid w:val="00D46FE8"/>
    <w:rsid w:val="00D47532"/>
    <w:rsid w:val="00D4768E"/>
    <w:rsid w:val="00D47C12"/>
    <w:rsid w:val="00D47E44"/>
    <w:rsid w:val="00D507C0"/>
    <w:rsid w:val="00D510BD"/>
    <w:rsid w:val="00D51592"/>
    <w:rsid w:val="00D5301E"/>
    <w:rsid w:val="00D5324C"/>
    <w:rsid w:val="00D53371"/>
    <w:rsid w:val="00D53885"/>
    <w:rsid w:val="00D53E18"/>
    <w:rsid w:val="00D53EF6"/>
    <w:rsid w:val="00D544DB"/>
    <w:rsid w:val="00D54783"/>
    <w:rsid w:val="00D547D6"/>
    <w:rsid w:val="00D549D0"/>
    <w:rsid w:val="00D54A40"/>
    <w:rsid w:val="00D54BFC"/>
    <w:rsid w:val="00D5631C"/>
    <w:rsid w:val="00D5698C"/>
    <w:rsid w:val="00D56B9A"/>
    <w:rsid w:val="00D57714"/>
    <w:rsid w:val="00D5778E"/>
    <w:rsid w:val="00D57E39"/>
    <w:rsid w:val="00D57E94"/>
    <w:rsid w:val="00D57FCC"/>
    <w:rsid w:val="00D600EB"/>
    <w:rsid w:val="00D6091D"/>
    <w:rsid w:val="00D60C45"/>
    <w:rsid w:val="00D61035"/>
    <w:rsid w:val="00D61215"/>
    <w:rsid w:val="00D6165D"/>
    <w:rsid w:val="00D62183"/>
    <w:rsid w:val="00D62862"/>
    <w:rsid w:val="00D62AC4"/>
    <w:rsid w:val="00D637B2"/>
    <w:rsid w:val="00D64186"/>
    <w:rsid w:val="00D642EE"/>
    <w:rsid w:val="00D6433E"/>
    <w:rsid w:val="00D643FF"/>
    <w:rsid w:val="00D64561"/>
    <w:rsid w:val="00D64631"/>
    <w:rsid w:val="00D64931"/>
    <w:rsid w:val="00D6496B"/>
    <w:rsid w:val="00D649C1"/>
    <w:rsid w:val="00D65D91"/>
    <w:rsid w:val="00D66A26"/>
    <w:rsid w:val="00D66E85"/>
    <w:rsid w:val="00D675A8"/>
    <w:rsid w:val="00D675ED"/>
    <w:rsid w:val="00D676D5"/>
    <w:rsid w:val="00D67A9D"/>
    <w:rsid w:val="00D705DD"/>
    <w:rsid w:val="00D7094C"/>
    <w:rsid w:val="00D70F03"/>
    <w:rsid w:val="00D70F9E"/>
    <w:rsid w:val="00D713C7"/>
    <w:rsid w:val="00D7229F"/>
    <w:rsid w:val="00D7274C"/>
    <w:rsid w:val="00D73895"/>
    <w:rsid w:val="00D73975"/>
    <w:rsid w:val="00D73C76"/>
    <w:rsid w:val="00D74710"/>
    <w:rsid w:val="00D74968"/>
    <w:rsid w:val="00D75CA1"/>
    <w:rsid w:val="00D75FB4"/>
    <w:rsid w:val="00D761E6"/>
    <w:rsid w:val="00D76314"/>
    <w:rsid w:val="00D76330"/>
    <w:rsid w:val="00D76352"/>
    <w:rsid w:val="00D7682C"/>
    <w:rsid w:val="00D77812"/>
    <w:rsid w:val="00D77956"/>
    <w:rsid w:val="00D77E04"/>
    <w:rsid w:val="00D77E35"/>
    <w:rsid w:val="00D80AAA"/>
    <w:rsid w:val="00D819A6"/>
    <w:rsid w:val="00D821AC"/>
    <w:rsid w:val="00D824BC"/>
    <w:rsid w:val="00D831F0"/>
    <w:rsid w:val="00D837F3"/>
    <w:rsid w:val="00D83DC2"/>
    <w:rsid w:val="00D84757"/>
    <w:rsid w:val="00D84957"/>
    <w:rsid w:val="00D853D1"/>
    <w:rsid w:val="00D85BFB"/>
    <w:rsid w:val="00D85FA0"/>
    <w:rsid w:val="00D860CC"/>
    <w:rsid w:val="00D8624A"/>
    <w:rsid w:val="00D865CA"/>
    <w:rsid w:val="00D86F85"/>
    <w:rsid w:val="00D86FBA"/>
    <w:rsid w:val="00D87169"/>
    <w:rsid w:val="00D90179"/>
    <w:rsid w:val="00D90623"/>
    <w:rsid w:val="00D90673"/>
    <w:rsid w:val="00D907A2"/>
    <w:rsid w:val="00D913FF"/>
    <w:rsid w:val="00D922DD"/>
    <w:rsid w:val="00D927EA"/>
    <w:rsid w:val="00D92CAA"/>
    <w:rsid w:val="00D93456"/>
    <w:rsid w:val="00D93B3E"/>
    <w:rsid w:val="00D9492D"/>
    <w:rsid w:val="00D94945"/>
    <w:rsid w:val="00D94B69"/>
    <w:rsid w:val="00D94D6C"/>
    <w:rsid w:val="00D95078"/>
    <w:rsid w:val="00D954AE"/>
    <w:rsid w:val="00D95683"/>
    <w:rsid w:val="00D95F54"/>
    <w:rsid w:val="00D97593"/>
    <w:rsid w:val="00D97632"/>
    <w:rsid w:val="00D979D0"/>
    <w:rsid w:val="00D97C4D"/>
    <w:rsid w:val="00D97C5E"/>
    <w:rsid w:val="00DA0440"/>
    <w:rsid w:val="00DA09F6"/>
    <w:rsid w:val="00DA0D91"/>
    <w:rsid w:val="00DA102C"/>
    <w:rsid w:val="00DA10B8"/>
    <w:rsid w:val="00DA17B7"/>
    <w:rsid w:val="00DA18C6"/>
    <w:rsid w:val="00DA1AC2"/>
    <w:rsid w:val="00DA1C0D"/>
    <w:rsid w:val="00DA1C3C"/>
    <w:rsid w:val="00DA1F98"/>
    <w:rsid w:val="00DA2450"/>
    <w:rsid w:val="00DA292B"/>
    <w:rsid w:val="00DA38A8"/>
    <w:rsid w:val="00DA4E41"/>
    <w:rsid w:val="00DA50B2"/>
    <w:rsid w:val="00DA58B3"/>
    <w:rsid w:val="00DA6077"/>
    <w:rsid w:val="00DA6D19"/>
    <w:rsid w:val="00DA7B83"/>
    <w:rsid w:val="00DB0592"/>
    <w:rsid w:val="00DB09D9"/>
    <w:rsid w:val="00DB1140"/>
    <w:rsid w:val="00DB17E0"/>
    <w:rsid w:val="00DB1ABE"/>
    <w:rsid w:val="00DB1DD5"/>
    <w:rsid w:val="00DB210A"/>
    <w:rsid w:val="00DB267A"/>
    <w:rsid w:val="00DB3283"/>
    <w:rsid w:val="00DB3668"/>
    <w:rsid w:val="00DB3B7A"/>
    <w:rsid w:val="00DB414E"/>
    <w:rsid w:val="00DB423E"/>
    <w:rsid w:val="00DB44D5"/>
    <w:rsid w:val="00DB482C"/>
    <w:rsid w:val="00DB4F81"/>
    <w:rsid w:val="00DB5329"/>
    <w:rsid w:val="00DB57DE"/>
    <w:rsid w:val="00DB5A82"/>
    <w:rsid w:val="00DB6009"/>
    <w:rsid w:val="00DB6050"/>
    <w:rsid w:val="00DB64D6"/>
    <w:rsid w:val="00DB7023"/>
    <w:rsid w:val="00DB7921"/>
    <w:rsid w:val="00DC0332"/>
    <w:rsid w:val="00DC0CB7"/>
    <w:rsid w:val="00DC1184"/>
    <w:rsid w:val="00DC12B9"/>
    <w:rsid w:val="00DC1977"/>
    <w:rsid w:val="00DC2008"/>
    <w:rsid w:val="00DC26AD"/>
    <w:rsid w:val="00DC27E8"/>
    <w:rsid w:val="00DC2A39"/>
    <w:rsid w:val="00DC2BAF"/>
    <w:rsid w:val="00DC332F"/>
    <w:rsid w:val="00DC36BD"/>
    <w:rsid w:val="00DC3A2F"/>
    <w:rsid w:val="00DC3EF0"/>
    <w:rsid w:val="00DC3F61"/>
    <w:rsid w:val="00DC5119"/>
    <w:rsid w:val="00DC533F"/>
    <w:rsid w:val="00DC57C5"/>
    <w:rsid w:val="00DC5F84"/>
    <w:rsid w:val="00DC6311"/>
    <w:rsid w:val="00DC6439"/>
    <w:rsid w:val="00DC6542"/>
    <w:rsid w:val="00DC6C4F"/>
    <w:rsid w:val="00DC7A6B"/>
    <w:rsid w:val="00DD0385"/>
    <w:rsid w:val="00DD0651"/>
    <w:rsid w:val="00DD144D"/>
    <w:rsid w:val="00DD194B"/>
    <w:rsid w:val="00DD1C18"/>
    <w:rsid w:val="00DD27E8"/>
    <w:rsid w:val="00DD27FE"/>
    <w:rsid w:val="00DD34A7"/>
    <w:rsid w:val="00DD3757"/>
    <w:rsid w:val="00DD4162"/>
    <w:rsid w:val="00DD4502"/>
    <w:rsid w:val="00DD49E6"/>
    <w:rsid w:val="00DD4B93"/>
    <w:rsid w:val="00DD4BDD"/>
    <w:rsid w:val="00DD4E6A"/>
    <w:rsid w:val="00DD541C"/>
    <w:rsid w:val="00DD594F"/>
    <w:rsid w:val="00DD5F88"/>
    <w:rsid w:val="00DD5FC4"/>
    <w:rsid w:val="00DD6476"/>
    <w:rsid w:val="00DD6A18"/>
    <w:rsid w:val="00DD6D86"/>
    <w:rsid w:val="00DD6EC1"/>
    <w:rsid w:val="00DD7BC1"/>
    <w:rsid w:val="00DE08E4"/>
    <w:rsid w:val="00DE0F95"/>
    <w:rsid w:val="00DE100B"/>
    <w:rsid w:val="00DE15DB"/>
    <w:rsid w:val="00DE1BFE"/>
    <w:rsid w:val="00DE1EDB"/>
    <w:rsid w:val="00DE2591"/>
    <w:rsid w:val="00DE26AD"/>
    <w:rsid w:val="00DE2723"/>
    <w:rsid w:val="00DE272D"/>
    <w:rsid w:val="00DE2B6E"/>
    <w:rsid w:val="00DE48A8"/>
    <w:rsid w:val="00DE49A2"/>
    <w:rsid w:val="00DE4AE3"/>
    <w:rsid w:val="00DE4C4B"/>
    <w:rsid w:val="00DE5978"/>
    <w:rsid w:val="00DE623E"/>
    <w:rsid w:val="00DE7E81"/>
    <w:rsid w:val="00DF06F0"/>
    <w:rsid w:val="00DF0F67"/>
    <w:rsid w:val="00DF2126"/>
    <w:rsid w:val="00DF2C5D"/>
    <w:rsid w:val="00DF30ED"/>
    <w:rsid w:val="00DF3947"/>
    <w:rsid w:val="00DF3A42"/>
    <w:rsid w:val="00DF4734"/>
    <w:rsid w:val="00DF4AAF"/>
    <w:rsid w:val="00DF4C1A"/>
    <w:rsid w:val="00DF4F12"/>
    <w:rsid w:val="00DF4FB5"/>
    <w:rsid w:val="00DF5154"/>
    <w:rsid w:val="00DF5A1F"/>
    <w:rsid w:val="00DF5C08"/>
    <w:rsid w:val="00DF5CA2"/>
    <w:rsid w:val="00DF5DA5"/>
    <w:rsid w:val="00DF7814"/>
    <w:rsid w:val="00E001E2"/>
    <w:rsid w:val="00E0038D"/>
    <w:rsid w:val="00E00998"/>
    <w:rsid w:val="00E01286"/>
    <w:rsid w:val="00E014DB"/>
    <w:rsid w:val="00E01647"/>
    <w:rsid w:val="00E019CE"/>
    <w:rsid w:val="00E02265"/>
    <w:rsid w:val="00E03027"/>
    <w:rsid w:val="00E03910"/>
    <w:rsid w:val="00E03DE6"/>
    <w:rsid w:val="00E04139"/>
    <w:rsid w:val="00E055DB"/>
    <w:rsid w:val="00E058EA"/>
    <w:rsid w:val="00E059FB"/>
    <w:rsid w:val="00E05F43"/>
    <w:rsid w:val="00E063BB"/>
    <w:rsid w:val="00E06EF5"/>
    <w:rsid w:val="00E0702C"/>
    <w:rsid w:val="00E077B3"/>
    <w:rsid w:val="00E077C3"/>
    <w:rsid w:val="00E07F95"/>
    <w:rsid w:val="00E105DD"/>
    <w:rsid w:val="00E10D1E"/>
    <w:rsid w:val="00E10DC3"/>
    <w:rsid w:val="00E1100F"/>
    <w:rsid w:val="00E113BB"/>
    <w:rsid w:val="00E116C6"/>
    <w:rsid w:val="00E1175F"/>
    <w:rsid w:val="00E117B4"/>
    <w:rsid w:val="00E11BDF"/>
    <w:rsid w:val="00E11E7E"/>
    <w:rsid w:val="00E1287A"/>
    <w:rsid w:val="00E128AC"/>
    <w:rsid w:val="00E12E67"/>
    <w:rsid w:val="00E130AF"/>
    <w:rsid w:val="00E142D0"/>
    <w:rsid w:val="00E142DD"/>
    <w:rsid w:val="00E14F3C"/>
    <w:rsid w:val="00E14F99"/>
    <w:rsid w:val="00E15211"/>
    <w:rsid w:val="00E1585D"/>
    <w:rsid w:val="00E159CD"/>
    <w:rsid w:val="00E16CA3"/>
    <w:rsid w:val="00E1712E"/>
    <w:rsid w:val="00E173B0"/>
    <w:rsid w:val="00E20067"/>
    <w:rsid w:val="00E202BC"/>
    <w:rsid w:val="00E205C0"/>
    <w:rsid w:val="00E219CE"/>
    <w:rsid w:val="00E2202A"/>
    <w:rsid w:val="00E221CB"/>
    <w:rsid w:val="00E22D02"/>
    <w:rsid w:val="00E23811"/>
    <w:rsid w:val="00E23A8E"/>
    <w:rsid w:val="00E2406C"/>
    <w:rsid w:val="00E24449"/>
    <w:rsid w:val="00E24955"/>
    <w:rsid w:val="00E24AA9"/>
    <w:rsid w:val="00E25165"/>
    <w:rsid w:val="00E25A73"/>
    <w:rsid w:val="00E25FAA"/>
    <w:rsid w:val="00E266D1"/>
    <w:rsid w:val="00E26D2A"/>
    <w:rsid w:val="00E27505"/>
    <w:rsid w:val="00E2763A"/>
    <w:rsid w:val="00E27C98"/>
    <w:rsid w:val="00E30680"/>
    <w:rsid w:val="00E30E6B"/>
    <w:rsid w:val="00E315E5"/>
    <w:rsid w:val="00E31B9B"/>
    <w:rsid w:val="00E3233D"/>
    <w:rsid w:val="00E32543"/>
    <w:rsid w:val="00E33151"/>
    <w:rsid w:val="00E333CF"/>
    <w:rsid w:val="00E33767"/>
    <w:rsid w:val="00E33DFB"/>
    <w:rsid w:val="00E34734"/>
    <w:rsid w:val="00E359E5"/>
    <w:rsid w:val="00E35FB3"/>
    <w:rsid w:val="00E36CA7"/>
    <w:rsid w:val="00E37166"/>
    <w:rsid w:val="00E374F0"/>
    <w:rsid w:val="00E37DB2"/>
    <w:rsid w:val="00E4081D"/>
    <w:rsid w:val="00E408E9"/>
    <w:rsid w:val="00E41417"/>
    <w:rsid w:val="00E41439"/>
    <w:rsid w:val="00E41DC5"/>
    <w:rsid w:val="00E422F9"/>
    <w:rsid w:val="00E42951"/>
    <w:rsid w:val="00E42A70"/>
    <w:rsid w:val="00E43F4E"/>
    <w:rsid w:val="00E44D0B"/>
    <w:rsid w:val="00E4548E"/>
    <w:rsid w:val="00E455F8"/>
    <w:rsid w:val="00E46A77"/>
    <w:rsid w:val="00E47041"/>
    <w:rsid w:val="00E47162"/>
    <w:rsid w:val="00E476C7"/>
    <w:rsid w:val="00E476F4"/>
    <w:rsid w:val="00E47DA2"/>
    <w:rsid w:val="00E5092F"/>
    <w:rsid w:val="00E51584"/>
    <w:rsid w:val="00E51F37"/>
    <w:rsid w:val="00E52016"/>
    <w:rsid w:val="00E523EB"/>
    <w:rsid w:val="00E53AF4"/>
    <w:rsid w:val="00E53FA9"/>
    <w:rsid w:val="00E53FB5"/>
    <w:rsid w:val="00E542ED"/>
    <w:rsid w:val="00E54B27"/>
    <w:rsid w:val="00E54ED1"/>
    <w:rsid w:val="00E5518F"/>
    <w:rsid w:val="00E556A4"/>
    <w:rsid w:val="00E56A8A"/>
    <w:rsid w:val="00E56E23"/>
    <w:rsid w:val="00E57130"/>
    <w:rsid w:val="00E5791A"/>
    <w:rsid w:val="00E57AD5"/>
    <w:rsid w:val="00E60520"/>
    <w:rsid w:val="00E60A2F"/>
    <w:rsid w:val="00E60AAA"/>
    <w:rsid w:val="00E613AA"/>
    <w:rsid w:val="00E61F37"/>
    <w:rsid w:val="00E61FFB"/>
    <w:rsid w:val="00E62ACA"/>
    <w:rsid w:val="00E62EB8"/>
    <w:rsid w:val="00E6312D"/>
    <w:rsid w:val="00E63867"/>
    <w:rsid w:val="00E63A42"/>
    <w:rsid w:val="00E64665"/>
    <w:rsid w:val="00E647D5"/>
    <w:rsid w:val="00E64DF4"/>
    <w:rsid w:val="00E65219"/>
    <w:rsid w:val="00E6547B"/>
    <w:rsid w:val="00E654D8"/>
    <w:rsid w:val="00E665F1"/>
    <w:rsid w:val="00E666F8"/>
    <w:rsid w:val="00E66732"/>
    <w:rsid w:val="00E66B87"/>
    <w:rsid w:val="00E66DA8"/>
    <w:rsid w:val="00E66DD4"/>
    <w:rsid w:val="00E6709D"/>
    <w:rsid w:val="00E6714D"/>
    <w:rsid w:val="00E67A51"/>
    <w:rsid w:val="00E70D2B"/>
    <w:rsid w:val="00E70F4F"/>
    <w:rsid w:val="00E7136A"/>
    <w:rsid w:val="00E7142E"/>
    <w:rsid w:val="00E71DB3"/>
    <w:rsid w:val="00E72243"/>
    <w:rsid w:val="00E72441"/>
    <w:rsid w:val="00E73398"/>
    <w:rsid w:val="00E739EB"/>
    <w:rsid w:val="00E73CFD"/>
    <w:rsid w:val="00E74180"/>
    <w:rsid w:val="00E743A2"/>
    <w:rsid w:val="00E7454F"/>
    <w:rsid w:val="00E7464F"/>
    <w:rsid w:val="00E7468D"/>
    <w:rsid w:val="00E74E86"/>
    <w:rsid w:val="00E75A5D"/>
    <w:rsid w:val="00E7627A"/>
    <w:rsid w:val="00E76528"/>
    <w:rsid w:val="00E77401"/>
    <w:rsid w:val="00E77D54"/>
    <w:rsid w:val="00E77FD1"/>
    <w:rsid w:val="00E8080C"/>
    <w:rsid w:val="00E80C44"/>
    <w:rsid w:val="00E80CAC"/>
    <w:rsid w:val="00E812F1"/>
    <w:rsid w:val="00E8154A"/>
    <w:rsid w:val="00E816F0"/>
    <w:rsid w:val="00E81D99"/>
    <w:rsid w:val="00E81DEF"/>
    <w:rsid w:val="00E82518"/>
    <w:rsid w:val="00E839AC"/>
    <w:rsid w:val="00E84AE8"/>
    <w:rsid w:val="00E852C6"/>
    <w:rsid w:val="00E85BA6"/>
    <w:rsid w:val="00E85CB5"/>
    <w:rsid w:val="00E86453"/>
    <w:rsid w:val="00E8667A"/>
    <w:rsid w:val="00E868E0"/>
    <w:rsid w:val="00E8757D"/>
    <w:rsid w:val="00E87C49"/>
    <w:rsid w:val="00E87DE2"/>
    <w:rsid w:val="00E87E78"/>
    <w:rsid w:val="00E900F3"/>
    <w:rsid w:val="00E90319"/>
    <w:rsid w:val="00E919D7"/>
    <w:rsid w:val="00E91A22"/>
    <w:rsid w:val="00E92359"/>
    <w:rsid w:val="00E92FCF"/>
    <w:rsid w:val="00E930A5"/>
    <w:rsid w:val="00E93313"/>
    <w:rsid w:val="00E9365A"/>
    <w:rsid w:val="00E93BE0"/>
    <w:rsid w:val="00E93C07"/>
    <w:rsid w:val="00E93E22"/>
    <w:rsid w:val="00E944F3"/>
    <w:rsid w:val="00E949DE"/>
    <w:rsid w:val="00E94A9D"/>
    <w:rsid w:val="00E94E21"/>
    <w:rsid w:val="00E94EAD"/>
    <w:rsid w:val="00E95A14"/>
    <w:rsid w:val="00E95A46"/>
    <w:rsid w:val="00E95D04"/>
    <w:rsid w:val="00E95E7E"/>
    <w:rsid w:val="00E95FA6"/>
    <w:rsid w:val="00E9602B"/>
    <w:rsid w:val="00E96605"/>
    <w:rsid w:val="00E9694C"/>
    <w:rsid w:val="00E9695A"/>
    <w:rsid w:val="00E96FEC"/>
    <w:rsid w:val="00E9717C"/>
    <w:rsid w:val="00E977F0"/>
    <w:rsid w:val="00E97D98"/>
    <w:rsid w:val="00EA03C2"/>
    <w:rsid w:val="00EA0558"/>
    <w:rsid w:val="00EA0A92"/>
    <w:rsid w:val="00EA0B70"/>
    <w:rsid w:val="00EA0E15"/>
    <w:rsid w:val="00EA11E5"/>
    <w:rsid w:val="00EA1315"/>
    <w:rsid w:val="00EA16BE"/>
    <w:rsid w:val="00EA2BC9"/>
    <w:rsid w:val="00EA2C11"/>
    <w:rsid w:val="00EA2E35"/>
    <w:rsid w:val="00EA301B"/>
    <w:rsid w:val="00EA3267"/>
    <w:rsid w:val="00EA349E"/>
    <w:rsid w:val="00EA3813"/>
    <w:rsid w:val="00EA38C7"/>
    <w:rsid w:val="00EA3A74"/>
    <w:rsid w:val="00EA3D37"/>
    <w:rsid w:val="00EA3E0C"/>
    <w:rsid w:val="00EA5A57"/>
    <w:rsid w:val="00EA5C01"/>
    <w:rsid w:val="00EA6438"/>
    <w:rsid w:val="00EA64F8"/>
    <w:rsid w:val="00EA67DA"/>
    <w:rsid w:val="00EA7173"/>
    <w:rsid w:val="00EA7FA6"/>
    <w:rsid w:val="00EB162D"/>
    <w:rsid w:val="00EB16BE"/>
    <w:rsid w:val="00EB1CB2"/>
    <w:rsid w:val="00EB1FE5"/>
    <w:rsid w:val="00EB242F"/>
    <w:rsid w:val="00EB2C82"/>
    <w:rsid w:val="00EB3FA7"/>
    <w:rsid w:val="00EB4038"/>
    <w:rsid w:val="00EB4B1A"/>
    <w:rsid w:val="00EB4DBC"/>
    <w:rsid w:val="00EB4DC3"/>
    <w:rsid w:val="00EB5BA4"/>
    <w:rsid w:val="00EB64EA"/>
    <w:rsid w:val="00EB6D9D"/>
    <w:rsid w:val="00EB6E8E"/>
    <w:rsid w:val="00EB6EDB"/>
    <w:rsid w:val="00EB7756"/>
    <w:rsid w:val="00EB7815"/>
    <w:rsid w:val="00EB7BED"/>
    <w:rsid w:val="00EC089D"/>
    <w:rsid w:val="00EC1A87"/>
    <w:rsid w:val="00EC1D2C"/>
    <w:rsid w:val="00EC1F39"/>
    <w:rsid w:val="00EC2125"/>
    <w:rsid w:val="00EC2E9A"/>
    <w:rsid w:val="00EC2FE2"/>
    <w:rsid w:val="00EC3076"/>
    <w:rsid w:val="00EC352A"/>
    <w:rsid w:val="00EC3962"/>
    <w:rsid w:val="00EC3F71"/>
    <w:rsid w:val="00EC4637"/>
    <w:rsid w:val="00EC48C6"/>
    <w:rsid w:val="00EC4A72"/>
    <w:rsid w:val="00EC5164"/>
    <w:rsid w:val="00EC6353"/>
    <w:rsid w:val="00EC6868"/>
    <w:rsid w:val="00EC6A9A"/>
    <w:rsid w:val="00EC6AD9"/>
    <w:rsid w:val="00EC6E1B"/>
    <w:rsid w:val="00EC7B37"/>
    <w:rsid w:val="00EC7BD9"/>
    <w:rsid w:val="00ED03E7"/>
    <w:rsid w:val="00ED0549"/>
    <w:rsid w:val="00ED0A87"/>
    <w:rsid w:val="00ED112A"/>
    <w:rsid w:val="00ED15FD"/>
    <w:rsid w:val="00ED188B"/>
    <w:rsid w:val="00ED1E9B"/>
    <w:rsid w:val="00ED1F7F"/>
    <w:rsid w:val="00ED24FE"/>
    <w:rsid w:val="00ED2701"/>
    <w:rsid w:val="00ED3A48"/>
    <w:rsid w:val="00ED3AC0"/>
    <w:rsid w:val="00ED4299"/>
    <w:rsid w:val="00ED499B"/>
    <w:rsid w:val="00ED5354"/>
    <w:rsid w:val="00ED7490"/>
    <w:rsid w:val="00ED7C71"/>
    <w:rsid w:val="00EE032F"/>
    <w:rsid w:val="00EE05D9"/>
    <w:rsid w:val="00EE0FAD"/>
    <w:rsid w:val="00EE0FF6"/>
    <w:rsid w:val="00EE126C"/>
    <w:rsid w:val="00EE1499"/>
    <w:rsid w:val="00EE17B2"/>
    <w:rsid w:val="00EE1B09"/>
    <w:rsid w:val="00EE1B95"/>
    <w:rsid w:val="00EE1C6D"/>
    <w:rsid w:val="00EE1DFE"/>
    <w:rsid w:val="00EE20B2"/>
    <w:rsid w:val="00EE2215"/>
    <w:rsid w:val="00EE2754"/>
    <w:rsid w:val="00EE2AE8"/>
    <w:rsid w:val="00EE33D2"/>
    <w:rsid w:val="00EE37B4"/>
    <w:rsid w:val="00EE3B60"/>
    <w:rsid w:val="00EE43DF"/>
    <w:rsid w:val="00EE45F7"/>
    <w:rsid w:val="00EE5759"/>
    <w:rsid w:val="00EE5AE1"/>
    <w:rsid w:val="00EE5BAB"/>
    <w:rsid w:val="00EE6291"/>
    <w:rsid w:val="00EE6C83"/>
    <w:rsid w:val="00EE6DEA"/>
    <w:rsid w:val="00EE6E18"/>
    <w:rsid w:val="00EE72D7"/>
    <w:rsid w:val="00EF02EF"/>
    <w:rsid w:val="00EF0695"/>
    <w:rsid w:val="00EF07E4"/>
    <w:rsid w:val="00EF083A"/>
    <w:rsid w:val="00EF0D38"/>
    <w:rsid w:val="00EF1D75"/>
    <w:rsid w:val="00EF2892"/>
    <w:rsid w:val="00EF33EC"/>
    <w:rsid w:val="00EF3568"/>
    <w:rsid w:val="00EF35DC"/>
    <w:rsid w:val="00EF36D9"/>
    <w:rsid w:val="00EF4096"/>
    <w:rsid w:val="00EF4661"/>
    <w:rsid w:val="00EF4764"/>
    <w:rsid w:val="00EF49F8"/>
    <w:rsid w:val="00EF4AEE"/>
    <w:rsid w:val="00EF4FE1"/>
    <w:rsid w:val="00EF531B"/>
    <w:rsid w:val="00EF5A92"/>
    <w:rsid w:val="00EF6247"/>
    <w:rsid w:val="00EF67E1"/>
    <w:rsid w:val="00EF6D06"/>
    <w:rsid w:val="00EF6D21"/>
    <w:rsid w:val="00EF6EE7"/>
    <w:rsid w:val="00EF76E2"/>
    <w:rsid w:val="00EF7A7C"/>
    <w:rsid w:val="00EF7D96"/>
    <w:rsid w:val="00F01240"/>
    <w:rsid w:val="00F01404"/>
    <w:rsid w:val="00F0247C"/>
    <w:rsid w:val="00F02735"/>
    <w:rsid w:val="00F02884"/>
    <w:rsid w:val="00F02FDF"/>
    <w:rsid w:val="00F03E39"/>
    <w:rsid w:val="00F04261"/>
    <w:rsid w:val="00F043B4"/>
    <w:rsid w:val="00F043D2"/>
    <w:rsid w:val="00F04D00"/>
    <w:rsid w:val="00F054AE"/>
    <w:rsid w:val="00F05786"/>
    <w:rsid w:val="00F05F82"/>
    <w:rsid w:val="00F061E3"/>
    <w:rsid w:val="00F069E8"/>
    <w:rsid w:val="00F06E75"/>
    <w:rsid w:val="00F07C34"/>
    <w:rsid w:val="00F1062A"/>
    <w:rsid w:val="00F106C3"/>
    <w:rsid w:val="00F10765"/>
    <w:rsid w:val="00F10AE7"/>
    <w:rsid w:val="00F10BA5"/>
    <w:rsid w:val="00F10F27"/>
    <w:rsid w:val="00F11BB3"/>
    <w:rsid w:val="00F11DA5"/>
    <w:rsid w:val="00F11E1F"/>
    <w:rsid w:val="00F120B8"/>
    <w:rsid w:val="00F12352"/>
    <w:rsid w:val="00F129E5"/>
    <w:rsid w:val="00F1301A"/>
    <w:rsid w:val="00F133C3"/>
    <w:rsid w:val="00F13C7F"/>
    <w:rsid w:val="00F13D49"/>
    <w:rsid w:val="00F1455A"/>
    <w:rsid w:val="00F146AB"/>
    <w:rsid w:val="00F15264"/>
    <w:rsid w:val="00F1563B"/>
    <w:rsid w:val="00F15B4C"/>
    <w:rsid w:val="00F15CEF"/>
    <w:rsid w:val="00F16A4F"/>
    <w:rsid w:val="00F16F6A"/>
    <w:rsid w:val="00F16FFD"/>
    <w:rsid w:val="00F17939"/>
    <w:rsid w:val="00F179AB"/>
    <w:rsid w:val="00F203E4"/>
    <w:rsid w:val="00F2042E"/>
    <w:rsid w:val="00F204D2"/>
    <w:rsid w:val="00F2127D"/>
    <w:rsid w:val="00F21669"/>
    <w:rsid w:val="00F21A06"/>
    <w:rsid w:val="00F22526"/>
    <w:rsid w:val="00F229BB"/>
    <w:rsid w:val="00F2348D"/>
    <w:rsid w:val="00F245CB"/>
    <w:rsid w:val="00F24C56"/>
    <w:rsid w:val="00F25102"/>
    <w:rsid w:val="00F25C56"/>
    <w:rsid w:val="00F2634F"/>
    <w:rsid w:val="00F26825"/>
    <w:rsid w:val="00F269AF"/>
    <w:rsid w:val="00F269D7"/>
    <w:rsid w:val="00F26E9D"/>
    <w:rsid w:val="00F26F88"/>
    <w:rsid w:val="00F27504"/>
    <w:rsid w:val="00F27636"/>
    <w:rsid w:val="00F30096"/>
    <w:rsid w:val="00F305D5"/>
    <w:rsid w:val="00F30757"/>
    <w:rsid w:val="00F3092C"/>
    <w:rsid w:val="00F30BEA"/>
    <w:rsid w:val="00F30E09"/>
    <w:rsid w:val="00F314C6"/>
    <w:rsid w:val="00F3217F"/>
    <w:rsid w:val="00F322D2"/>
    <w:rsid w:val="00F32FD0"/>
    <w:rsid w:val="00F332B8"/>
    <w:rsid w:val="00F33876"/>
    <w:rsid w:val="00F33BEC"/>
    <w:rsid w:val="00F33C05"/>
    <w:rsid w:val="00F33DB6"/>
    <w:rsid w:val="00F34487"/>
    <w:rsid w:val="00F345B5"/>
    <w:rsid w:val="00F34FB0"/>
    <w:rsid w:val="00F35109"/>
    <w:rsid w:val="00F354B5"/>
    <w:rsid w:val="00F3647D"/>
    <w:rsid w:val="00F36534"/>
    <w:rsid w:val="00F366E5"/>
    <w:rsid w:val="00F36A2A"/>
    <w:rsid w:val="00F36A54"/>
    <w:rsid w:val="00F37BCA"/>
    <w:rsid w:val="00F37D64"/>
    <w:rsid w:val="00F37D97"/>
    <w:rsid w:val="00F37E79"/>
    <w:rsid w:val="00F37F8C"/>
    <w:rsid w:val="00F37FFA"/>
    <w:rsid w:val="00F40989"/>
    <w:rsid w:val="00F40AC8"/>
    <w:rsid w:val="00F40CF9"/>
    <w:rsid w:val="00F4151F"/>
    <w:rsid w:val="00F4165E"/>
    <w:rsid w:val="00F41AD9"/>
    <w:rsid w:val="00F4208E"/>
    <w:rsid w:val="00F42884"/>
    <w:rsid w:val="00F42BFF"/>
    <w:rsid w:val="00F42C4C"/>
    <w:rsid w:val="00F42C8A"/>
    <w:rsid w:val="00F4318F"/>
    <w:rsid w:val="00F43C94"/>
    <w:rsid w:val="00F43FCA"/>
    <w:rsid w:val="00F45A2D"/>
    <w:rsid w:val="00F45C5F"/>
    <w:rsid w:val="00F45E00"/>
    <w:rsid w:val="00F460B6"/>
    <w:rsid w:val="00F464B7"/>
    <w:rsid w:val="00F46D26"/>
    <w:rsid w:val="00F47166"/>
    <w:rsid w:val="00F474E9"/>
    <w:rsid w:val="00F47EC4"/>
    <w:rsid w:val="00F50298"/>
    <w:rsid w:val="00F509A2"/>
    <w:rsid w:val="00F50DE8"/>
    <w:rsid w:val="00F50F9C"/>
    <w:rsid w:val="00F51027"/>
    <w:rsid w:val="00F5110B"/>
    <w:rsid w:val="00F51A50"/>
    <w:rsid w:val="00F51D63"/>
    <w:rsid w:val="00F52542"/>
    <w:rsid w:val="00F5254E"/>
    <w:rsid w:val="00F53888"/>
    <w:rsid w:val="00F53E16"/>
    <w:rsid w:val="00F546EE"/>
    <w:rsid w:val="00F547FB"/>
    <w:rsid w:val="00F549D3"/>
    <w:rsid w:val="00F54AF1"/>
    <w:rsid w:val="00F55208"/>
    <w:rsid w:val="00F55B2D"/>
    <w:rsid w:val="00F55D2C"/>
    <w:rsid w:val="00F56111"/>
    <w:rsid w:val="00F566A3"/>
    <w:rsid w:val="00F566F6"/>
    <w:rsid w:val="00F56D1E"/>
    <w:rsid w:val="00F570D9"/>
    <w:rsid w:val="00F57183"/>
    <w:rsid w:val="00F600C6"/>
    <w:rsid w:val="00F6031A"/>
    <w:rsid w:val="00F60A34"/>
    <w:rsid w:val="00F611B9"/>
    <w:rsid w:val="00F6149E"/>
    <w:rsid w:val="00F615B4"/>
    <w:rsid w:val="00F61635"/>
    <w:rsid w:val="00F6180D"/>
    <w:rsid w:val="00F61D27"/>
    <w:rsid w:val="00F625BA"/>
    <w:rsid w:val="00F62941"/>
    <w:rsid w:val="00F62C50"/>
    <w:rsid w:val="00F63020"/>
    <w:rsid w:val="00F633D5"/>
    <w:rsid w:val="00F634D9"/>
    <w:rsid w:val="00F63692"/>
    <w:rsid w:val="00F6370D"/>
    <w:rsid w:val="00F63A89"/>
    <w:rsid w:val="00F64516"/>
    <w:rsid w:val="00F64578"/>
    <w:rsid w:val="00F6462F"/>
    <w:rsid w:val="00F64E48"/>
    <w:rsid w:val="00F65079"/>
    <w:rsid w:val="00F65513"/>
    <w:rsid w:val="00F657C9"/>
    <w:rsid w:val="00F6641F"/>
    <w:rsid w:val="00F66524"/>
    <w:rsid w:val="00F66B74"/>
    <w:rsid w:val="00F66C02"/>
    <w:rsid w:val="00F67341"/>
    <w:rsid w:val="00F673EC"/>
    <w:rsid w:val="00F674E9"/>
    <w:rsid w:val="00F6758B"/>
    <w:rsid w:val="00F676C5"/>
    <w:rsid w:val="00F67902"/>
    <w:rsid w:val="00F7021A"/>
    <w:rsid w:val="00F709E8"/>
    <w:rsid w:val="00F70AB3"/>
    <w:rsid w:val="00F7152B"/>
    <w:rsid w:val="00F71E44"/>
    <w:rsid w:val="00F721D3"/>
    <w:rsid w:val="00F72968"/>
    <w:rsid w:val="00F72C4E"/>
    <w:rsid w:val="00F72E3B"/>
    <w:rsid w:val="00F7372D"/>
    <w:rsid w:val="00F739E3"/>
    <w:rsid w:val="00F73A13"/>
    <w:rsid w:val="00F73BF7"/>
    <w:rsid w:val="00F74376"/>
    <w:rsid w:val="00F743F2"/>
    <w:rsid w:val="00F747A8"/>
    <w:rsid w:val="00F759B1"/>
    <w:rsid w:val="00F769AF"/>
    <w:rsid w:val="00F76B1E"/>
    <w:rsid w:val="00F77077"/>
    <w:rsid w:val="00F77358"/>
    <w:rsid w:val="00F81627"/>
    <w:rsid w:val="00F82298"/>
    <w:rsid w:val="00F82CA8"/>
    <w:rsid w:val="00F82DDF"/>
    <w:rsid w:val="00F8349E"/>
    <w:rsid w:val="00F838C3"/>
    <w:rsid w:val="00F85E49"/>
    <w:rsid w:val="00F863E0"/>
    <w:rsid w:val="00F86612"/>
    <w:rsid w:val="00F867FF"/>
    <w:rsid w:val="00F87657"/>
    <w:rsid w:val="00F8765E"/>
    <w:rsid w:val="00F8792A"/>
    <w:rsid w:val="00F87D2A"/>
    <w:rsid w:val="00F87F10"/>
    <w:rsid w:val="00F91115"/>
    <w:rsid w:val="00F913D7"/>
    <w:rsid w:val="00F91A4A"/>
    <w:rsid w:val="00F925D2"/>
    <w:rsid w:val="00F92DE4"/>
    <w:rsid w:val="00F93882"/>
    <w:rsid w:val="00F93EC9"/>
    <w:rsid w:val="00F94ACE"/>
    <w:rsid w:val="00F954B4"/>
    <w:rsid w:val="00F95549"/>
    <w:rsid w:val="00F95BD2"/>
    <w:rsid w:val="00F96F8C"/>
    <w:rsid w:val="00F97192"/>
    <w:rsid w:val="00F9743E"/>
    <w:rsid w:val="00FA0424"/>
    <w:rsid w:val="00FA056A"/>
    <w:rsid w:val="00FA0575"/>
    <w:rsid w:val="00FA0849"/>
    <w:rsid w:val="00FA0944"/>
    <w:rsid w:val="00FA0CED"/>
    <w:rsid w:val="00FA17E4"/>
    <w:rsid w:val="00FA1C53"/>
    <w:rsid w:val="00FA20C3"/>
    <w:rsid w:val="00FA2447"/>
    <w:rsid w:val="00FA2D79"/>
    <w:rsid w:val="00FA2F97"/>
    <w:rsid w:val="00FA335B"/>
    <w:rsid w:val="00FA3748"/>
    <w:rsid w:val="00FA4086"/>
    <w:rsid w:val="00FA44FE"/>
    <w:rsid w:val="00FA4968"/>
    <w:rsid w:val="00FA4A24"/>
    <w:rsid w:val="00FA5B76"/>
    <w:rsid w:val="00FA6802"/>
    <w:rsid w:val="00FA7547"/>
    <w:rsid w:val="00FA7C2D"/>
    <w:rsid w:val="00FB0136"/>
    <w:rsid w:val="00FB0542"/>
    <w:rsid w:val="00FB05D5"/>
    <w:rsid w:val="00FB08BA"/>
    <w:rsid w:val="00FB0B4A"/>
    <w:rsid w:val="00FB13AD"/>
    <w:rsid w:val="00FB1B97"/>
    <w:rsid w:val="00FB1E21"/>
    <w:rsid w:val="00FB29E7"/>
    <w:rsid w:val="00FB2B3B"/>
    <w:rsid w:val="00FB2EE4"/>
    <w:rsid w:val="00FB3133"/>
    <w:rsid w:val="00FB47FB"/>
    <w:rsid w:val="00FB54CA"/>
    <w:rsid w:val="00FB5503"/>
    <w:rsid w:val="00FB56A1"/>
    <w:rsid w:val="00FB58A7"/>
    <w:rsid w:val="00FB6388"/>
    <w:rsid w:val="00FB74B6"/>
    <w:rsid w:val="00FB7CB6"/>
    <w:rsid w:val="00FC043D"/>
    <w:rsid w:val="00FC0786"/>
    <w:rsid w:val="00FC0AFC"/>
    <w:rsid w:val="00FC1333"/>
    <w:rsid w:val="00FC29E1"/>
    <w:rsid w:val="00FC2C0F"/>
    <w:rsid w:val="00FC3304"/>
    <w:rsid w:val="00FC3307"/>
    <w:rsid w:val="00FC3A5F"/>
    <w:rsid w:val="00FC3BFD"/>
    <w:rsid w:val="00FC43EE"/>
    <w:rsid w:val="00FC48F4"/>
    <w:rsid w:val="00FC49E0"/>
    <w:rsid w:val="00FC6B37"/>
    <w:rsid w:val="00FC7308"/>
    <w:rsid w:val="00FC7334"/>
    <w:rsid w:val="00FD01A1"/>
    <w:rsid w:val="00FD01BC"/>
    <w:rsid w:val="00FD05FE"/>
    <w:rsid w:val="00FD0853"/>
    <w:rsid w:val="00FD1157"/>
    <w:rsid w:val="00FD16CE"/>
    <w:rsid w:val="00FD1CB6"/>
    <w:rsid w:val="00FD26D7"/>
    <w:rsid w:val="00FD28DA"/>
    <w:rsid w:val="00FD28F4"/>
    <w:rsid w:val="00FD29F4"/>
    <w:rsid w:val="00FD2CB1"/>
    <w:rsid w:val="00FD3278"/>
    <w:rsid w:val="00FD33D6"/>
    <w:rsid w:val="00FD3458"/>
    <w:rsid w:val="00FD3C28"/>
    <w:rsid w:val="00FD3D76"/>
    <w:rsid w:val="00FD48AB"/>
    <w:rsid w:val="00FD5122"/>
    <w:rsid w:val="00FD5692"/>
    <w:rsid w:val="00FD590A"/>
    <w:rsid w:val="00FD67EF"/>
    <w:rsid w:val="00FD6972"/>
    <w:rsid w:val="00FD6AE4"/>
    <w:rsid w:val="00FD6C78"/>
    <w:rsid w:val="00FD74A6"/>
    <w:rsid w:val="00FD753B"/>
    <w:rsid w:val="00FD76AB"/>
    <w:rsid w:val="00FD76FD"/>
    <w:rsid w:val="00FD7770"/>
    <w:rsid w:val="00FD7BD9"/>
    <w:rsid w:val="00FD7EB2"/>
    <w:rsid w:val="00FE021E"/>
    <w:rsid w:val="00FE04BF"/>
    <w:rsid w:val="00FE1664"/>
    <w:rsid w:val="00FE267C"/>
    <w:rsid w:val="00FE2B0B"/>
    <w:rsid w:val="00FE2F77"/>
    <w:rsid w:val="00FE4D01"/>
    <w:rsid w:val="00FE5C74"/>
    <w:rsid w:val="00FE5F61"/>
    <w:rsid w:val="00FE6862"/>
    <w:rsid w:val="00FE6EA1"/>
    <w:rsid w:val="00FE71CB"/>
    <w:rsid w:val="00FE73E5"/>
    <w:rsid w:val="00FE7B2E"/>
    <w:rsid w:val="00FF00A4"/>
    <w:rsid w:val="00FF07E0"/>
    <w:rsid w:val="00FF1798"/>
    <w:rsid w:val="00FF18F7"/>
    <w:rsid w:val="00FF1CE7"/>
    <w:rsid w:val="00FF1E17"/>
    <w:rsid w:val="00FF1FCF"/>
    <w:rsid w:val="00FF3666"/>
    <w:rsid w:val="00FF3761"/>
    <w:rsid w:val="00FF3FC4"/>
    <w:rsid w:val="00FF4135"/>
    <w:rsid w:val="00FF465B"/>
    <w:rsid w:val="00FF54C3"/>
    <w:rsid w:val="00FF5946"/>
    <w:rsid w:val="00FF680A"/>
    <w:rsid w:val="00FF6A8F"/>
    <w:rsid w:val="00FF6E09"/>
    <w:rsid w:val="00FF715F"/>
    <w:rsid w:val="00FF7819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red">
      <v:fill color="white" on="f"/>
      <v:stroke color="red" weight="1.25pt"/>
    </o:shapedefaults>
    <o:shapelayout v:ext="edit">
      <o:idmap v:ext="edit" data="1"/>
    </o:shapelayout>
  </w:shapeDefaults>
  <w:decimalSymbol w:val=","/>
  <w:listSeparator w:val=";"/>
  <w14:docId w14:val="0E3DB8C6"/>
  <w15:docId w15:val="{C202BE37-6D2F-4102-A115-FE8D8F62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b">
    <w:name w:val="Normal"/>
    <w:qFormat/>
    <w:rsid w:val="00605A08"/>
    <w:pPr>
      <w:widowControl w:val="0"/>
      <w:autoSpaceDN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b">
    <w:name w:val="heading 1"/>
    <w:aliases w:val="Заголов,H1,ch,Заголовок 1 прописные,Знак1,Н1,1,h1,app heading 1,ITT t1,II+,I,H11,H12,H13,H14,H15,H16,H17,H18,H111,H121,H131,H141,H151,H161,H171,H19,H112,H122,H132,H142,H152,H162,H172,H181,H1111,H1211,H1311,H1411,H1511,H1611,H1711,H110,H113,З"/>
    <w:basedOn w:val="afb"/>
    <w:next w:val="29"/>
    <w:link w:val="1f"/>
    <w:qFormat/>
    <w:rsid w:val="0070786F"/>
    <w:pPr>
      <w:keepNext/>
      <w:keepLines/>
      <w:pageBreakBefore/>
      <w:widowControl/>
      <w:numPr>
        <w:numId w:val="31"/>
      </w:numPr>
      <w:suppressAutoHyphens/>
      <w:spacing w:before="240" w:after="240" w:line="360" w:lineRule="auto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29">
    <w:name w:val="heading 2"/>
    <w:aliases w:val="Chapter Title,Sub Head,PullOut,H2,Numbered text 3,2 headline,h,headline,h2,Раздел Знак,Заголовок 2 Знак Знак Знак,H2 Знак Знак Знак,Numbered text 3 Знак Знак Знак,h2 Знак Знак Знак,Numbered text 3 Знак1 Знак,2 headline Знак Знак,h Знак Знак"/>
    <w:basedOn w:val="afb"/>
    <w:next w:val="36"/>
    <w:link w:val="2d"/>
    <w:qFormat/>
    <w:rsid w:val="0070786F"/>
    <w:pPr>
      <w:keepNext/>
      <w:keepLines/>
      <w:widowControl/>
      <w:numPr>
        <w:ilvl w:val="1"/>
        <w:numId w:val="31"/>
      </w:numPr>
      <w:suppressAutoHyphens/>
      <w:spacing w:before="240" w:after="240" w:line="360" w:lineRule="auto"/>
      <w:outlineLvl w:val="1"/>
    </w:pPr>
    <w:rPr>
      <w:rFonts w:cs="Arial"/>
      <w:b/>
      <w:bCs/>
      <w:iCs/>
      <w:sz w:val="28"/>
      <w:szCs w:val="28"/>
    </w:rPr>
  </w:style>
  <w:style w:type="paragraph" w:styleId="36">
    <w:name w:val="heading 3"/>
    <w:aliases w:val="H3,Char,Heading 3 Char,Char Char,1.1.1 Многоуровневый текст,h3,3,Chapter Subsection,OT Hdg 3,l3,level3,summit,Kop 3V,Prophead 3,Titre 31,t3.T3,CT,ttt,Section,t3,Heading 3 - old,header 5,Headline3,Level 3 Head,OdsKap3,OdsKap3Überschrift,T3,Ma"/>
    <w:basedOn w:val="afb"/>
    <w:next w:val="afc"/>
    <w:link w:val="39"/>
    <w:qFormat/>
    <w:rsid w:val="0070786F"/>
    <w:pPr>
      <w:keepNext/>
      <w:keepLines/>
      <w:widowControl/>
      <w:numPr>
        <w:ilvl w:val="2"/>
        <w:numId w:val="31"/>
      </w:numPr>
      <w:suppressAutoHyphens/>
      <w:spacing w:before="240" w:after="240" w:line="360" w:lineRule="auto"/>
      <w:outlineLvl w:val="2"/>
    </w:pPr>
    <w:rPr>
      <w:rFonts w:cs="Arial"/>
      <w:b/>
      <w:bCs/>
      <w:sz w:val="28"/>
      <w:szCs w:val="26"/>
    </w:rPr>
  </w:style>
  <w:style w:type="paragraph" w:styleId="42">
    <w:name w:val="heading 4"/>
    <w:aliases w:val="Заголовок 4 (Приложение),Level 2 - a,Н4,H4,h4,4,ASAPHeading 4,dash,4 dash,d,a.,Ref Heading 1,rh1,Heading sql,First Subheading,Ref Heading 11,rh11,Heading sql1,H42,h41,First Subheading1,Ref Heading 12,rh12,Heading sql2,H43,h42,HH4"/>
    <w:basedOn w:val="afb"/>
    <w:next w:val="afc"/>
    <w:link w:val="44"/>
    <w:qFormat/>
    <w:rsid w:val="004B254E"/>
    <w:pPr>
      <w:keepNext/>
      <w:keepLines/>
      <w:widowControl/>
      <w:numPr>
        <w:ilvl w:val="3"/>
        <w:numId w:val="31"/>
      </w:numPr>
      <w:tabs>
        <w:tab w:val="left" w:pos="993"/>
      </w:tabs>
      <w:suppressAutoHyphens/>
      <w:spacing w:before="240" w:after="240" w:line="360" w:lineRule="auto"/>
      <w:outlineLvl w:val="3"/>
    </w:pPr>
    <w:rPr>
      <w:rFonts w:cs="Arial"/>
      <w:b/>
      <w:bCs/>
      <w:sz w:val="28"/>
      <w:szCs w:val="26"/>
    </w:rPr>
  </w:style>
  <w:style w:type="paragraph" w:styleId="53">
    <w:name w:val="heading 5"/>
    <w:aliases w:val="Level 3 - i,Subheading,h5,Appendix A to X,Heading 5   Appendix A to X,Second Subheading,i) ii) iii),Lev 5,5,H5-Heading 5,l5,heading5,Heading5,Roman list,Roman list1,Roman list2,Roman list3,Roman list4,Roman list5,sb,Текст раздела,H5,HH5"/>
    <w:basedOn w:val="afb"/>
    <w:next w:val="afc"/>
    <w:link w:val="55"/>
    <w:qFormat/>
    <w:rsid w:val="0070786F"/>
    <w:pPr>
      <w:keepNext/>
      <w:keepLines/>
      <w:widowControl/>
      <w:numPr>
        <w:ilvl w:val="4"/>
        <w:numId w:val="31"/>
      </w:numPr>
      <w:suppressAutoHyphens/>
      <w:spacing w:before="480" w:after="240" w:line="360" w:lineRule="auto"/>
      <w:outlineLvl w:val="4"/>
    </w:pPr>
    <w:rPr>
      <w:rFonts w:cs="Arial"/>
      <w:b/>
      <w:bCs/>
      <w:sz w:val="28"/>
      <w:szCs w:val="26"/>
    </w:rPr>
  </w:style>
  <w:style w:type="paragraph" w:styleId="6">
    <w:name w:val="heading 6"/>
    <w:aliases w:val="Legal Level 1."/>
    <w:basedOn w:val="afb"/>
    <w:next w:val="afc"/>
    <w:link w:val="60"/>
    <w:qFormat/>
    <w:rsid w:val="0070786F"/>
    <w:pPr>
      <w:keepNext/>
      <w:keepLines/>
      <w:widowControl/>
      <w:numPr>
        <w:ilvl w:val="5"/>
        <w:numId w:val="31"/>
      </w:numPr>
      <w:suppressAutoHyphens/>
      <w:spacing w:before="240" w:after="240" w:line="360" w:lineRule="auto"/>
      <w:outlineLvl w:val="5"/>
    </w:pPr>
    <w:rPr>
      <w:b/>
      <w:sz w:val="28"/>
    </w:rPr>
  </w:style>
  <w:style w:type="paragraph" w:styleId="7">
    <w:name w:val="heading 7"/>
    <w:aliases w:val="Appendix Header,Legal Level 1.1."/>
    <w:basedOn w:val="afb"/>
    <w:next w:val="afc"/>
    <w:link w:val="70"/>
    <w:qFormat/>
    <w:rsid w:val="0070786F"/>
    <w:pPr>
      <w:keepNext/>
      <w:keepLines/>
      <w:widowControl/>
      <w:numPr>
        <w:ilvl w:val="6"/>
        <w:numId w:val="31"/>
      </w:numPr>
      <w:suppressAutoHyphens/>
      <w:spacing w:before="240" w:after="240" w:line="360" w:lineRule="auto"/>
      <w:outlineLvl w:val="6"/>
    </w:pPr>
    <w:rPr>
      <w:b/>
      <w:sz w:val="28"/>
      <w:szCs w:val="20"/>
    </w:rPr>
  </w:style>
  <w:style w:type="paragraph" w:styleId="8">
    <w:name w:val="heading 8"/>
    <w:aliases w:val="Legal Level 1.1.1."/>
    <w:basedOn w:val="afb"/>
    <w:next w:val="afc"/>
    <w:link w:val="80"/>
    <w:qFormat/>
    <w:rsid w:val="0070786F"/>
    <w:pPr>
      <w:keepNext/>
      <w:keepLines/>
      <w:widowControl/>
      <w:numPr>
        <w:ilvl w:val="7"/>
        <w:numId w:val="31"/>
      </w:numPr>
      <w:suppressAutoHyphens/>
      <w:spacing w:before="240" w:after="240" w:line="360" w:lineRule="auto"/>
      <w:outlineLvl w:val="7"/>
    </w:pPr>
    <w:rPr>
      <w:rFonts w:ascii="Peterburg" w:hAnsi="Peterburg"/>
      <w:b/>
      <w:sz w:val="28"/>
      <w:szCs w:val="20"/>
    </w:rPr>
  </w:style>
  <w:style w:type="paragraph" w:styleId="9">
    <w:name w:val="heading 9"/>
    <w:aliases w:val="Legal Level 1.1.1.1."/>
    <w:basedOn w:val="afb"/>
    <w:next w:val="afc"/>
    <w:link w:val="90"/>
    <w:qFormat/>
    <w:rsid w:val="0070786F"/>
    <w:pPr>
      <w:keepNext/>
      <w:keepLines/>
      <w:widowControl/>
      <w:numPr>
        <w:ilvl w:val="8"/>
        <w:numId w:val="31"/>
      </w:numPr>
      <w:suppressAutoHyphens/>
      <w:spacing w:before="240" w:after="240" w:line="360" w:lineRule="auto"/>
      <w:outlineLvl w:val="8"/>
    </w:pPr>
    <w:rPr>
      <w:b/>
      <w:sz w:val="28"/>
      <w:szCs w:val="20"/>
    </w:rPr>
  </w:style>
  <w:style w:type="character" w:default="1" w:styleId="afd">
    <w:name w:val="Default Paragraph Font"/>
    <w:uiPriority w:val="1"/>
    <w:semiHidden/>
    <w:unhideWhenUsed/>
  </w:style>
  <w:style w:type="table" w:default="1" w:styleId="af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">
    <w:name w:val="No List"/>
    <w:uiPriority w:val="99"/>
    <w:semiHidden/>
    <w:unhideWhenUsed/>
  </w:style>
  <w:style w:type="paragraph" w:styleId="aff0">
    <w:name w:val="Body Text Indent"/>
    <w:basedOn w:val="afb"/>
    <w:link w:val="aff1"/>
    <w:uiPriority w:val="99"/>
    <w:rsid w:val="00641D32"/>
  </w:style>
  <w:style w:type="paragraph" w:customStyle="1" w:styleId="Heading">
    <w:name w:val="Heading"/>
    <w:basedOn w:val="1b"/>
    <w:next w:val="afb"/>
    <w:rsid w:val="005416D6"/>
    <w:pPr>
      <w:numPr>
        <w:numId w:val="0"/>
      </w:numPr>
    </w:pPr>
  </w:style>
  <w:style w:type="paragraph" w:styleId="aff2">
    <w:name w:val="header"/>
    <w:basedOn w:val="afb"/>
    <w:link w:val="aff3"/>
    <w:uiPriority w:val="99"/>
    <w:unhideWhenUsed/>
    <w:rsid w:val="0070786F"/>
    <w:pPr>
      <w:tabs>
        <w:tab w:val="center" w:pos="4677"/>
        <w:tab w:val="right" w:pos="9355"/>
      </w:tabs>
      <w:spacing w:line="360" w:lineRule="auto"/>
      <w:jc w:val="center"/>
    </w:pPr>
  </w:style>
  <w:style w:type="paragraph" w:styleId="aff4">
    <w:name w:val="footer"/>
    <w:basedOn w:val="afb"/>
    <w:link w:val="aff5"/>
    <w:uiPriority w:val="99"/>
    <w:unhideWhenUsed/>
    <w:rsid w:val="0070786F"/>
    <w:pPr>
      <w:tabs>
        <w:tab w:val="center" w:pos="4677"/>
        <w:tab w:val="right" w:pos="9355"/>
      </w:tabs>
      <w:spacing w:line="240" w:lineRule="auto"/>
    </w:pPr>
  </w:style>
  <w:style w:type="paragraph" w:styleId="aff6">
    <w:name w:val="Body Text"/>
    <w:aliases w:val="body text"/>
    <w:basedOn w:val="afb"/>
    <w:link w:val="aff7"/>
    <w:rsid w:val="0070786F"/>
    <w:pPr>
      <w:suppressAutoHyphens/>
      <w:autoSpaceDN/>
      <w:adjustRightInd/>
      <w:spacing w:before="120" w:line="240" w:lineRule="auto"/>
      <w:textAlignment w:val="auto"/>
    </w:pPr>
    <w:rPr>
      <w:rFonts w:ascii="Arial" w:eastAsia="Calibri" w:hAnsi="Arial"/>
      <w:color w:val="000000"/>
      <w:sz w:val="22"/>
      <w:szCs w:val="20"/>
      <w:lang w:eastAsia="ar-SA"/>
    </w:rPr>
  </w:style>
  <w:style w:type="paragraph" w:styleId="2e">
    <w:name w:val="Body Text Indent 2"/>
    <w:basedOn w:val="afb"/>
    <w:link w:val="2f"/>
    <w:rsid w:val="00641D32"/>
    <w:pPr>
      <w:autoSpaceDE w:val="0"/>
      <w:jc w:val="center"/>
    </w:pPr>
    <w:rPr>
      <w:b/>
    </w:rPr>
  </w:style>
  <w:style w:type="paragraph" w:customStyle="1" w:styleId="Tabl1">
    <w:name w:val="Tabl1"/>
    <w:basedOn w:val="afb"/>
    <w:rsid w:val="00641D32"/>
    <w:pPr>
      <w:jc w:val="center"/>
    </w:pPr>
  </w:style>
  <w:style w:type="paragraph" w:styleId="1f0">
    <w:name w:val="toc 1"/>
    <w:basedOn w:val="afb"/>
    <w:next w:val="afb"/>
    <w:autoRedefine/>
    <w:uiPriority w:val="39"/>
    <w:unhideWhenUsed/>
    <w:rsid w:val="0070786F"/>
    <w:pPr>
      <w:tabs>
        <w:tab w:val="right" w:leader="dot" w:pos="10206"/>
      </w:tabs>
      <w:spacing w:after="100"/>
      <w:ind w:right="-1"/>
    </w:pPr>
    <w:rPr>
      <w:noProof/>
      <w:sz w:val="28"/>
    </w:rPr>
  </w:style>
  <w:style w:type="paragraph" w:styleId="2f0">
    <w:name w:val="toc 2"/>
    <w:basedOn w:val="afb"/>
    <w:next w:val="afb"/>
    <w:autoRedefine/>
    <w:uiPriority w:val="39"/>
    <w:unhideWhenUsed/>
    <w:rsid w:val="0070786F"/>
    <w:pPr>
      <w:tabs>
        <w:tab w:val="right" w:leader="dot" w:pos="10206"/>
      </w:tabs>
      <w:spacing w:after="100"/>
      <w:ind w:left="240" w:right="-1"/>
    </w:pPr>
    <w:rPr>
      <w:noProof/>
      <w:sz w:val="28"/>
    </w:rPr>
  </w:style>
  <w:style w:type="paragraph" w:styleId="3a">
    <w:name w:val="toc 3"/>
    <w:basedOn w:val="afb"/>
    <w:next w:val="afb"/>
    <w:autoRedefine/>
    <w:uiPriority w:val="39"/>
    <w:unhideWhenUsed/>
    <w:rsid w:val="0070786F"/>
    <w:pPr>
      <w:tabs>
        <w:tab w:val="right" w:leader="dot" w:pos="10206"/>
      </w:tabs>
      <w:spacing w:after="100"/>
      <w:ind w:left="480" w:right="-1"/>
    </w:pPr>
    <w:rPr>
      <w:noProof/>
      <w:sz w:val="28"/>
    </w:rPr>
  </w:style>
  <w:style w:type="paragraph" w:styleId="45">
    <w:name w:val="toc 4"/>
    <w:basedOn w:val="afb"/>
    <w:next w:val="afb"/>
    <w:autoRedefine/>
    <w:uiPriority w:val="39"/>
    <w:rsid w:val="00641D32"/>
    <w:pPr>
      <w:ind w:left="1684" w:hanging="964"/>
      <w:jc w:val="left"/>
    </w:pPr>
  </w:style>
  <w:style w:type="paragraph" w:styleId="51">
    <w:name w:val="toc 5"/>
    <w:basedOn w:val="afb"/>
    <w:next w:val="afb"/>
    <w:autoRedefine/>
    <w:uiPriority w:val="39"/>
    <w:rsid w:val="00C41974"/>
    <w:pPr>
      <w:numPr>
        <w:numId w:val="2"/>
      </w:numPr>
      <w:tabs>
        <w:tab w:val="left" w:pos="1701"/>
        <w:tab w:val="right" w:leader="dot" w:pos="10206"/>
      </w:tabs>
      <w:ind w:left="1701" w:hanging="1701"/>
      <w:jc w:val="left"/>
    </w:pPr>
    <w:rPr>
      <w:noProof/>
    </w:rPr>
  </w:style>
  <w:style w:type="paragraph" w:styleId="61">
    <w:name w:val="toc 6"/>
    <w:basedOn w:val="afb"/>
    <w:next w:val="afb"/>
    <w:autoRedefine/>
    <w:uiPriority w:val="39"/>
    <w:rsid w:val="002959C4"/>
    <w:pPr>
      <w:tabs>
        <w:tab w:val="right" w:pos="10195"/>
      </w:tabs>
      <w:ind w:left="1202"/>
    </w:pPr>
  </w:style>
  <w:style w:type="paragraph" w:styleId="71">
    <w:name w:val="toc 7"/>
    <w:basedOn w:val="afb"/>
    <w:next w:val="afb"/>
    <w:autoRedefine/>
    <w:uiPriority w:val="39"/>
    <w:rsid w:val="00641D32"/>
    <w:pPr>
      <w:ind w:left="1440"/>
    </w:pPr>
  </w:style>
  <w:style w:type="paragraph" w:styleId="81">
    <w:name w:val="toc 8"/>
    <w:basedOn w:val="afb"/>
    <w:next w:val="afb"/>
    <w:autoRedefine/>
    <w:uiPriority w:val="39"/>
    <w:rsid w:val="00641D32"/>
    <w:pPr>
      <w:ind w:left="1680"/>
    </w:pPr>
  </w:style>
  <w:style w:type="paragraph" w:styleId="91">
    <w:name w:val="toc 9"/>
    <w:basedOn w:val="afb"/>
    <w:next w:val="afb"/>
    <w:autoRedefine/>
    <w:uiPriority w:val="39"/>
    <w:rsid w:val="00641D32"/>
    <w:pPr>
      <w:ind w:left="1920"/>
    </w:pPr>
  </w:style>
  <w:style w:type="character" w:styleId="aff8">
    <w:name w:val="page number"/>
    <w:basedOn w:val="afd"/>
    <w:rsid w:val="00641D32"/>
  </w:style>
  <w:style w:type="paragraph" w:styleId="2f1">
    <w:name w:val="Body Text 2"/>
    <w:basedOn w:val="afb"/>
    <w:link w:val="2f2"/>
    <w:rsid w:val="00641D32"/>
    <w:rPr>
      <w:sz w:val="20"/>
    </w:rPr>
  </w:style>
  <w:style w:type="table" w:styleId="aff9">
    <w:name w:val="Table Grid"/>
    <w:aliases w:val="Чередующ строки,Таблица ИТ Эксперт"/>
    <w:basedOn w:val="afe"/>
    <w:uiPriority w:val="39"/>
    <w:rsid w:val="007078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Номер приложения"/>
    <w:basedOn w:val="Heading"/>
    <w:next w:val="afb"/>
    <w:rsid w:val="001348E8"/>
    <w:pPr>
      <w:numPr>
        <w:numId w:val="4"/>
      </w:numPr>
      <w:spacing w:after="0"/>
    </w:pPr>
  </w:style>
  <w:style w:type="paragraph" w:customStyle="1" w:styleId="affa">
    <w:name w:val="Название приложения"/>
    <w:basedOn w:val="Heading"/>
    <w:next w:val="affb"/>
    <w:rsid w:val="00BD4C40"/>
    <w:pPr>
      <w:pageBreakBefore w:val="0"/>
    </w:pPr>
  </w:style>
  <w:style w:type="paragraph" w:customStyle="1" w:styleId="af">
    <w:name w:val="Приложение раздел"/>
    <w:basedOn w:val="ae"/>
    <w:next w:val="af1"/>
    <w:rsid w:val="00BD4C40"/>
    <w:pPr>
      <w:pageBreakBefore w:val="0"/>
      <w:numPr>
        <w:ilvl w:val="1"/>
      </w:numPr>
      <w:spacing w:after="240"/>
      <w:jc w:val="left"/>
    </w:pPr>
  </w:style>
  <w:style w:type="paragraph" w:customStyle="1" w:styleId="affc">
    <w:name w:val="Приложение подраздел"/>
    <w:basedOn w:val="af"/>
    <w:next w:val="affd"/>
    <w:rsid w:val="001348E8"/>
    <w:pPr>
      <w:tabs>
        <w:tab w:val="num" w:pos="1701"/>
      </w:tabs>
      <w:ind w:left="1701" w:hanging="981"/>
    </w:pPr>
  </w:style>
  <w:style w:type="paragraph" w:customStyle="1" w:styleId="affe">
    <w:name w:val="Приложение пункт"/>
    <w:basedOn w:val="affc"/>
    <w:next w:val="afb"/>
    <w:rsid w:val="001348E8"/>
    <w:pPr>
      <w:tabs>
        <w:tab w:val="clear" w:pos="1701"/>
        <w:tab w:val="num" w:pos="1814"/>
      </w:tabs>
      <w:ind w:left="1814" w:hanging="1094"/>
    </w:pPr>
    <w:rPr>
      <w:sz w:val="24"/>
    </w:rPr>
  </w:style>
  <w:style w:type="paragraph" w:customStyle="1" w:styleId="affb">
    <w:name w:val="Текст пункт приложения"/>
    <w:basedOn w:val="affe"/>
    <w:rsid w:val="001348E8"/>
    <w:pPr>
      <w:tabs>
        <w:tab w:val="clear" w:pos="1814"/>
      </w:tabs>
      <w:spacing w:before="60" w:after="60"/>
      <w:ind w:left="0" w:firstLine="720"/>
      <w:jc w:val="both"/>
    </w:pPr>
    <w:rPr>
      <w:b w:val="0"/>
    </w:rPr>
  </w:style>
  <w:style w:type="paragraph" w:customStyle="1" w:styleId="af1">
    <w:name w:val="Текст пункт Разд.Прил."/>
    <w:basedOn w:val="affb"/>
    <w:rsid w:val="001348E8"/>
    <w:pPr>
      <w:numPr>
        <w:ilvl w:val="3"/>
      </w:numPr>
    </w:pPr>
  </w:style>
  <w:style w:type="paragraph" w:customStyle="1" w:styleId="affd">
    <w:name w:val="Текст пункт Подазд.Прил."/>
    <w:basedOn w:val="af1"/>
    <w:rsid w:val="001348E8"/>
  </w:style>
  <w:style w:type="paragraph" w:styleId="afff">
    <w:name w:val="footnote text"/>
    <w:basedOn w:val="afb"/>
    <w:link w:val="afff0"/>
    <w:uiPriority w:val="99"/>
    <w:rsid w:val="0070786F"/>
    <w:pPr>
      <w:widowControl/>
      <w:autoSpaceDN/>
      <w:adjustRightInd/>
      <w:spacing w:line="240" w:lineRule="auto"/>
      <w:jc w:val="left"/>
      <w:textAlignment w:val="auto"/>
    </w:pPr>
    <w:rPr>
      <w:rFonts w:eastAsia="SimSun"/>
      <w:sz w:val="20"/>
      <w:szCs w:val="20"/>
      <w:lang w:val="en-US" w:eastAsia="zh-CN"/>
    </w:rPr>
  </w:style>
  <w:style w:type="character" w:styleId="afff1">
    <w:name w:val="footnote reference"/>
    <w:aliases w:val="Текст сновски"/>
    <w:uiPriority w:val="99"/>
    <w:rsid w:val="0070786F"/>
    <w:rPr>
      <w:vertAlign w:val="superscript"/>
    </w:rPr>
  </w:style>
  <w:style w:type="numbering" w:customStyle="1" w:styleId="17">
    <w:name w:val="Стиль нумерованный Слева:  1 см"/>
    <w:basedOn w:val="aff"/>
    <w:rsid w:val="00823CCB"/>
    <w:pPr>
      <w:numPr>
        <w:numId w:val="1"/>
      </w:numPr>
    </w:pPr>
  </w:style>
  <w:style w:type="character" w:customStyle="1" w:styleId="60">
    <w:name w:val="Заголовок 6 Знак"/>
    <w:aliases w:val="Legal Level 1. Знак"/>
    <w:link w:val="6"/>
    <w:rsid w:val="0070786F"/>
    <w:rPr>
      <w:b/>
      <w:sz w:val="28"/>
      <w:szCs w:val="24"/>
    </w:rPr>
  </w:style>
  <w:style w:type="paragraph" w:customStyle="1" w:styleId="afff2">
    <w:name w:val="Первоисточник"/>
    <w:basedOn w:val="afb"/>
    <w:rsid w:val="001348E8"/>
    <w:pPr>
      <w:tabs>
        <w:tab w:val="num" w:pos="1134"/>
      </w:tabs>
      <w:ind w:right="227"/>
      <w:jc w:val="left"/>
    </w:pPr>
  </w:style>
  <w:style w:type="paragraph" w:customStyle="1" w:styleId="afff3">
    <w:name w:val="Согласование"/>
    <w:basedOn w:val="afb"/>
    <w:rsid w:val="00E142D0"/>
    <w:pPr>
      <w:keepNext/>
      <w:pageBreakBefore/>
      <w:jc w:val="center"/>
    </w:pPr>
    <w:rPr>
      <w:b/>
    </w:rPr>
  </w:style>
  <w:style w:type="paragraph" w:styleId="afff4">
    <w:name w:val="Balloon Text"/>
    <w:basedOn w:val="afb"/>
    <w:link w:val="afff5"/>
    <w:unhideWhenUsed/>
    <w:rsid w:val="007078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link w:val="afff4"/>
    <w:rsid w:val="0070786F"/>
    <w:rPr>
      <w:rFonts w:ascii="Tahoma" w:hAnsi="Tahoma" w:cs="Tahoma"/>
      <w:sz w:val="16"/>
      <w:szCs w:val="16"/>
    </w:rPr>
  </w:style>
  <w:style w:type="character" w:styleId="afff6">
    <w:name w:val="endnote reference"/>
    <w:uiPriority w:val="99"/>
    <w:rsid w:val="00F747A8"/>
    <w:rPr>
      <w:vertAlign w:val="superscript"/>
    </w:rPr>
  </w:style>
  <w:style w:type="character" w:styleId="afff7">
    <w:name w:val="Placeholder Text"/>
    <w:uiPriority w:val="99"/>
    <w:semiHidden/>
    <w:rsid w:val="003A4289"/>
    <w:rPr>
      <w:color w:val="808080"/>
    </w:rPr>
  </w:style>
  <w:style w:type="paragraph" w:styleId="50">
    <w:name w:val="List Bullet 5"/>
    <w:aliases w:val="M5"/>
    <w:basedOn w:val="afb"/>
    <w:autoRedefine/>
    <w:rsid w:val="00DC7A6B"/>
    <w:pPr>
      <w:numPr>
        <w:numId w:val="3"/>
      </w:numPr>
      <w:spacing w:before="100" w:beforeAutospacing="1" w:after="100" w:afterAutospacing="1"/>
      <w:contextualSpacing/>
      <w:jc w:val="left"/>
    </w:pPr>
    <w:rPr>
      <w:i/>
      <w:szCs w:val="22"/>
      <w:lang w:eastAsia="en-US"/>
    </w:rPr>
  </w:style>
  <w:style w:type="paragraph" w:customStyle="1" w:styleId="af0">
    <w:name w:val="Прил.подраздел"/>
    <w:basedOn w:val="afb"/>
    <w:rsid w:val="00B0489C"/>
    <w:pPr>
      <w:numPr>
        <w:ilvl w:val="2"/>
        <w:numId w:val="4"/>
      </w:numPr>
    </w:pPr>
  </w:style>
  <w:style w:type="paragraph" w:customStyle="1" w:styleId="af2">
    <w:name w:val="Пункт Подразд.Прил."/>
    <w:basedOn w:val="afb"/>
    <w:rsid w:val="00B0489C"/>
    <w:pPr>
      <w:numPr>
        <w:ilvl w:val="4"/>
        <w:numId w:val="4"/>
      </w:numPr>
    </w:pPr>
  </w:style>
  <w:style w:type="character" w:customStyle="1" w:styleId="aff3">
    <w:name w:val="Верхний колонтитул Знак"/>
    <w:link w:val="aff2"/>
    <w:uiPriority w:val="99"/>
    <w:rsid w:val="0070786F"/>
    <w:rPr>
      <w:sz w:val="24"/>
      <w:szCs w:val="24"/>
    </w:rPr>
  </w:style>
  <w:style w:type="paragraph" w:styleId="afff8">
    <w:name w:val="List Paragraph"/>
    <w:aliases w:val="Рисунки,Заголовок_3,Нумерованый список,Table-Normal,RSHB_Table-Normal,List Paragraph,-Абзац списка,Bullet List,FooterText,numbered,Use Case List Paragraph,Bullet Number,Figure_name,Paragraphe de liste1,Bulletr List Paragraph"/>
    <w:basedOn w:val="afb"/>
    <w:link w:val="afff9"/>
    <w:uiPriority w:val="34"/>
    <w:qFormat/>
    <w:rsid w:val="0070786F"/>
    <w:pPr>
      <w:ind w:left="720"/>
      <w:contextualSpacing/>
    </w:pPr>
  </w:style>
  <w:style w:type="paragraph" w:styleId="afffa">
    <w:name w:val="caption"/>
    <w:aliases w:val="ON,Подпись рисунка,Название рисунка,Название объекта Знак1 Знак,Название объекта Знак Знак Знак,Name_object Знак Знак Знак,Наименование объекта Знак Знак Знак,Name_object Знак1 Знак,Наименование объекта Знак1 Знак,Н_таблица,Caption Char"/>
    <w:basedOn w:val="afb"/>
    <w:next w:val="afb"/>
    <w:link w:val="afffb"/>
    <w:unhideWhenUsed/>
    <w:qFormat/>
    <w:rsid w:val="0070786F"/>
    <w:rPr>
      <w:b/>
      <w:bCs/>
      <w:sz w:val="20"/>
      <w:szCs w:val="20"/>
    </w:rPr>
  </w:style>
  <w:style w:type="paragraph" w:styleId="af9">
    <w:name w:val="List Bullet"/>
    <w:basedOn w:val="afb"/>
    <w:link w:val="afffc"/>
    <w:uiPriority w:val="99"/>
    <w:rsid w:val="0070786F"/>
    <w:pPr>
      <w:widowControl/>
      <w:numPr>
        <w:numId w:val="29"/>
      </w:numPr>
      <w:autoSpaceDN/>
      <w:adjustRightInd/>
      <w:spacing w:after="120" w:line="276" w:lineRule="auto"/>
      <w:contextualSpacing/>
      <w:textAlignment w:val="auto"/>
    </w:pPr>
  </w:style>
  <w:style w:type="character" w:customStyle="1" w:styleId="56">
    <w:name w:val="Основной текст (5)_"/>
    <w:link w:val="510"/>
    <w:rsid w:val="0021227B"/>
    <w:rPr>
      <w:sz w:val="21"/>
      <w:szCs w:val="21"/>
      <w:shd w:val="clear" w:color="auto" w:fill="FFFFFF"/>
    </w:rPr>
  </w:style>
  <w:style w:type="paragraph" w:customStyle="1" w:styleId="510">
    <w:name w:val="Основной текст (5)1"/>
    <w:basedOn w:val="afb"/>
    <w:link w:val="56"/>
    <w:rsid w:val="0021227B"/>
    <w:pPr>
      <w:shd w:val="clear" w:color="auto" w:fill="FFFFFF"/>
      <w:spacing w:line="240" w:lineRule="atLeast"/>
      <w:jc w:val="left"/>
    </w:pPr>
    <w:rPr>
      <w:sz w:val="21"/>
      <w:szCs w:val="21"/>
    </w:rPr>
  </w:style>
  <w:style w:type="paragraph" w:customStyle="1" w:styleId="NO">
    <w:name w:val="NO"/>
    <w:aliases w:val="Обычный с отступом"/>
    <w:basedOn w:val="afb"/>
    <w:rsid w:val="008103CE"/>
    <w:pPr>
      <w:spacing w:line="312" w:lineRule="auto"/>
      <w:ind w:firstLine="851"/>
      <w:contextualSpacing/>
    </w:pPr>
    <w:rPr>
      <w:i/>
      <w:sz w:val="26"/>
      <w:szCs w:val="22"/>
      <w:lang w:eastAsia="en-US"/>
    </w:rPr>
  </w:style>
  <w:style w:type="paragraph" w:styleId="40">
    <w:name w:val="List Bullet 4"/>
    <w:aliases w:val="M4"/>
    <w:basedOn w:val="afb"/>
    <w:autoRedefine/>
    <w:rsid w:val="008103CE"/>
    <w:pPr>
      <w:numPr>
        <w:numId w:val="5"/>
      </w:numPr>
      <w:spacing w:before="100" w:beforeAutospacing="1" w:after="100" w:afterAutospacing="1"/>
      <w:contextualSpacing/>
      <w:jc w:val="left"/>
    </w:pPr>
    <w:rPr>
      <w:i/>
      <w:szCs w:val="22"/>
      <w:lang w:eastAsia="en-US"/>
    </w:rPr>
  </w:style>
  <w:style w:type="paragraph" w:styleId="3b">
    <w:name w:val="Body Text Indent 3"/>
    <w:basedOn w:val="afb"/>
    <w:link w:val="3c"/>
    <w:rsid w:val="00770846"/>
    <w:pPr>
      <w:spacing w:after="120"/>
      <w:ind w:left="283"/>
    </w:pPr>
    <w:rPr>
      <w:rFonts w:ascii="ГОСТ тип А" w:hAnsi="ГОСТ тип А"/>
      <w:i/>
      <w:sz w:val="16"/>
      <w:szCs w:val="16"/>
    </w:rPr>
  </w:style>
  <w:style w:type="character" w:customStyle="1" w:styleId="3c">
    <w:name w:val="Основной текст с отступом 3 Знак"/>
    <w:link w:val="3b"/>
    <w:rsid w:val="00770846"/>
    <w:rPr>
      <w:rFonts w:ascii="ГОСТ тип А" w:hAnsi="ГОСТ тип А"/>
      <w:i/>
      <w:sz w:val="16"/>
      <w:szCs w:val="16"/>
    </w:rPr>
  </w:style>
  <w:style w:type="paragraph" w:customStyle="1" w:styleId="afffd">
    <w:name w:val="текст"/>
    <w:basedOn w:val="afb"/>
    <w:rsid w:val="001166C8"/>
    <w:pPr>
      <w:spacing w:line="240" w:lineRule="auto"/>
      <w:ind w:firstLine="709"/>
    </w:pPr>
    <w:rPr>
      <w:i/>
    </w:rPr>
  </w:style>
  <w:style w:type="paragraph" w:styleId="afffe">
    <w:name w:val="Revision"/>
    <w:hidden/>
    <w:uiPriority w:val="99"/>
    <w:semiHidden/>
    <w:rsid w:val="00417492"/>
    <w:rPr>
      <w:sz w:val="24"/>
      <w:szCs w:val="24"/>
    </w:rPr>
  </w:style>
  <w:style w:type="character" w:customStyle="1" w:styleId="80">
    <w:name w:val="Заголовок 8 Знак"/>
    <w:aliases w:val="Legal Level 1.1.1. Знак"/>
    <w:link w:val="8"/>
    <w:rsid w:val="0070786F"/>
    <w:rPr>
      <w:rFonts w:ascii="Peterburg" w:hAnsi="Peterburg"/>
      <w:b/>
      <w:sz w:val="28"/>
    </w:rPr>
  </w:style>
  <w:style w:type="character" w:customStyle="1" w:styleId="70">
    <w:name w:val="Заголовок 7 Знак"/>
    <w:aliases w:val="Appendix Header Знак,Legal Level 1.1. Знак"/>
    <w:link w:val="7"/>
    <w:rsid w:val="0070786F"/>
    <w:rPr>
      <w:b/>
      <w:sz w:val="28"/>
    </w:rPr>
  </w:style>
  <w:style w:type="paragraph" w:customStyle="1" w:styleId="af7">
    <w:name w:val="Маркированные"/>
    <w:basedOn w:val="afb"/>
    <w:link w:val="affff"/>
    <w:rsid w:val="00BA31AB"/>
    <w:pPr>
      <w:numPr>
        <w:numId w:val="6"/>
      </w:numPr>
      <w:spacing w:before="120"/>
      <w:contextualSpacing/>
    </w:pPr>
    <w:rPr>
      <w:rFonts w:ascii="Verdana" w:hAnsi="Verdana"/>
      <w:i/>
      <w:sz w:val="20"/>
    </w:rPr>
  </w:style>
  <w:style w:type="character" w:customStyle="1" w:styleId="affff">
    <w:name w:val="Маркированные Знак"/>
    <w:link w:val="af7"/>
    <w:rsid w:val="00BA31AB"/>
    <w:rPr>
      <w:rFonts w:ascii="Verdana" w:hAnsi="Verdana"/>
      <w:i/>
      <w:szCs w:val="24"/>
    </w:rPr>
  </w:style>
  <w:style w:type="paragraph" w:customStyle="1" w:styleId="phlistordered1">
    <w:name w:val="ph_list_ordered_1"/>
    <w:basedOn w:val="afb"/>
    <w:rsid w:val="00AB6BC7"/>
    <w:pPr>
      <w:numPr>
        <w:numId w:val="7"/>
      </w:numPr>
      <w:ind w:right="170"/>
    </w:pPr>
    <w:rPr>
      <w:rFonts w:ascii="Arial" w:hAnsi="Arial"/>
      <w:i/>
    </w:rPr>
  </w:style>
  <w:style w:type="character" w:customStyle="1" w:styleId="1f">
    <w:name w:val="Заголовок 1 Знак"/>
    <w:aliases w:val="Заголов Знак,H1 Знак,ch Знак,Заголовок 1 прописные Знак,Знак1 Знак,Н1 Знак,1 Знак,h1 Знак,app heading 1 Знак,ITT t1 Знак,II+ Знак,I Знак,H11 Знак,H12 Знак,H13 Знак,H14 Знак,H15 Знак,H16 Знак,H17 Знак,H18 Знак,H111 Знак,H121 Знак,З Знак"/>
    <w:link w:val="1b"/>
    <w:rsid w:val="0070786F"/>
    <w:rPr>
      <w:rFonts w:cs="Arial"/>
      <w:b/>
      <w:bCs/>
      <w:caps/>
      <w:kern w:val="32"/>
      <w:sz w:val="28"/>
      <w:szCs w:val="32"/>
    </w:rPr>
  </w:style>
  <w:style w:type="paragraph" w:customStyle="1" w:styleId="phconfirmstamptitle">
    <w:name w:val="ph_confirmstamp_title"/>
    <w:basedOn w:val="afb"/>
    <w:next w:val="afb"/>
    <w:rsid w:val="004620FE"/>
    <w:pPr>
      <w:spacing w:before="20" w:after="120" w:line="240" w:lineRule="auto"/>
      <w:jc w:val="left"/>
    </w:pPr>
    <w:rPr>
      <w:rFonts w:ascii="Arial" w:hAnsi="Arial"/>
      <w:i/>
      <w:caps/>
      <w:sz w:val="22"/>
    </w:rPr>
  </w:style>
  <w:style w:type="paragraph" w:customStyle="1" w:styleId="phconfirmstampstamp">
    <w:name w:val="ph_confirmstamp_stamp"/>
    <w:basedOn w:val="afb"/>
    <w:rsid w:val="004620FE"/>
    <w:pPr>
      <w:spacing w:before="20" w:after="120" w:line="240" w:lineRule="auto"/>
      <w:jc w:val="left"/>
    </w:pPr>
    <w:rPr>
      <w:rFonts w:ascii="Arial" w:hAnsi="Arial"/>
      <w:i/>
      <w:sz w:val="22"/>
    </w:rPr>
  </w:style>
  <w:style w:type="paragraph" w:customStyle="1" w:styleId="Style1">
    <w:name w:val="Style1"/>
    <w:basedOn w:val="afb"/>
    <w:rsid w:val="004620FE"/>
    <w:pPr>
      <w:autoSpaceDE w:val="0"/>
      <w:spacing w:line="318" w:lineRule="exact"/>
      <w:jc w:val="center"/>
    </w:pPr>
    <w:rPr>
      <w:i/>
    </w:rPr>
  </w:style>
  <w:style w:type="character" w:customStyle="1" w:styleId="FontStyle11">
    <w:name w:val="Font Style11"/>
    <w:rsid w:val="004620FE"/>
    <w:rPr>
      <w:rFonts w:ascii="Times New Roman" w:hAnsi="Times New Roman"/>
      <w:sz w:val="26"/>
    </w:rPr>
  </w:style>
  <w:style w:type="paragraph" w:customStyle="1" w:styleId="affff0">
    <w:name w:val="МОЙ"/>
    <w:basedOn w:val="afb"/>
    <w:rsid w:val="009B5228"/>
    <w:pPr>
      <w:spacing w:line="480" w:lineRule="auto"/>
    </w:pPr>
    <w:rPr>
      <w:rFonts w:ascii="Arial" w:hAnsi="Arial"/>
      <w:i/>
    </w:rPr>
  </w:style>
  <w:style w:type="character" w:styleId="affff1">
    <w:name w:val="annotation reference"/>
    <w:uiPriority w:val="99"/>
    <w:unhideWhenUsed/>
    <w:rsid w:val="0070786F"/>
    <w:rPr>
      <w:sz w:val="16"/>
      <w:szCs w:val="16"/>
    </w:rPr>
  </w:style>
  <w:style w:type="paragraph" w:styleId="affff2">
    <w:name w:val="annotation text"/>
    <w:basedOn w:val="afb"/>
    <w:link w:val="affff3"/>
    <w:uiPriority w:val="99"/>
    <w:unhideWhenUsed/>
    <w:rsid w:val="0070786F"/>
    <w:pPr>
      <w:spacing w:line="240" w:lineRule="auto"/>
    </w:pPr>
    <w:rPr>
      <w:sz w:val="20"/>
      <w:szCs w:val="20"/>
    </w:rPr>
  </w:style>
  <w:style w:type="character" w:customStyle="1" w:styleId="affff3">
    <w:name w:val="Текст примечания Знак"/>
    <w:link w:val="affff2"/>
    <w:uiPriority w:val="99"/>
    <w:rsid w:val="0070786F"/>
  </w:style>
  <w:style w:type="paragraph" w:styleId="affff4">
    <w:name w:val="annotation subject"/>
    <w:basedOn w:val="affff2"/>
    <w:next w:val="affff2"/>
    <w:link w:val="affff5"/>
    <w:unhideWhenUsed/>
    <w:rsid w:val="0070786F"/>
    <w:rPr>
      <w:b/>
      <w:bCs/>
    </w:rPr>
  </w:style>
  <w:style w:type="character" w:customStyle="1" w:styleId="affff5">
    <w:name w:val="Тема примечания Знак"/>
    <w:link w:val="affff4"/>
    <w:rsid w:val="0070786F"/>
    <w:rPr>
      <w:b/>
      <w:bCs/>
    </w:rPr>
  </w:style>
  <w:style w:type="paragraph" w:customStyle="1" w:styleId="Stamp">
    <w:name w:val="Stamp"/>
    <w:basedOn w:val="afb"/>
    <w:rsid w:val="005B0BC9"/>
    <w:pPr>
      <w:spacing w:line="240" w:lineRule="auto"/>
      <w:ind w:left="57"/>
      <w:jc w:val="left"/>
    </w:pPr>
    <w:rPr>
      <w:rFonts w:ascii="Arial" w:hAnsi="Arial"/>
      <w:sz w:val="18"/>
      <w:lang w:val="en-AU"/>
    </w:rPr>
  </w:style>
  <w:style w:type="character" w:customStyle="1" w:styleId="afffb">
    <w:name w:val="Название объекта Знак"/>
    <w:aliases w:val="ON Знак,Подпись рисунка Знак,Название рисунка Знак,Название объекта Знак1 Знак Знак,Название объекта Знак Знак Знак Знак,Name_object Знак Знак Знак Знак,Наименование объекта Знак Знак Знак Знак,Name_object Знак1 Знак Знак"/>
    <w:link w:val="afffa"/>
    <w:rsid w:val="0070786F"/>
    <w:rPr>
      <w:b/>
      <w:bCs/>
    </w:rPr>
  </w:style>
  <w:style w:type="character" w:customStyle="1" w:styleId="39">
    <w:name w:val="Заголовок 3 Знак"/>
    <w:aliases w:val="H3 Знак,Char Знак,Heading 3 Char Знак,Char Char Знак,1.1.1 Многоуровневый текст Знак,h3 Знак,3 Знак,Chapter Subsection Знак,OT Hdg 3 Знак,l3 Знак,level3 Знак,summit Знак,Kop 3V Знак,Prophead 3 Знак,Titre 31 Знак,t3.T3 Знак,CT Знак"/>
    <w:link w:val="36"/>
    <w:rsid w:val="0070786F"/>
    <w:rPr>
      <w:rFonts w:cs="Arial"/>
      <w:b/>
      <w:bCs/>
      <w:sz w:val="28"/>
      <w:szCs w:val="26"/>
    </w:rPr>
  </w:style>
  <w:style w:type="paragraph" w:customStyle="1" w:styleId="affff6">
    <w:name w:val="Обычный в таблице"/>
    <w:basedOn w:val="afb"/>
    <w:rsid w:val="00135096"/>
    <w:pPr>
      <w:autoSpaceDE w:val="0"/>
      <w:spacing w:line="240" w:lineRule="auto"/>
      <w:jc w:val="left"/>
    </w:pPr>
    <w:rPr>
      <w:rFonts w:cs="Arial"/>
      <w:i/>
      <w:lang w:val="en-US" w:bidi="en-US"/>
    </w:rPr>
  </w:style>
  <w:style w:type="character" w:styleId="affff7">
    <w:name w:val="Strong"/>
    <w:basedOn w:val="afd"/>
    <w:uiPriority w:val="22"/>
    <w:qFormat/>
    <w:rsid w:val="0070786F"/>
    <w:rPr>
      <w:b/>
      <w:bCs/>
    </w:rPr>
  </w:style>
  <w:style w:type="character" w:styleId="affff8">
    <w:name w:val="Emphasis"/>
    <w:qFormat/>
    <w:rsid w:val="00AC3A0B"/>
    <w:rPr>
      <w:i/>
      <w:iCs/>
    </w:rPr>
  </w:style>
  <w:style w:type="paragraph" w:customStyle="1" w:styleId="NOTES">
    <w:name w:val="NOTES"/>
    <w:basedOn w:val="afb"/>
    <w:rsid w:val="00AC3A0B"/>
    <w:pPr>
      <w:autoSpaceDE w:val="0"/>
      <w:spacing w:after="40" w:line="240" w:lineRule="auto"/>
      <w:ind w:left="1163" w:hanging="1163"/>
    </w:pPr>
    <w:rPr>
      <w:rFonts w:ascii="Arial" w:hAnsi="Arial" w:cs="Arial"/>
      <w:i/>
      <w:sz w:val="18"/>
      <w:szCs w:val="18"/>
      <w:lang w:eastAsia="en-US"/>
    </w:rPr>
  </w:style>
  <w:style w:type="paragraph" w:customStyle="1" w:styleId="10">
    <w:name w:val="Заголовок 10"/>
    <w:basedOn w:val="9"/>
    <w:qFormat/>
    <w:rsid w:val="00E66DA8"/>
    <w:pPr>
      <w:numPr>
        <w:ilvl w:val="0"/>
        <w:numId w:val="9"/>
      </w:numPr>
      <w:spacing w:after="0"/>
    </w:pPr>
    <w:rPr>
      <w:rFonts w:ascii="Arial" w:hAnsi="Arial"/>
      <w:i/>
    </w:rPr>
  </w:style>
  <w:style w:type="numbering" w:customStyle="1" w:styleId="afa">
    <w:name w:val="Стиль маркированный"/>
    <w:basedOn w:val="aff"/>
    <w:locked/>
    <w:rsid w:val="00D57E94"/>
    <w:pPr>
      <w:numPr>
        <w:numId w:val="10"/>
      </w:numPr>
    </w:pPr>
  </w:style>
  <w:style w:type="character" w:customStyle="1" w:styleId="SyntaxElements">
    <w:name w:val="Syntax Elements"/>
    <w:rsid w:val="00745675"/>
    <w:rPr>
      <w:rFonts w:ascii="Times New Roman" w:hAnsi="Times New Roman"/>
      <w:noProof/>
      <w:spacing w:val="0"/>
      <w:w w:val="100"/>
      <w:kern w:val="0"/>
      <w:position w:val="0"/>
      <w:sz w:val="28"/>
    </w:rPr>
  </w:style>
  <w:style w:type="paragraph" w:customStyle="1" w:styleId="SyntaxBase">
    <w:name w:val="Syntax Base"/>
    <w:rsid w:val="00CE73AE"/>
    <w:pPr>
      <w:spacing w:line="360" w:lineRule="auto"/>
      <w:ind w:left="284"/>
    </w:pPr>
    <w:rPr>
      <w:rFonts w:ascii="Arial" w:hAnsi="Arial"/>
      <w:noProof/>
      <w:color w:val="000000"/>
      <w:sz w:val="24"/>
    </w:rPr>
  </w:style>
  <w:style w:type="character" w:customStyle="1" w:styleId="SyntaxKeys">
    <w:name w:val="Syntax Keys"/>
    <w:rsid w:val="00CE73AE"/>
    <w:rPr>
      <w:rFonts w:ascii="Arial" w:hAnsi="Arial"/>
      <w:caps/>
      <w:dstrike w:val="0"/>
      <w:noProof/>
      <w:color w:val="auto"/>
      <w:spacing w:val="0"/>
      <w:w w:val="100"/>
      <w:kern w:val="0"/>
      <w:position w:val="0"/>
      <w:sz w:val="24"/>
      <w:vertAlign w:val="baseline"/>
    </w:rPr>
  </w:style>
  <w:style w:type="character" w:customStyle="1" w:styleId="SyntaxKeysSmallCaps">
    <w:name w:val="Syntax Keys Small Caps"/>
    <w:rsid w:val="00CE73AE"/>
    <w:rPr>
      <w:rFonts w:ascii="Arial" w:hAnsi="Arial"/>
      <w:dstrike w:val="0"/>
      <w:noProof/>
      <w:color w:val="auto"/>
      <w:spacing w:val="0"/>
      <w:w w:val="100"/>
      <w:kern w:val="0"/>
      <w:position w:val="0"/>
      <w:sz w:val="24"/>
      <w:u w:val="none"/>
      <w:vertAlign w:val="baseline"/>
    </w:rPr>
  </w:style>
  <w:style w:type="paragraph" w:customStyle="1" w:styleId="ExampleBlock">
    <w:name w:val="Example Block"/>
    <w:rsid w:val="000B6CEF"/>
    <w:pPr>
      <w:spacing w:line="360" w:lineRule="auto"/>
      <w:ind w:left="284"/>
    </w:pPr>
    <w:rPr>
      <w:rFonts w:ascii="Courier New" w:hAnsi="Courier New"/>
      <w:color w:val="000000"/>
      <w:sz w:val="24"/>
      <w:lang w:val="en-US"/>
    </w:rPr>
  </w:style>
  <w:style w:type="character" w:customStyle="1" w:styleId="LineComment">
    <w:name w:val="Line Comment"/>
    <w:rsid w:val="000B6CEF"/>
    <w:rPr>
      <w:noProof/>
      <w:lang w:val="ru-RU"/>
    </w:rPr>
  </w:style>
  <w:style w:type="paragraph" w:styleId="affff9">
    <w:name w:val="Plain Text"/>
    <w:basedOn w:val="afb"/>
    <w:link w:val="affffa"/>
    <w:unhideWhenUsed/>
    <w:rsid w:val="0070786F"/>
    <w:pPr>
      <w:widowControl/>
      <w:autoSpaceDN/>
      <w:adjustRightInd/>
      <w:spacing w:line="240" w:lineRule="auto"/>
      <w:jc w:val="left"/>
      <w:textAlignment w:val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fa">
    <w:name w:val="Текст Знак"/>
    <w:basedOn w:val="afd"/>
    <w:link w:val="affff9"/>
    <w:rsid w:val="0070786F"/>
    <w:rPr>
      <w:rFonts w:ascii="Consolas" w:eastAsiaTheme="minorHAnsi" w:hAnsi="Consolas" w:cs="Consolas"/>
      <w:sz w:val="21"/>
      <w:szCs w:val="21"/>
      <w:lang w:eastAsia="en-US"/>
    </w:rPr>
  </w:style>
  <w:style w:type="paragraph" w:styleId="a8">
    <w:name w:val="table of figures"/>
    <w:aliases w:val="Перечень рис."/>
    <w:basedOn w:val="afb"/>
    <w:next w:val="afb"/>
    <w:uiPriority w:val="99"/>
    <w:unhideWhenUsed/>
    <w:rsid w:val="002D611B"/>
    <w:pPr>
      <w:numPr>
        <w:numId w:val="11"/>
      </w:numPr>
      <w:tabs>
        <w:tab w:val="left" w:pos="1134"/>
        <w:tab w:val="right" w:leader="dot" w:pos="10206"/>
      </w:tabs>
      <w:ind w:left="1134" w:hanging="1134"/>
      <w:jc w:val="left"/>
    </w:pPr>
    <w:rPr>
      <w:bCs/>
    </w:rPr>
  </w:style>
  <w:style w:type="character" w:styleId="affffb">
    <w:name w:val="Hyperlink"/>
    <w:uiPriority w:val="99"/>
    <w:unhideWhenUsed/>
    <w:rsid w:val="0070786F"/>
    <w:rPr>
      <w:color w:val="0000FF"/>
      <w:u w:val="single"/>
    </w:rPr>
  </w:style>
  <w:style w:type="paragraph" w:customStyle="1" w:styleId="affffc">
    <w:name w:val="_Текст таблицы"/>
    <w:basedOn w:val="afb"/>
    <w:rsid w:val="0070786F"/>
    <w:pPr>
      <w:widowControl/>
      <w:autoSpaceDN/>
      <w:adjustRightInd/>
      <w:spacing w:line="240" w:lineRule="auto"/>
      <w:textAlignment w:val="auto"/>
    </w:pPr>
    <w:rPr>
      <w:szCs w:val="20"/>
    </w:rPr>
  </w:style>
  <w:style w:type="paragraph" w:customStyle="1" w:styleId="affffd">
    <w:name w:val="Заг.Рис."/>
    <w:basedOn w:val="53"/>
    <w:link w:val="affffe"/>
    <w:qFormat/>
    <w:rsid w:val="00543E86"/>
    <w:pPr>
      <w:numPr>
        <w:ilvl w:val="0"/>
        <w:numId w:val="0"/>
      </w:numPr>
      <w:jc w:val="center"/>
    </w:pPr>
    <w:rPr>
      <w:b w:val="0"/>
    </w:rPr>
  </w:style>
  <w:style w:type="numbering" w:styleId="aa">
    <w:name w:val="Outline List 3"/>
    <w:basedOn w:val="aff"/>
    <w:rsid w:val="005A515D"/>
    <w:pPr>
      <w:numPr>
        <w:numId w:val="8"/>
      </w:numPr>
    </w:pPr>
  </w:style>
  <w:style w:type="character" w:customStyle="1" w:styleId="55">
    <w:name w:val="Заголовок 5 Знак"/>
    <w:aliases w:val="Level 3 - i Знак,Subheading Знак,h5 Знак,Appendix A to X Знак,Heading 5   Appendix A to X Знак,Second Subheading Знак,i) ii) iii) Знак,Lev 5 Знак,5 Знак,H5-Heading 5 Знак,l5 Знак,heading5 Знак,Heading5 Знак,Roman list Знак,sb Знак"/>
    <w:link w:val="53"/>
    <w:rsid w:val="0070786F"/>
    <w:rPr>
      <w:rFonts w:cs="Arial"/>
      <w:b/>
      <w:bCs/>
      <w:sz w:val="28"/>
      <w:szCs w:val="26"/>
    </w:rPr>
  </w:style>
  <w:style w:type="character" w:customStyle="1" w:styleId="affffe">
    <w:name w:val="Заг.Рис. Знак"/>
    <w:link w:val="affffd"/>
    <w:rsid w:val="00543E86"/>
    <w:rPr>
      <w:b/>
      <w:sz w:val="28"/>
      <w:szCs w:val="24"/>
    </w:rPr>
  </w:style>
  <w:style w:type="paragraph" w:customStyle="1" w:styleId="afffff">
    <w:name w:val="Таблица"/>
    <w:basedOn w:val="afb"/>
    <w:qFormat/>
    <w:rsid w:val="00D913FF"/>
    <w:pPr>
      <w:spacing w:line="240" w:lineRule="auto"/>
      <w:contextualSpacing/>
      <w:jc w:val="left"/>
    </w:pPr>
    <w:rPr>
      <w:sz w:val="20"/>
    </w:rPr>
  </w:style>
  <w:style w:type="paragraph" w:customStyle="1" w:styleId="1f1">
    <w:name w:val="Название объекта1"/>
    <w:basedOn w:val="afb"/>
    <w:next w:val="afb"/>
    <w:uiPriority w:val="99"/>
    <w:rsid w:val="00346FD8"/>
    <w:pPr>
      <w:suppressAutoHyphens/>
      <w:spacing w:after="200" w:line="240" w:lineRule="auto"/>
    </w:pPr>
    <w:rPr>
      <w:b/>
      <w:bCs/>
      <w:szCs w:val="18"/>
      <w:lang w:eastAsia="zh-CN"/>
    </w:rPr>
  </w:style>
  <w:style w:type="paragraph" w:customStyle="1" w:styleId="TableParagraph">
    <w:name w:val="Table Paragraph"/>
    <w:basedOn w:val="afb"/>
    <w:uiPriority w:val="1"/>
    <w:qFormat/>
    <w:rsid w:val="00DC0CB7"/>
    <w:pPr>
      <w:spacing w:line="240" w:lineRule="auto"/>
      <w:jc w:val="left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a7">
    <w:name w:val="Стиль многоуровневый полужирный"/>
    <w:basedOn w:val="aff"/>
    <w:locked/>
    <w:rsid w:val="007D47FA"/>
    <w:pPr>
      <w:numPr>
        <w:numId w:val="12"/>
      </w:numPr>
    </w:pPr>
  </w:style>
  <w:style w:type="paragraph" w:customStyle="1" w:styleId="afc">
    <w:name w:val="_Основной с красной строки"/>
    <w:basedOn w:val="afb"/>
    <w:link w:val="afffff0"/>
    <w:qFormat/>
    <w:rsid w:val="0070786F"/>
    <w:pPr>
      <w:widowControl/>
      <w:autoSpaceDN/>
      <w:adjustRightInd/>
      <w:spacing w:line="360" w:lineRule="auto"/>
      <w:ind w:firstLine="709"/>
      <w:textAlignment w:val="auto"/>
    </w:pPr>
    <w:rPr>
      <w:sz w:val="28"/>
    </w:rPr>
  </w:style>
  <w:style w:type="character" w:customStyle="1" w:styleId="afffff0">
    <w:name w:val="_Основной с красной строки Знак"/>
    <w:link w:val="afc"/>
    <w:rsid w:val="0070786F"/>
    <w:rPr>
      <w:sz w:val="28"/>
      <w:szCs w:val="24"/>
    </w:rPr>
  </w:style>
  <w:style w:type="paragraph" w:styleId="afffff1">
    <w:name w:val="Normal (Web)"/>
    <w:basedOn w:val="afb"/>
    <w:unhideWhenUsed/>
    <w:rsid w:val="00B25C36"/>
  </w:style>
  <w:style w:type="paragraph" w:customStyle="1" w:styleId="afffff2">
    <w:name w:val="_Табл_Заголовок"/>
    <w:basedOn w:val="afb"/>
    <w:link w:val="afffff3"/>
    <w:qFormat/>
    <w:rsid w:val="0070786F"/>
    <w:pPr>
      <w:keepNext/>
      <w:widowControl/>
      <w:autoSpaceDN/>
      <w:adjustRightInd/>
      <w:spacing w:before="120" w:after="120" w:line="240" w:lineRule="auto"/>
      <w:jc w:val="center"/>
      <w:textAlignment w:val="auto"/>
    </w:pPr>
    <w:rPr>
      <w:b/>
    </w:rPr>
  </w:style>
  <w:style w:type="paragraph" w:customStyle="1" w:styleId="afffff4">
    <w:name w:val="_Табл_Текст_лев"/>
    <w:basedOn w:val="afb"/>
    <w:link w:val="afffff5"/>
    <w:qFormat/>
    <w:rsid w:val="0070786F"/>
    <w:pPr>
      <w:widowControl/>
      <w:autoSpaceDN/>
      <w:adjustRightInd/>
      <w:spacing w:line="240" w:lineRule="auto"/>
      <w:jc w:val="left"/>
      <w:textAlignment w:val="auto"/>
    </w:pPr>
    <w:rPr>
      <w:szCs w:val="20"/>
    </w:rPr>
  </w:style>
  <w:style w:type="paragraph" w:customStyle="1" w:styleId="afffff6">
    <w:name w:val="_Основной перед списком"/>
    <w:basedOn w:val="afc"/>
    <w:next w:val="15"/>
    <w:link w:val="afffff7"/>
    <w:qFormat/>
    <w:rsid w:val="0070786F"/>
    <w:pPr>
      <w:keepNext/>
    </w:pPr>
  </w:style>
  <w:style w:type="character" w:customStyle="1" w:styleId="afffff7">
    <w:name w:val="_Основной перед списком Знак"/>
    <w:link w:val="afffff6"/>
    <w:rsid w:val="0070786F"/>
    <w:rPr>
      <w:sz w:val="28"/>
      <w:szCs w:val="24"/>
    </w:rPr>
  </w:style>
  <w:style w:type="paragraph" w:customStyle="1" w:styleId="afffff8">
    <w:name w:val="_Табл_Название"/>
    <w:basedOn w:val="afb"/>
    <w:qFormat/>
    <w:rsid w:val="0070786F"/>
    <w:pPr>
      <w:keepNext/>
      <w:keepLines/>
      <w:spacing w:before="120" w:after="60" w:line="276" w:lineRule="auto"/>
    </w:pPr>
    <w:rPr>
      <w:noProof/>
      <w:sz w:val="28"/>
      <w:szCs w:val="20"/>
    </w:rPr>
  </w:style>
  <w:style w:type="paragraph" w:customStyle="1" w:styleId="afffff9">
    <w:name w:val="_Заголовок без нумерации в оглавлении"/>
    <w:basedOn w:val="afb"/>
    <w:next w:val="afb"/>
    <w:rsid w:val="0070786F"/>
    <w:pPr>
      <w:keepNext/>
      <w:keepLines/>
      <w:pageBreakBefore/>
      <w:widowControl/>
      <w:autoSpaceDN/>
      <w:adjustRightInd/>
      <w:spacing w:before="240" w:after="240" w:line="360" w:lineRule="auto"/>
      <w:jc w:val="center"/>
      <w:textAlignment w:val="auto"/>
      <w:outlineLvl w:val="0"/>
    </w:pPr>
    <w:rPr>
      <w:b/>
      <w:caps/>
      <w:sz w:val="28"/>
      <w:szCs w:val="32"/>
    </w:rPr>
  </w:style>
  <w:style w:type="paragraph" w:customStyle="1" w:styleId="afffffa">
    <w:name w:val="_Заголовок без нумерации Не в оглавлении"/>
    <w:basedOn w:val="afb"/>
    <w:next w:val="afb"/>
    <w:link w:val="afffffb"/>
    <w:rsid w:val="0070786F"/>
    <w:pPr>
      <w:pageBreakBefore/>
      <w:spacing w:before="240" w:after="240" w:line="360" w:lineRule="auto"/>
      <w:jc w:val="center"/>
    </w:pPr>
    <w:rPr>
      <w:rFonts w:ascii="Times New Roman Полужирный" w:hAnsi="Times New Roman Полужирный"/>
      <w:b/>
      <w:caps/>
      <w:sz w:val="28"/>
      <w:szCs w:val="28"/>
    </w:rPr>
  </w:style>
  <w:style w:type="character" w:customStyle="1" w:styleId="afffffb">
    <w:name w:val="_Заголовок без нумерации Не в оглавлении Знак"/>
    <w:link w:val="afffffa"/>
    <w:rsid w:val="0070786F"/>
    <w:rPr>
      <w:rFonts w:ascii="Times New Roman Полужирный" w:hAnsi="Times New Roman Полужирный"/>
      <w:b/>
      <w:caps/>
      <w:sz w:val="28"/>
      <w:szCs w:val="28"/>
    </w:rPr>
  </w:style>
  <w:style w:type="character" w:customStyle="1" w:styleId="ui-menuitem-text">
    <w:name w:val="ui-menuitem-text"/>
    <w:rsid w:val="00421A19"/>
  </w:style>
  <w:style w:type="paragraph" w:customStyle="1" w:styleId="afffffc">
    <w:name w:val="Штамп"/>
    <w:basedOn w:val="afb"/>
    <w:rsid w:val="0070786F"/>
    <w:pPr>
      <w:widowControl/>
      <w:autoSpaceDN/>
      <w:adjustRightInd/>
      <w:spacing w:line="240" w:lineRule="auto"/>
      <w:jc w:val="center"/>
      <w:textAlignment w:val="auto"/>
    </w:pPr>
    <w:rPr>
      <w:rFonts w:ascii="ГОСТ тип А" w:hAnsi="ГОСТ тип А"/>
      <w:i/>
      <w:noProof/>
      <w:sz w:val="18"/>
      <w:szCs w:val="20"/>
    </w:rPr>
  </w:style>
  <w:style w:type="character" w:customStyle="1" w:styleId="afffffd">
    <w:name w:val="_Титул наименование организации Знак"/>
    <w:link w:val="afffffe"/>
    <w:locked/>
    <w:rsid w:val="0070786F"/>
    <w:rPr>
      <w:noProof/>
      <w:sz w:val="26"/>
      <w:szCs w:val="26"/>
    </w:rPr>
  </w:style>
  <w:style w:type="paragraph" w:customStyle="1" w:styleId="afffffe">
    <w:name w:val="_Титул наименование организации"/>
    <w:basedOn w:val="afb"/>
    <w:link w:val="afffffd"/>
    <w:rsid w:val="0070786F"/>
    <w:pPr>
      <w:tabs>
        <w:tab w:val="left" w:pos="364"/>
      </w:tabs>
      <w:spacing w:line="360" w:lineRule="auto"/>
      <w:jc w:val="center"/>
    </w:pPr>
    <w:rPr>
      <w:noProof/>
      <w:sz w:val="26"/>
      <w:szCs w:val="26"/>
    </w:rPr>
  </w:style>
  <w:style w:type="paragraph" w:customStyle="1" w:styleId="1a">
    <w:name w:val="_Нумерованный 1"/>
    <w:basedOn w:val="afb"/>
    <w:link w:val="112"/>
    <w:qFormat/>
    <w:rsid w:val="0070786F"/>
    <w:pPr>
      <w:widowControl/>
      <w:numPr>
        <w:numId w:val="19"/>
      </w:numPr>
      <w:spacing w:line="360" w:lineRule="auto"/>
    </w:pPr>
    <w:rPr>
      <w:sz w:val="28"/>
    </w:rPr>
  </w:style>
  <w:style w:type="paragraph" w:customStyle="1" w:styleId="28">
    <w:name w:val="_Нумерованный 2"/>
    <w:basedOn w:val="1a"/>
    <w:link w:val="210"/>
    <w:qFormat/>
    <w:rsid w:val="0070786F"/>
    <w:pPr>
      <w:numPr>
        <w:ilvl w:val="1"/>
      </w:numPr>
    </w:pPr>
  </w:style>
  <w:style w:type="paragraph" w:customStyle="1" w:styleId="35">
    <w:name w:val="_Нумерованный 3"/>
    <w:basedOn w:val="28"/>
    <w:link w:val="3d"/>
    <w:rsid w:val="0070786F"/>
    <w:pPr>
      <w:numPr>
        <w:ilvl w:val="2"/>
      </w:numPr>
    </w:pPr>
  </w:style>
  <w:style w:type="paragraph" w:customStyle="1" w:styleId="affffff">
    <w:name w:val="_Титул_Утвеждаю"/>
    <w:basedOn w:val="afb"/>
    <w:next w:val="afb"/>
    <w:rsid w:val="0070786F"/>
    <w:pPr>
      <w:widowControl/>
      <w:autoSpaceDN/>
      <w:adjustRightInd/>
      <w:spacing w:before="20" w:after="120" w:line="240" w:lineRule="auto"/>
      <w:jc w:val="left"/>
      <w:textAlignment w:val="auto"/>
    </w:pPr>
  </w:style>
  <w:style w:type="paragraph" w:customStyle="1" w:styleId="32">
    <w:name w:val="_Маркированный список уровня 3"/>
    <w:basedOn w:val="afb"/>
    <w:link w:val="3e"/>
    <w:qFormat/>
    <w:rsid w:val="0070786F"/>
    <w:pPr>
      <w:widowControl/>
      <w:numPr>
        <w:numId w:val="17"/>
      </w:numPr>
      <w:spacing w:line="360" w:lineRule="auto"/>
    </w:pPr>
    <w:rPr>
      <w:sz w:val="28"/>
    </w:rPr>
  </w:style>
  <w:style w:type="paragraph" w:customStyle="1" w:styleId="affffff0">
    <w:name w:val="_Титул_Код документа"/>
    <w:basedOn w:val="afb"/>
    <w:rsid w:val="0070786F"/>
    <w:pPr>
      <w:widowControl/>
      <w:suppressAutoHyphens/>
      <w:autoSpaceDN/>
      <w:adjustRightInd/>
      <w:spacing w:before="240" w:after="240" w:line="360" w:lineRule="auto"/>
      <w:jc w:val="center"/>
      <w:textAlignment w:val="auto"/>
    </w:pPr>
    <w:rPr>
      <w:rFonts w:ascii="Times New Roman Полужирный" w:hAnsi="Times New Roman Полужирный" w:cs="Arial"/>
      <w:b/>
      <w:caps/>
      <w:sz w:val="28"/>
      <w:szCs w:val="28"/>
      <w:lang w:eastAsia="en-US"/>
    </w:rPr>
  </w:style>
  <w:style w:type="paragraph" w:customStyle="1" w:styleId="affffff1">
    <w:name w:val="_Титул_Название документа"/>
    <w:basedOn w:val="affffff2"/>
    <w:link w:val="affffff3"/>
    <w:rsid w:val="0070786F"/>
    <w:pPr>
      <w:spacing w:before="240" w:line="360" w:lineRule="auto"/>
    </w:pPr>
    <w:rPr>
      <w:b w:val="0"/>
      <w:caps/>
      <w:sz w:val="28"/>
      <w:szCs w:val="28"/>
    </w:rPr>
  </w:style>
  <w:style w:type="character" w:customStyle="1" w:styleId="affffff3">
    <w:name w:val="_Титул_Название документа Знак"/>
    <w:link w:val="affffff1"/>
    <w:rsid w:val="0070786F"/>
    <w:rPr>
      <w:rFonts w:cs="Arial"/>
      <w:bCs/>
      <w:caps/>
      <w:sz w:val="28"/>
      <w:szCs w:val="28"/>
      <w:lang w:eastAsia="en-US"/>
    </w:rPr>
  </w:style>
  <w:style w:type="paragraph" w:customStyle="1" w:styleId="affffff4">
    <w:name w:val="_Титул_Название системы краткое"/>
    <w:basedOn w:val="afb"/>
    <w:next w:val="affffff5"/>
    <w:rsid w:val="0070786F"/>
    <w:pPr>
      <w:widowControl/>
      <w:suppressAutoHyphens/>
      <w:autoSpaceDN/>
      <w:adjustRightInd/>
      <w:spacing w:before="240" w:after="240" w:line="360" w:lineRule="auto"/>
      <w:jc w:val="center"/>
      <w:textAlignment w:val="auto"/>
    </w:pPr>
    <w:rPr>
      <w:rFonts w:cs="Arial"/>
      <w:b/>
      <w:sz w:val="28"/>
      <w:szCs w:val="28"/>
      <w:lang w:eastAsia="en-US"/>
    </w:rPr>
  </w:style>
  <w:style w:type="paragraph" w:customStyle="1" w:styleId="15">
    <w:name w:val="_Маркированный список уровня 1"/>
    <w:basedOn w:val="afb"/>
    <w:link w:val="1f2"/>
    <w:uiPriority w:val="99"/>
    <w:qFormat/>
    <w:rsid w:val="0070786F"/>
    <w:pPr>
      <w:widowControl/>
      <w:numPr>
        <w:numId w:val="15"/>
      </w:numPr>
      <w:spacing w:line="360" w:lineRule="auto"/>
    </w:pPr>
    <w:rPr>
      <w:sz w:val="28"/>
    </w:rPr>
  </w:style>
  <w:style w:type="character" w:customStyle="1" w:styleId="1f2">
    <w:name w:val="_Маркированный список уровня 1 Знак"/>
    <w:link w:val="15"/>
    <w:uiPriority w:val="99"/>
    <w:rsid w:val="0070786F"/>
    <w:rPr>
      <w:sz w:val="28"/>
      <w:szCs w:val="24"/>
    </w:rPr>
  </w:style>
  <w:style w:type="paragraph" w:customStyle="1" w:styleId="phcomment">
    <w:name w:val="ph_comment"/>
    <w:basedOn w:val="afb"/>
    <w:rsid w:val="00066D5D"/>
    <w:rPr>
      <w:color w:val="0000FF"/>
    </w:rPr>
  </w:style>
  <w:style w:type="paragraph" w:customStyle="1" w:styleId="22">
    <w:name w:val="_Маркированный список уровня 2"/>
    <w:basedOn w:val="afb"/>
    <w:link w:val="2f3"/>
    <w:qFormat/>
    <w:rsid w:val="0070786F"/>
    <w:pPr>
      <w:widowControl/>
      <w:numPr>
        <w:numId w:val="16"/>
      </w:numPr>
      <w:spacing w:line="360" w:lineRule="auto"/>
      <w:contextualSpacing/>
    </w:pPr>
    <w:rPr>
      <w:sz w:val="28"/>
    </w:rPr>
  </w:style>
  <w:style w:type="paragraph" w:customStyle="1" w:styleId="43">
    <w:name w:val="_Маркированный список уровня 4"/>
    <w:basedOn w:val="afb"/>
    <w:qFormat/>
    <w:rsid w:val="0070786F"/>
    <w:pPr>
      <w:numPr>
        <w:numId w:val="18"/>
      </w:numPr>
      <w:spacing w:line="360" w:lineRule="auto"/>
    </w:pPr>
    <w:rPr>
      <w:sz w:val="28"/>
    </w:rPr>
  </w:style>
  <w:style w:type="paragraph" w:customStyle="1" w:styleId="12">
    <w:name w:val="_Перечисление 1"/>
    <w:basedOn w:val="afb"/>
    <w:qFormat/>
    <w:rsid w:val="0070786F"/>
    <w:pPr>
      <w:widowControl/>
      <w:numPr>
        <w:numId w:val="21"/>
      </w:numPr>
      <w:spacing w:line="360" w:lineRule="auto"/>
    </w:pPr>
    <w:rPr>
      <w:sz w:val="28"/>
    </w:rPr>
  </w:style>
  <w:style w:type="paragraph" w:customStyle="1" w:styleId="23">
    <w:name w:val="_Перечисление 2"/>
    <w:basedOn w:val="12"/>
    <w:qFormat/>
    <w:rsid w:val="0070786F"/>
    <w:pPr>
      <w:numPr>
        <w:ilvl w:val="1"/>
      </w:numPr>
    </w:pPr>
  </w:style>
  <w:style w:type="character" w:customStyle="1" w:styleId="2f3">
    <w:name w:val="_Маркированный список уровня 2 Знак"/>
    <w:link w:val="22"/>
    <w:rsid w:val="0070786F"/>
    <w:rPr>
      <w:sz w:val="28"/>
      <w:szCs w:val="24"/>
    </w:rPr>
  </w:style>
  <w:style w:type="character" w:customStyle="1" w:styleId="afff0">
    <w:name w:val="Текст сноски Знак"/>
    <w:basedOn w:val="afd"/>
    <w:link w:val="afff"/>
    <w:uiPriority w:val="99"/>
    <w:rsid w:val="0070786F"/>
    <w:rPr>
      <w:rFonts w:eastAsia="SimSun"/>
      <w:lang w:val="en-US" w:eastAsia="zh-CN"/>
    </w:rPr>
  </w:style>
  <w:style w:type="character" w:customStyle="1" w:styleId="3e">
    <w:name w:val="_Маркированный список уровня 3 Знак"/>
    <w:link w:val="32"/>
    <w:rsid w:val="0070786F"/>
    <w:rPr>
      <w:sz w:val="28"/>
      <w:szCs w:val="24"/>
    </w:rPr>
  </w:style>
  <w:style w:type="paragraph" w:customStyle="1" w:styleId="34">
    <w:name w:val="_Табл_Текст_Маркир3"/>
    <w:basedOn w:val="afb"/>
    <w:qFormat/>
    <w:rsid w:val="0070786F"/>
    <w:pPr>
      <w:numPr>
        <w:numId w:val="26"/>
      </w:numPr>
      <w:spacing w:line="240" w:lineRule="auto"/>
    </w:pPr>
  </w:style>
  <w:style w:type="paragraph" w:styleId="a">
    <w:name w:val="List Number"/>
    <w:basedOn w:val="afb"/>
    <w:rsid w:val="00AF2040"/>
    <w:pPr>
      <w:numPr>
        <w:numId w:val="13"/>
      </w:numPr>
      <w:contextualSpacing/>
    </w:pPr>
    <w:rPr>
      <w:i/>
      <w:szCs w:val="28"/>
      <w:lang w:eastAsia="en-US"/>
    </w:rPr>
  </w:style>
  <w:style w:type="paragraph" w:customStyle="1" w:styleId="af5">
    <w:name w:val="_Нумерованный_список_литературы"/>
    <w:basedOn w:val="afb"/>
    <w:qFormat/>
    <w:rsid w:val="0070786F"/>
    <w:pPr>
      <w:numPr>
        <w:numId w:val="20"/>
      </w:numPr>
      <w:spacing w:line="360" w:lineRule="auto"/>
    </w:pPr>
    <w:rPr>
      <w:sz w:val="28"/>
    </w:rPr>
  </w:style>
  <w:style w:type="paragraph" w:customStyle="1" w:styleId="affffff6">
    <w:name w:val="_Титул_Москва год"/>
    <w:basedOn w:val="afb"/>
    <w:link w:val="affffff7"/>
    <w:rsid w:val="0070786F"/>
    <w:pPr>
      <w:spacing w:before="240" w:after="120" w:line="360" w:lineRule="auto"/>
      <w:jc w:val="center"/>
    </w:pPr>
    <w:rPr>
      <w:sz w:val="28"/>
      <w:szCs w:val="28"/>
    </w:rPr>
  </w:style>
  <w:style w:type="paragraph" w:customStyle="1" w:styleId="affffff8">
    <w:name w:val="_Титул_Объект автоматизации"/>
    <w:basedOn w:val="afb"/>
    <w:link w:val="affffff9"/>
    <w:rsid w:val="0070786F"/>
    <w:pPr>
      <w:widowControl/>
      <w:suppressAutoHyphens/>
      <w:autoSpaceDN/>
      <w:adjustRightInd/>
      <w:spacing w:before="240" w:after="240" w:line="360" w:lineRule="auto"/>
      <w:jc w:val="center"/>
      <w:textAlignment w:val="auto"/>
    </w:pPr>
    <w:rPr>
      <w:rFonts w:ascii="Times New Roman Полужирный" w:hAnsi="Times New Roman Полужирный"/>
      <w:b/>
      <w:caps/>
      <w:sz w:val="28"/>
      <w:szCs w:val="32"/>
    </w:rPr>
  </w:style>
  <w:style w:type="character" w:customStyle="1" w:styleId="affffff7">
    <w:name w:val="_Титул_Москва год Знак"/>
    <w:link w:val="affffff6"/>
    <w:rsid w:val="0070786F"/>
    <w:rPr>
      <w:sz w:val="28"/>
      <w:szCs w:val="28"/>
    </w:rPr>
  </w:style>
  <w:style w:type="character" w:customStyle="1" w:styleId="affffff9">
    <w:name w:val="_Название объекта автоматизации Знак"/>
    <w:link w:val="affffff8"/>
    <w:rsid w:val="0070786F"/>
    <w:rPr>
      <w:rFonts w:ascii="Times New Roman Полужирный" w:hAnsi="Times New Roman Полужирный"/>
      <w:b/>
      <w:caps/>
      <w:sz w:val="28"/>
      <w:szCs w:val="32"/>
    </w:rPr>
  </w:style>
  <w:style w:type="paragraph" w:customStyle="1" w:styleId="affffffa">
    <w:name w:val="_Титул_Количество страниц"/>
    <w:basedOn w:val="affffff2"/>
    <w:link w:val="affffffb"/>
    <w:rsid w:val="0070786F"/>
    <w:pPr>
      <w:spacing w:before="240" w:line="360" w:lineRule="auto"/>
    </w:pPr>
    <w:rPr>
      <w:rFonts w:cs="Times New Roman"/>
      <w:b w:val="0"/>
      <w:sz w:val="28"/>
      <w:szCs w:val="28"/>
    </w:rPr>
  </w:style>
  <w:style w:type="character" w:customStyle="1" w:styleId="affffffb">
    <w:name w:val="_Титул_Количество страниц Знак"/>
    <w:link w:val="affffffa"/>
    <w:rsid w:val="0070786F"/>
    <w:rPr>
      <w:bCs/>
      <w:sz w:val="28"/>
      <w:szCs w:val="28"/>
      <w:lang w:eastAsia="en-US"/>
    </w:rPr>
  </w:style>
  <w:style w:type="paragraph" w:customStyle="1" w:styleId="-">
    <w:name w:val="ТЮВ-абзац с дефисрм"/>
    <w:basedOn w:val="afb"/>
    <w:rsid w:val="0070786F"/>
    <w:pPr>
      <w:numPr>
        <w:numId w:val="14"/>
      </w:numPr>
      <w:tabs>
        <w:tab w:val="left" w:pos="1080"/>
      </w:tabs>
      <w:spacing w:line="240" w:lineRule="auto"/>
    </w:pPr>
    <w:rPr>
      <w:i/>
    </w:rPr>
  </w:style>
  <w:style w:type="paragraph" w:customStyle="1" w:styleId="190">
    <w:name w:val="19_Рамка_Основной"/>
    <w:basedOn w:val="afb"/>
    <w:link w:val="196"/>
    <w:rsid w:val="0070786F"/>
    <w:pPr>
      <w:widowControl/>
      <w:autoSpaceDN/>
      <w:adjustRightInd/>
      <w:spacing w:line="360" w:lineRule="auto"/>
      <w:jc w:val="center"/>
      <w:textAlignment w:val="auto"/>
    </w:pPr>
    <w:rPr>
      <w:rFonts w:ascii="Calibri" w:eastAsia="Calibri" w:hAnsi="Calibri"/>
      <w:sz w:val="18"/>
      <w:szCs w:val="20"/>
    </w:rPr>
  </w:style>
  <w:style w:type="character" w:customStyle="1" w:styleId="196">
    <w:name w:val="19_Рамка_Основной Знак"/>
    <w:link w:val="190"/>
    <w:rsid w:val="0070786F"/>
    <w:rPr>
      <w:rFonts w:ascii="Calibri" w:eastAsia="Calibri" w:hAnsi="Calibri"/>
      <w:sz w:val="18"/>
    </w:rPr>
  </w:style>
  <w:style w:type="paragraph" w:customStyle="1" w:styleId="197">
    <w:name w:val="19_Рамка_Подписи"/>
    <w:basedOn w:val="afb"/>
    <w:link w:val="198"/>
    <w:rsid w:val="0070786F"/>
    <w:pPr>
      <w:widowControl/>
      <w:autoSpaceDN/>
      <w:adjustRightInd/>
      <w:spacing w:line="240" w:lineRule="auto"/>
      <w:jc w:val="center"/>
      <w:textAlignment w:val="auto"/>
    </w:pPr>
    <w:rPr>
      <w:rFonts w:ascii="Calibri" w:eastAsia="Calibri" w:hAnsi="Calibri"/>
      <w:i/>
      <w:sz w:val="18"/>
      <w:szCs w:val="18"/>
    </w:rPr>
  </w:style>
  <w:style w:type="character" w:customStyle="1" w:styleId="198">
    <w:name w:val="19_Рамка_Подписи Знак"/>
    <w:link w:val="197"/>
    <w:rsid w:val="0070786F"/>
    <w:rPr>
      <w:rFonts w:ascii="Calibri" w:eastAsia="Calibri" w:hAnsi="Calibri"/>
      <w:i/>
      <w:sz w:val="18"/>
      <w:szCs w:val="18"/>
    </w:rPr>
  </w:style>
  <w:style w:type="character" w:customStyle="1" w:styleId="afffff3">
    <w:name w:val="_Табл_Заголовок Знак"/>
    <w:link w:val="afffff2"/>
    <w:rsid w:val="0070786F"/>
    <w:rPr>
      <w:b/>
      <w:sz w:val="24"/>
      <w:szCs w:val="24"/>
    </w:rPr>
  </w:style>
  <w:style w:type="paragraph" w:customStyle="1" w:styleId="affffffc">
    <w:name w:val="_Лист_рег _изм_Заголовок"/>
    <w:basedOn w:val="afffff2"/>
    <w:next w:val="afb"/>
    <w:rsid w:val="0070786F"/>
    <w:rPr>
      <w:b w:val="0"/>
    </w:rPr>
  </w:style>
  <w:style w:type="paragraph" w:customStyle="1" w:styleId="affffffd">
    <w:name w:val="_Лист_рег_изм_Заголовок_столбца"/>
    <w:basedOn w:val="afffff2"/>
    <w:rsid w:val="0070786F"/>
    <w:rPr>
      <w:b w:val="0"/>
    </w:rPr>
  </w:style>
  <w:style w:type="paragraph" w:customStyle="1" w:styleId="affffffe">
    <w:name w:val="_Лист_рег_изм_Ячейки"/>
    <w:basedOn w:val="afb"/>
    <w:qFormat/>
    <w:rsid w:val="0070786F"/>
    <w:pPr>
      <w:widowControl/>
      <w:autoSpaceDN/>
      <w:adjustRightInd/>
      <w:spacing w:line="240" w:lineRule="auto"/>
      <w:jc w:val="left"/>
      <w:textAlignment w:val="auto"/>
    </w:pPr>
    <w:rPr>
      <w:lang w:eastAsia="en-US"/>
    </w:rPr>
  </w:style>
  <w:style w:type="paragraph" w:customStyle="1" w:styleId="1f3">
    <w:name w:val="_Маркированный список уровня 1_абзац"/>
    <w:basedOn w:val="15"/>
    <w:rsid w:val="0070786F"/>
    <w:pPr>
      <w:numPr>
        <w:numId w:val="0"/>
      </w:numPr>
      <w:ind w:left="1134"/>
    </w:pPr>
    <w:rPr>
      <w:szCs w:val="20"/>
    </w:rPr>
  </w:style>
  <w:style w:type="paragraph" w:customStyle="1" w:styleId="1f4">
    <w:name w:val="_Маркированный список уровня 1_после таблицы"/>
    <w:basedOn w:val="15"/>
    <w:next w:val="15"/>
    <w:qFormat/>
    <w:rsid w:val="0070786F"/>
    <w:pPr>
      <w:numPr>
        <w:numId w:val="0"/>
      </w:numPr>
      <w:tabs>
        <w:tab w:val="left" w:pos="1134"/>
      </w:tabs>
      <w:spacing w:before="240"/>
    </w:pPr>
  </w:style>
  <w:style w:type="paragraph" w:customStyle="1" w:styleId="2f4">
    <w:name w:val="_Маркированный список уровня 2_абзац"/>
    <w:basedOn w:val="22"/>
    <w:rsid w:val="0070786F"/>
    <w:pPr>
      <w:numPr>
        <w:numId w:val="0"/>
      </w:numPr>
      <w:ind w:left="1559"/>
    </w:pPr>
    <w:rPr>
      <w:szCs w:val="20"/>
    </w:rPr>
  </w:style>
  <w:style w:type="paragraph" w:customStyle="1" w:styleId="2f5">
    <w:name w:val="_Маркированный список уровня 2_после_таблицы"/>
    <w:basedOn w:val="22"/>
    <w:next w:val="22"/>
    <w:qFormat/>
    <w:rsid w:val="0070786F"/>
    <w:pPr>
      <w:numPr>
        <w:numId w:val="0"/>
      </w:numPr>
      <w:spacing w:before="240"/>
    </w:pPr>
  </w:style>
  <w:style w:type="character" w:customStyle="1" w:styleId="112">
    <w:name w:val="_Нумерованный 1 Знак1"/>
    <w:link w:val="1a"/>
    <w:rsid w:val="0070786F"/>
    <w:rPr>
      <w:sz w:val="28"/>
      <w:szCs w:val="24"/>
    </w:rPr>
  </w:style>
  <w:style w:type="paragraph" w:customStyle="1" w:styleId="1f5">
    <w:name w:val="_Нумерованный 1_абзац"/>
    <w:basedOn w:val="1a"/>
    <w:next w:val="1a"/>
    <w:rsid w:val="0070786F"/>
    <w:pPr>
      <w:numPr>
        <w:numId w:val="0"/>
      </w:numPr>
      <w:ind w:left="1134"/>
    </w:pPr>
    <w:rPr>
      <w:szCs w:val="20"/>
    </w:rPr>
  </w:style>
  <w:style w:type="character" w:customStyle="1" w:styleId="210">
    <w:name w:val="_Нумерованный 2 Знак1"/>
    <w:link w:val="28"/>
    <w:rsid w:val="0070786F"/>
    <w:rPr>
      <w:sz w:val="28"/>
      <w:szCs w:val="24"/>
    </w:rPr>
  </w:style>
  <w:style w:type="character" w:customStyle="1" w:styleId="3d">
    <w:name w:val="_Нумерованный 3 Знак"/>
    <w:link w:val="35"/>
    <w:rsid w:val="0070786F"/>
    <w:rPr>
      <w:sz w:val="28"/>
      <w:szCs w:val="24"/>
    </w:rPr>
  </w:style>
  <w:style w:type="paragraph" w:customStyle="1" w:styleId="afffffff">
    <w:name w:val="_Основной перед списком после таблицы и рисунка"/>
    <w:basedOn w:val="afffff6"/>
    <w:next w:val="15"/>
    <w:qFormat/>
    <w:rsid w:val="0070786F"/>
    <w:pPr>
      <w:widowControl w:val="0"/>
      <w:spacing w:before="240"/>
    </w:pPr>
  </w:style>
  <w:style w:type="paragraph" w:customStyle="1" w:styleId="afffffff0">
    <w:name w:val="_Основной после таблицы и рисунка"/>
    <w:basedOn w:val="afc"/>
    <w:next w:val="afc"/>
    <w:qFormat/>
    <w:rsid w:val="0070786F"/>
    <w:pPr>
      <w:spacing w:before="240"/>
    </w:pPr>
  </w:style>
  <w:style w:type="paragraph" w:customStyle="1" w:styleId="afffffff1">
    <w:name w:val="_Приложение_название"/>
    <w:basedOn w:val="afffffa"/>
    <w:next w:val="afc"/>
    <w:qFormat/>
    <w:rsid w:val="0070786F"/>
    <w:pPr>
      <w:keepNext/>
      <w:keepLines/>
      <w:pageBreakBefore w:val="0"/>
      <w:widowControl/>
      <w:suppressAutoHyphens/>
    </w:pPr>
  </w:style>
  <w:style w:type="paragraph" w:customStyle="1" w:styleId="afffffff2">
    <w:name w:val="_Приложение_тип"/>
    <w:basedOn w:val="afc"/>
    <w:next w:val="afffffff1"/>
    <w:qFormat/>
    <w:rsid w:val="0070786F"/>
    <w:pPr>
      <w:keepNext/>
      <w:keepLines/>
      <w:suppressAutoHyphens/>
      <w:ind w:firstLine="0"/>
      <w:jc w:val="center"/>
    </w:pPr>
    <w:rPr>
      <w:i/>
    </w:rPr>
  </w:style>
  <w:style w:type="paragraph" w:customStyle="1" w:styleId="afffffff3">
    <w:name w:val="_Примечание"/>
    <w:basedOn w:val="afc"/>
    <w:next w:val="afc"/>
    <w:qFormat/>
    <w:rsid w:val="0070786F"/>
  </w:style>
  <w:style w:type="paragraph" w:customStyle="1" w:styleId="a2">
    <w:name w:val="_Примечание_нумерованное"/>
    <w:basedOn w:val="afffffff3"/>
    <w:qFormat/>
    <w:rsid w:val="0070786F"/>
    <w:pPr>
      <w:numPr>
        <w:numId w:val="22"/>
      </w:numPr>
    </w:pPr>
  </w:style>
  <w:style w:type="paragraph" w:customStyle="1" w:styleId="afffffff4">
    <w:name w:val="_Рисунок_Картинка"/>
    <w:basedOn w:val="afb"/>
    <w:next w:val="afb"/>
    <w:link w:val="afffffff5"/>
    <w:qFormat/>
    <w:rsid w:val="0070786F"/>
    <w:pPr>
      <w:keepNext/>
      <w:spacing w:before="120" w:after="120" w:line="240" w:lineRule="auto"/>
      <w:jc w:val="center"/>
    </w:pPr>
    <w:rPr>
      <w:sz w:val="28"/>
    </w:rPr>
  </w:style>
  <w:style w:type="character" w:customStyle="1" w:styleId="afffffff5">
    <w:name w:val="_Рисунок_Картинка Знак"/>
    <w:link w:val="afffffff4"/>
    <w:rsid w:val="0070786F"/>
    <w:rPr>
      <w:sz w:val="28"/>
      <w:szCs w:val="24"/>
    </w:rPr>
  </w:style>
  <w:style w:type="paragraph" w:customStyle="1" w:styleId="afffffff6">
    <w:name w:val="_Рисунок_Название"/>
    <w:basedOn w:val="afb"/>
    <w:next w:val="afffffff0"/>
    <w:link w:val="afffffff7"/>
    <w:rsid w:val="001C5D0F"/>
    <w:pPr>
      <w:widowControl/>
      <w:spacing w:before="120" w:after="240" w:line="360" w:lineRule="auto"/>
      <w:jc w:val="center"/>
    </w:pPr>
    <w:rPr>
      <w:bCs/>
      <w:sz w:val="28"/>
      <w:szCs w:val="28"/>
    </w:rPr>
  </w:style>
  <w:style w:type="character" w:customStyle="1" w:styleId="afffffff7">
    <w:name w:val="_Рисунок_Название Знак"/>
    <w:link w:val="afffffff6"/>
    <w:rsid w:val="001C5D0F"/>
    <w:rPr>
      <w:bCs/>
      <w:sz w:val="28"/>
      <w:szCs w:val="28"/>
    </w:rPr>
  </w:style>
  <w:style w:type="paragraph" w:customStyle="1" w:styleId="afffffff8">
    <w:name w:val="_Согласовано"/>
    <w:aliases w:val="Составили"/>
    <w:basedOn w:val="afb"/>
    <w:link w:val="afffffff9"/>
    <w:rsid w:val="0070786F"/>
    <w:pPr>
      <w:spacing w:before="240" w:line="360" w:lineRule="auto"/>
      <w:jc w:val="center"/>
    </w:pPr>
    <w:rPr>
      <w:rFonts w:ascii="Times New Roman Полужирный" w:hAnsi="Times New Roman Полужирный"/>
      <w:b/>
      <w:bCs/>
      <w:caps/>
      <w:sz w:val="28"/>
    </w:rPr>
  </w:style>
  <w:style w:type="character" w:customStyle="1" w:styleId="afffffff9">
    <w:name w:val="_Согласовано Знак"/>
    <w:aliases w:val="Составили Знак"/>
    <w:link w:val="afffffff8"/>
    <w:rsid w:val="0070786F"/>
    <w:rPr>
      <w:rFonts w:ascii="Times New Roman Полужирный" w:hAnsi="Times New Roman Полужирный"/>
      <w:b/>
      <w:bCs/>
      <w:caps/>
      <w:sz w:val="28"/>
      <w:szCs w:val="24"/>
    </w:rPr>
  </w:style>
  <w:style w:type="paragraph" w:customStyle="1" w:styleId="afffffffa">
    <w:name w:val="_Табл текст"/>
    <w:basedOn w:val="afb"/>
    <w:link w:val="afffffffb"/>
    <w:qFormat/>
    <w:rsid w:val="0070786F"/>
    <w:pPr>
      <w:widowControl/>
      <w:autoSpaceDN/>
      <w:adjustRightInd/>
      <w:spacing w:after="60" w:line="240" w:lineRule="auto"/>
      <w:jc w:val="left"/>
      <w:textAlignment w:val="auto"/>
    </w:pPr>
    <w:rPr>
      <w:rFonts w:eastAsia="Calibri"/>
      <w:lang w:eastAsia="en-US"/>
    </w:rPr>
  </w:style>
  <w:style w:type="character" w:customStyle="1" w:styleId="afffffffb">
    <w:name w:val="_Табл текст Знак"/>
    <w:link w:val="afffffffa"/>
    <w:rsid w:val="0070786F"/>
    <w:rPr>
      <w:rFonts w:eastAsia="Calibri"/>
      <w:sz w:val="24"/>
      <w:szCs w:val="24"/>
      <w:lang w:eastAsia="en-US"/>
    </w:rPr>
  </w:style>
  <w:style w:type="paragraph" w:customStyle="1" w:styleId="ab">
    <w:name w:val="_Табл_Авто№"/>
    <w:basedOn w:val="afb"/>
    <w:next w:val="afb"/>
    <w:qFormat/>
    <w:rsid w:val="0070786F"/>
    <w:pPr>
      <w:widowControl/>
      <w:numPr>
        <w:numId w:val="23"/>
      </w:numPr>
      <w:autoSpaceDN/>
      <w:adjustRightInd/>
      <w:spacing w:line="240" w:lineRule="auto"/>
      <w:contextualSpacing/>
      <w:jc w:val="center"/>
      <w:textAlignment w:val="auto"/>
    </w:pPr>
    <w:rPr>
      <w:rFonts w:eastAsia="Calibri"/>
      <w:szCs w:val="20"/>
      <w:lang w:eastAsia="en-US"/>
    </w:rPr>
  </w:style>
  <w:style w:type="paragraph" w:customStyle="1" w:styleId="afffffffc">
    <w:name w:val="_Табл_Подзаголовок"/>
    <w:basedOn w:val="afb"/>
    <w:rsid w:val="0070786F"/>
    <w:pPr>
      <w:keepNext/>
      <w:spacing w:before="120" w:after="120" w:line="240" w:lineRule="auto"/>
      <w:jc w:val="center"/>
    </w:pPr>
  </w:style>
  <w:style w:type="paragraph" w:customStyle="1" w:styleId="afffffffd">
    <w:name w:val="_Табл_Текст"/>
    <w:basedOn w:val="afb"/>
    <w:qFormat/>
    <w:rsid w:val="0070786F"/>
    <w:pPr>
      <w:spacing w:line="360" w:lineRule="auto"/>
    </w:pPr>
    <w:rPr>
      <w:szCs w:val="20"/>
    </w:rPr>
  </w:style>
  <w:style w:type="character" w:customStyle="1" w:styleId="afffff5">
    <w:name w:val="_Табл_Текст_лев Знак"/>
    <w:link w:val="afffff4"/>
    <w:rsid w:val="0070786F"/>
    <w:rPr>
      <w:sz w:val="24"/>
    </w:rPr>
  </w:style>
  <w:style w:type="paragraph" w:customStyle="1" w:styleId="18">
    <w:name w:val="_Табл_Текст_Маркир1"/>
    <w:basedOn w:val="afb"/>
    <w:rsid w:val="0070786F"/>
    <w:pPr>
      <w:numPr>
        <w:numId w:val="24"/>
      </w:numPr>
      <w:spacing w:line="240" w:lineRule="auto"/>
      <w:jc w:val="left"/>
      <w:textAlignment w:val="auto"/>
    </w:pPr>
    <w:rPr>
      <w:rFonts w:eastAsia="Calibri"/>
      <w:bCs/>
    </w:rPr>
  </w:style>
  <w:style w:type="paragraph" w:customStyle="1" w:styleId="26">
    <w:name w:val="_Табл_Текст_Маркир2"/>
    <w:basedOn w:val="afb"/>
    <w:rsid w:val="0070786F"/>
    <w:pPr>
      <w:numPr>
        <w:numId w:val="25"/>
      </w:numPr>
      <w:spacing w:line="240" w:lineRule="auto"/>
    </w:pPr>
  </w:style>
  <w:style w:type="paragraph" w:customStyle="1" w:styleId="1c">
    <w:name w:val="_Табл_Текст_Нумеров1"/>
    <w:basedOn w:val="afb"/>
    <w:qFormat/>
    <w:rsid w:val="0070786F"/>
    <w:pPr>
      <w:numPr>
        <w:numId w:val="27"/>
      </w:numPr>
      <w:spacing w:line="240" w:lineRule="auto"/>
      <w:jc w:val="left"/>
    </w:pPr>
  </w:style>
  <w:style w:type="paragraph" w:customStyle="1" w:styleId="2a">
    <w:name w:val="_Табл_Текст_Нумеров2"/>
    <w:basedOn w:val="1c"/>
    <w:qFormat/>
    <w:rsid w:val="0070786F"/>
    <w:pPr>
      <w:numPr>
        <w:ilvl w:val="1"/>
      </w:numPr>
    </w:pPr>
  </w:style>
  <w:style w:type="paragraph" w:customStyle="1" w:styleId="37">
    <w:name w:val="_Табл_Текст_Нумеров3"/>
    <w:basedOn w:val="2a"/>
    <w:qFormat/>
    <w:rsid w:val="0070786F"/>
    <w:pPr>
      <w:numPr>
        <w:ilvl w:val="2"/>
      </w:numPr>
    </w:pPr>
  </w:style>
  <w:style w:type="paragraph" w:customStyle="1" w:styleId="afffffffe">
    <w:name w:val="_Табл_Текст_по_ширине"/>
    <w:basedOn w:val="afffff4"/>
    <w:qFormat/>
    <w:rsid w:val="0070786F"/>
    <w:pPr>
      <w:jc w:val="both"/>
    </w:pPr>
  </w:style>
  <w:style w:type="paragraph" w:customStyle="1" w:styleId="affffffff">
    <w:name w:val="_Табл_Текст_прав"/>
    <w:basedOn w:val="afffff4"/>
    <w:qFormat/>
    <w:rsid w:val="0070786F"/>
    <w:pPr>
      <w:jc w:val="right"/>
    </w:pPr>
  </w:style>
  <w:style w:type="paragraph" w:customStyle="1" w:styleId="affffffff0">
    <w:name w:val="_Табл_Текст_центр"/>
    <w:basedOn w:val="afffff4"/>
    <w:rsid w:val="0070786F"/>
    <w:pPr>
      <w:jc w:val="center"/>
    </w:pPr>
    <w:rPr>
      <w:rFonts w:eastAsia="Calibri"/>
    </w:rPr>
  </w:style>
  <w:style w:type="table" w:customStyle="1" w:styleId="affffffff1">
    <w:name w:val="_Таблица"/>
    <w:basedOn w:val="afe"/>
    <w:rsid w:val="00707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</w:pPr>
      <w:tblPr/>
      <w:trPr>
        <w:tblHeader/>
      </w:trPr>
    </w:tblStylePr>
  </w:style>
  <w:style w:type="table" w:customStyle="1" w:styleId="affffffff2">
    <w:name w:val="_Таблица примечания"/>
    <w:basedOn w:val="afe"/>
    <w:rsid w:val="0070786F"/>
    <w:pPr>
      <w:spacing w:before="120" w:after="120"/>
    </w:pPr>
    <w:tblPr/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</w:style>
  <w:style w:type="table" w:customStyle="1" w:styleId="affffffff3">
    <w:name w:val="_Таблица содержания работ"/>
    <w:basedOn w:val="afe"/>
    <w:rsid w:val="0070786F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lastCol">
      <w:pPr>
        <w:jc w:val="center"/>
      </w:pPr>
      <w:tblPr/>
      <w:tcPr>
        <w:vAlign w:val="center"/>
      </w:tcPr>
    </w:tblStylePr>
  </w:style>
  <w:style w:type="paragraph" w:customStyle="1" w:styleId="affffffff4">
    <w:name w:val="_Текст"/>
    <w:basedOn w:val="afb"/>
    <w:qFormat/>
    <w:rsid w:val="0070786F"/>
    <w:pPr>
      <w:spacing w:line="360" w:lineRule="auto"/>
      <w:ind w:firstLine="709"/>
    </w:pPr>
    <w:rPr>
      <w:sz w:val="28"/>
    </w:rPr>
  </w:style>
  <w:style w:type="paragraph" w:customStyle="1" w:styleId="affffffff5">
    <w:name w:val="_Текст исходного кода"/>
    <w:basedOn w:val="afb"/>
    <w:rsid w:val="0070786F"/>
    <w:pPr>
      <w:spacing w:line="360" w:lineRule="auto"/>
    </w:pPr>
    <w:rPr>
      <w:rFonts w:ascii="Courier New" w:hAnsi="Courier New" w:cs="Courier New"/>
      <w:sz w:val="20"/>
      <w:szCs w:val="20"/>
    </w:rPr>
  </w:style>
  <w:style w:type="paragraph" w:customStyle="1" w:styleId="affffffff6">
    <w:name w:val="_Текст сноски"/>
    <w:basedOn w:val="afb"/>
    <w:link w:val="affffffff7"/>
    <w:rsid w:val="0070786F"/>
    <w:pPr>
      <w:widowControl/>
      <w:suppressAutoHyphens/>
      <w:autoSpaceDN/>
      <w:adjustRightInd/>
      <w:spacing w:line="240" w:lineRule="auto"/>
      <w:jc w:val="left"/>
      <w:textAlignment w:val="auto"/>
    </w:pPr>
    <w:rPr>
      <w:bCs/>
      <w:sz w:val="20"/>
      <w:szCs w:val="20"/>
      <w:vertAlign w:val="superscript"/>
    </w:rPr>
  </w:style>
  <w:style w:type="character" w:customStyle="1" w:styleId="affffffff7">
    <w:name w:val="_Текст сноски Знак"/>
    <w:link w:val="affffffff6"/>
    <w:rsid w:val="0070786F"/>
    <w:rPr>
      <w:bCs/>
      <w:vertAlign w:val="superscript"/>
    </w:rPr>
  </w:style>
  <w:style w:type="character" w:customStyle="1" w:styleId="affffffff8">
    <w:name w:val="_Текст_курсив"/>
    <w:qFormat/>
    <w:rsid w:val="0070786F"/>
    <w:rPr>
      <w:i/>
    </w:rPr>
  </w:style>
  <w:style w:type="character" w:customStyle="1" w:styleId="affffffff9">
    <w:name w:val="_Текст_подчеркнутый"/>
    <w:qFormat/>
    <w:rsid w:val="0070786F"/>
    <w:rPr>
      <w:u w:val="single"/>
    </w:rPr>
  </w:style>
  <w:style w:type="character" w:customStyle="1" w:styleId="affffffffa">
    <w:name w:val="_Текст_полужирный"/>
    <w:qFormat/>
    <w:rsid w:val="0070786F"/>
    <w:rPr>
      <w:b/>
    </w:rPr>
  </w:style>
  <w:style w:type="character" w:customStyle="1" w:styleId="affffffffb">
    <w:name w:val="_Текст_скрытый"/>
    <w:qFormat/>
    <w:rsid w:val="0070786F"/>
    <w:rPr>
      <w:vanish/>
    </w:rPr>
  </w:style>
  <w:style w:type="paragraph" w:customStyle="1" w:styleId="affffff5">
    <w:name w:val="_Титул_другое"/>
    <w:basedOn w:val="afb"/>
    <w:rsid w:val="0070786F"/>
    <w:pPr>
      <w:spacing w:line="240" w:lineRule="auto"/>
      <w:jc w:val="left"/>
    </w:pPr>
    <w:rPr>
      <w:sz w:val="28"/>
      <w:szCs w:val="28"/>
    </w:rPr>
  </w:style>
  <w:style w:type="paragraph" w:customStyle="1" w:styleId="affffff2">
    <w:name w:val="_Титул_Название системы полное"/>
    <w:basedOn w:val="afb"/>
    <w:next w:val="affffff4"/>
    <w:rsid w:val="0070786F"/>
    <w:pPr>
      <w:widowControl/>
      <w:autoSpaceDN/>
      <w:adjustRightInd/>
      <w:spacing w:after="240" w:line="240" w:lineRule="auto"/>
      <w:jc w:val="center"/>
      <w:textAlignment w:val="auto"/>
    </w:pPr>
    <w:rPr>
      <w:rFonts w:cs="Arial"/>
      <w:b/>
      <w:bCs/>
      <w:sz w:val="32"/>
      <w:szCs w:val="32"/>
      <w:lang w:eastAsia="en-US"/>
    </w:rPr>
  </w:style>
  <w:style w:type="paragraph" w:customStyle="1" w:styleId="affffffffc">
    <w:name w:val="_Титул_Название системы"/>
    <w:basedOn w:val="affffff4"/>
    <w:link w:val="affffffffd"/>
    <w:rsid w:val="0070786F"/>
    <w:rPr>
      <w:rFonts w:ascii="Times New Roman Полужирный" w:hAnsi="Times New Roman Полужирный"/>
      <w:caps/>
    </w:rPr>
  </w:style>
  <w:style w:type="character" w:customStyle="1" w:styleId="affffffffd">
    <w:name w:val="_Титул_Название системы Знак"/>
    <w:link w:val="affffffffc"/>
    <w:rsid w:val="0070786F"/>
    <w:rPr>
      <w:rFonts w:ascii="Times New Roman Полужирный" w:hAnsi="Times New Roman Полужирный" w:cs="Arial"/>
      <w:b/>
      <w:caps/>
      <w:sz w:val="28"/>
      <w:szCs w:val="28"/>
      <w:lang w:eastAsia="en-US"/>
    </w:rPr>
  </w:style>
  <w:style w:type="table" w:customStyle="1" w:styleId="affffffffe">
    <w:name w:val="_Титул_Невидимая таблица"/>
    <w:basedOn w:val="afe"/>
    <w:rsid w:val="0070786F"/>
    <w:tblPr>
      <w:tblInd w:w="675" w:type="dxa"/>
    </w:tblPr>
  </w:style>
  <w:style w:type="paragraph" w:customStyle="1" w:styleId="afffffffff">
    <w:name w:val="_Титул_штамп"/>
    <w:basedOn w:val="afb"/>
    <w:rsid w:val="0070786F"/>
    <w:pPr>
      <w:widowControl/>
      <w:autoSpaceDN/>
      <w:adjustRightInd/>
      <w:spacing w:before="20" w:after="120" w:line="240" w:lineRule="auto"/>
      <w:jc w:val="left"/>
      <w:textAlignment w:val="auto"/>
    </w:pPr>
    <w:rPr>
      <w:szCs w:val="20"/>
    </w:rPr>
  </w:style>
  <w:style w:type="paragraph" w:customStyle="1" w:styleId="199">
    <w:name w:val="19_Текст исходного кода с отступом"/>
    <w:basedOn w:val="afb"/>
    <w:qFormat/>
    <w:rsid w:val="0070786F"/>
    <w:pPr>
      <w:spacing w:before="120" w:after="120" w:line="360" w:lineRule="auto"/>
      <w:ind w:left="709"/>
      <w:contextualSpacing/>
      <w:jc w:val="left"/>
    </w:pPr>
    <w:rPr>
      <w:rFonts w:ascii="Courier New" w:hAnsi="Courier New" w:cs="Courier New"/>
      <w:szCs w:val="20"/>
      <w:lang w:val="en-US"/>
    </w:rPr>
  </w:style>
  <w:style w:type="paragraph" w:customStyle="1" w:styleId="1920">
    <w:name w:val="19_Текст исходного кода с отступом_2"/>
    <w:basedOn w:val="afb"/>
    <w:qFormat/>
    <w:rsid w:val="0070786F"/>
    <w:pPr>
      <w:spacing w:before="120" w:after="120" w:line="360" w:lineRule="auto"/>
      <w:ind w:left="1134"/>
      <w:contextualSpacing/>
      <w:jc w:val="left"/>
    </w:pPr>
    <w:rPr>
      <w:rFonts w:ascii="Courier New" w:hAnsi="Courier New" w:cs="Courier New"/>
      <w:szCs w:val="20"/>
      <w:lang w:val="en-US"/>
    </w:rPr>
  </w:style>
  <w:style w:type="paragraph" w:customStyle="1" w:styleId="1f6">
    <w:name w:val="Выделенная цитата1"/>
    <w:basedOn w:val="afb"/>
    <w:next w:val="afb"/>
    <w:link w:val="IntenseQuoteChar"/>
    <w:rsid w:val="0070786F"/>
    <w:pPr>
      <w:widowControl/>
      <w:autoSpaceDN/>
      <w:adjustRightInd/>
      <w:spacing w:before="100" w:beforeAutospacing="1" w:after="240" w:line="276" w:lineRule="auto"/>
      <w:ind w:left="936" w:right="936"/>
      <w:jc w:val="center"/>
      <w:textAlignment w:val="auto"/>
    </w:pPr>
    <w:rPr>
      <w:sz w:val="26"/>
      <w:szCs w:val="20"/>
    </w:rPr>
  </w:style>
  <w:style w:type="character" w:customStyle="1" w:styleId="IntenseQuoteChar">
    <w:name w:val="Intense Quote Char"/>
    <w:link w:val="1f6"/>
    <w:locked/>
    <w:rsid w:val="0070786F"/>
    <w:rPr>
      <w:sz w:val="26"/>
    </w:rPr>
  </w:style>
  <w:style w:type="paragraph" w:customStyle="1" w:styleId="19">
    <w:name w:val="Заголовок 1 Приложение"/>
    <w:basedOn w:val="1b"/>
    <w:next w:val="afffffff1"/>
    <w:rsid w:val="0070786F"/>
    <w:pPr>
      <w:numPr>
        <w:numId w:val="28"/>
      </w:numPr>
      <w:jc w:val="right"/>
    </w:pPr>
    <w:rPr>
      <w:rFonts w:ascii="Times New Roman Полужирный" w:hAnsi="Times New Roman Полужирный"/>
      <w:bCs w:val="0"/>
    </w:rPr>
  </w:style>
  <w:style w:type="character" w:customStyle="1" w:styleId="2d">
    <w:name w:val="Заголовок 2 Знак"/>
    <w:aliases w:val="Chapter Title Знак,Sub Head Знак,PullOut Знак,H2 Знак,Numbered text 3 Знак,2 headline Знак,h Знак,headline Знак,h2 Знак,Раздел Знак Знак,Заголовок 2 Знак Знак Знак Знак,H2 Знак Знак Знак Знак,Numbered text 3 Знак Знак Знак Знак"/>
    <w:link w:val="29"/>
    <w:rsid w:val="0070786F"/>
    <w:rPr>
      <w:rFonts w:cs="Arial"/>
      <w:b/>
      <w:bCs/>
      <w:iCs/>
      <w:sz w:val="28"/>
      <w:szCs w:val="28"/>
    </w:rPr>
  </w:style>
  <w:style w:type="paragraph" w:customStyle="1" w:styleId="27">
    <w:name w:val="Заголовок 2 Приложение"/>
    <w:basedOn w:val="29"/>
    <w:next w:val="afc"/>
    <w:rsid w:val="0070786F"/>
    <w:pPr>
      <w:numPr>
        <w:numId w:val="28"/>
      </w:numPr>
      <w:autoSpaceDN/>
      <w:adjustRightInd/>
      <w:textAlignment w:val="auto"/>
    </w:pPr>
    <w:rPr>
      <w:rFonts w:cs="Times New Roman"/>
      <w:iCs w:val="0"/>
      <w:spacing w:val="-2"/>
      <w:szCs w:val="24"/>
    </w:rPr>
  </w:style>
  <w:style w:type="paragraph" w:customStyle="1" w:styleId="33">
    <w:name w:val="Заголовок 3 Приложение"/>
    <w:basedOn w:val="36"/>
    <w:next w:val="afc"/>
    <w:qFormat/>
    <w:rsid w:val="0070786F"/>
    <w:pPr>
      <w:numPr>
        <w:numId w:val="28"/>
      </w:numPr>
    </w:pPr>
    <w:rPr>
      <w:rFonts w:cs="Times New Roman"/>
    </w:rPr>
  </w:style>
  <w:style w:type="character" w:customStyle="1" w:styleId="44">
    <w:name w:val="Заголовок 4 Знак"/>
    <w:aliases w:val="Заголовок 4 (Приложение) Знак,Level 2 - a Знак,Н4 Знак,H4 Знак,h4 Знак,4 Знак,ASAPHeading 4 Знак,dash Знак,4 dash Знак,d Знак,a. Знак,Ref Heading 1 Знак,rh1 Знак,Heading sql Знак,First Subheading Знак,Ref Heading 11 Знак,rh11 Знак"/>
    <w:link w:val="42"/>
    <w:rsid w:val="004B254E"/>
    <w:rPr>
      <w:rFonts w:cs="Arial"/>
      <w:b/>
      <w:bCs/>
      <w:sz w:val="28"/>
      <w:szCs w:val="26"/>
    </w:rPr>
  </w:style>
  <w:style w:type="paragraph" w:customStyle="1" w:styleId="41">
    <w:name w:val="Заголовок 4 Приложение"/>
    <w:basedOn w:val="42"/>
    <w:next w:val="afc"/>
    <w:qFormat/>
    <w:rsid w:val="0070786F"/>
    <w:pPr>
      <w:numPr>
        <w:numId w:val="28"/>
      </w:numPr>
    </w:pPr>
    <w:rPr>
      <w:rFonts w:cs="Times New Roman"/>
    </w:rPr>
  </w:style>
  <w:style w:type="paragraph" w:customStyle="1" w:styleId="52">
    <w:name w:val="Заголовок 5 Приложение"/>
    <w:basedOn w:val="41"/>
    <w:next w:val="afc"/>
    <w:qFormat/>
    <w:rsid w:val="0070786F"/>
    <w:pPr>
      <w:numPr>
        <w:ilvl w:val="4"/>
      </w:numPr>
    </w:pPr>
    <w:rPr>
      <w:sz w:val="24"/>
    </w:rPr>
  </w:style>
  <w:style w:type="paragraph" w:customStyle="1" w:styleId="62">
    <w:name w:val="Заголовок 6 Приложение"/>
    <w:basedOn w:val="6"/>
    <w:next w:val="afb"/>
    <w:qFormat/>
    <w:rsid w:val="0070786F"/>
    <w:pPr>
      <w:numPr>
        <w:ilvl w:val="0"/>
        <w:numId w:val="0"/>
      </w:numPr>
      <w:ind w:firstLine="709"/>
    </w:pPr>
  </w:style>
  <w:style w:type="character" w:customStyle="1" w:styleId="90">
    <w:name w:val="Заголовок 9 Знак"/>
    <w:aliases w:val="Legal Level 1.1.1.1. Знак"/>
    <w:link w:val="9"/>
    <w:rsid w:val="0070786F"/>
    <w:rPr>
      <w:b/>
      <w:sz w:val="28"/>
    </w:rPr>
  </w:style>
  <w:style w:type="paragraph" w:styleId="afffffffff0">
    <w:name w:val="TOC Heading"/>
    <w:basedOn w:val="1b"/>
    <w:next w:val="afb"/>
    <w:uiPriority w:val="39"/>
    <w:unhideWhenUsed/>
    <w:qFormat/>
    <w:rsid w:val="0070786F"/>
    <w:pPr>
      <w:numPr>
        <w:numId w:val="0"/>
      </w:numPr>
      <w:autoSpaceDN/>
      <w:adjustRightInd/>
      <w:spacing w:line="276" w:lineRule="auto"/>
      <w:textAlignment w:val="auto"/>
      <w:outlineLvl w:val="9"/>
    </w:pPr>
    <w:rPr>
      <w:bCs w:val="0"/>
    </w:rPr>
  </w:style>
  <w:style w:type="numbering" w:customStyle="1" w:styleId="a0">
    <w:name w:val="Многоуровневый маркированный список"/>
    <w:rsid w:val="0070786F"/>
    <w:pPr>
      <w:numPr>
        <w:numId w:val="30"/>
      </w:numPr>
    </w:pPr>
  </w:style>
  <w:style w:type="character" w:customStyle="1" w:styleId="aff5">
    <w:name w:val="Нижний колонтитул Знак"/>
    <w:link w:val="aff4"/>
    <w:uiPriority w:val="99"/>
    <w:rsid w:val="0070786F"/>
    <w:rPr>
      <w:sz w:val="24"/>
      <w:szCs w:val="24"/>
    </w:rPr>
  </w:style>
  <w:style w:type="character" w:customStyle="1" w:styleId="aff7">
    <w:name w:val="Основной текст Знак"/>
    <w:aliases w:val="body text Знак"/>
    <w:basedOn w:val="afd"/>
    <w:link w:val="aff6"/>
    <w:rsid w:val="0070786F"/>
    <w:rPr>
      <w:rFonts w:ascii="Arial" w:eastAsia="Calibri" w:hAnsi="Arial"/>
      <w:color w:val="000000"/>
      <w:sz w:val="22"/>
      <w:lang w:eastAsia="ar-SA"/>
    </w:rPr>
  </w:style>
  <w:style w:type="paragraph" w:styleId="afffffffff1">
    <w:name w:val="Subtitle"/>
    <w:basedOn w:val="afb"/>
    <w:next w:val="afb"/>
    <w:link w:val="afffffffff2"/>
    <w:uiPriority w:val="11"/>
    <w:qFormat/>
    <w:rsid w:val="0070786F"/>
    <w:pPr>
      <w:widowControl/>
      <w:numPr>
        <w:ilvl w:val="1"/>
      </w:numPr>
      <w:autoSpaceDN/>
      <w:adjustRightInd/>
      <w:spacing w:after="240" w:line="276" w:lineRule="auto"/>
      <w:jc w:val="center"/>
      <w:textAlignment w:val="auto"/>
    </w:pPr>
    <w:rPr>
      <w:szCs w:val="20"/>
    </w:rPr>
  </w:style>
  <w:style w:type="character" w:customStyle="1" w:styleId="afffffffff2">
    <w:name w:val="Подзаголовок Знак"/>
    <w:basedOn w:val="afd"/>
    <w:link w:val="afffffffff1"/>
    <w:uiPriority w:val="11"/>
    <w:rsid w:val="0070786F"/>
    <w:rPr>
      <w:sz w:val="24"/>
    </w:rPr>
  </w:style>
  <w:style w:type="character" w:styleId="afffffffff3">
    <w:name w:val="FollowedHyperlink"/>
    <w:basedOn w:val="afd"/>
    <w:uiPriority w:val="99"/>
    <w:unhideWhenUsed/>
    <w:rsid w:val="0070786F"/>
    <w:rPr>
      <w:color w:val="954F72" w:themeColor="followedHyperlink"/>
      <w:u w:val="single"/>
    </w:rPr>
  </w:style>
  <w:style w:type="paragraph" w:styleId="HTML">
    <w:name w:val="HTML Preformatted"/>
    <w:basedOn w:val="afb"/>
    <w:link w:val="HTML0"/>
    <w:rsid w:val="007078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adjustRightInd/>
      <w:spacing w:line="240" w:lineRule="auto"/>
      <w:jc w:val="left"/>
      <w:textAlignment w:val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fd"/>
    <w:link w:val="HTML"/>
    <w:rsid w:val="0070786F"/>
    <w:rPr>
      <w:rFonts w:ascii="Courier New" w:eastAsia="SimSun" w:hAnsi="Courier New" w:cs="Courier New"/>
      <w:lang w:eastAsia="zh-CN"/>
    </w:rPr>
  </w:style>
  <w:style w:type="paragraph" w:customStyle="1" w:styleId="afffffffff4">
    <w:name w:val="Стиль _Согласовано"/>
    <w:aliases w:val="Составили + Times New Roman 14 пт Междустр.инт..."/>
    <w:basedOn w:val="afffffff8"/>
    <w:rsid w:val="0070786F"/>
    <w:pPr>
      <w:keepNext/>
      <w:keepLines/>
      <w:spacing w:after="360"/>
    </w:pPr>
    <w:rPr>
      <w:rFonts w:ascii="Times New Roman" w:hAnsi="Times New Roman"/>
      <w:szCs w:val="20"/>
    </w:rPr>
  </w:style>
  <w:style w:type="paragraph" w:styleId="afffffffff5">
    <w:name w:val="Document Map"/>
    <w:basedOn w:val="afb"/>
    <w:link w:val="afffffffff6"/>
    <w:uiPriority w:val="99"/>
    <w:unhideWhenUsed/>
    <w:rsid w:val="007078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ffffff6">
    <w:name w:val="Схема документа Знак"/>
    <w:link w:val="afffffffff5"/>
    <w:uiPriority w:val="99"/>
    <w:rsid w:val="0070786F"/>
    <w:rPr>
      <w:rFonts w:ascii="Tahoma" w:hAnsi="Tahoma" w:cs="Tahoma"/>
      <w:sz w:val="16"/>
      <w:szCs w:val="16"/>
    </w:rPr>
  </w:style>
  <w:style w:type="paragraph" w:customStyle="1" w:styleId="afffffffff7">
    <w:name w:val="Чертежный"/>
    <w:rsid w:val="0070786F"/>
    <w:pPr>
      <w:jc w:val="both"/>
    </w:pPr>
    <w:rPr>
      <w:rFonts w:ascii="ISOCPEUR" w:hAnsi="ISOCPEUR"/>
      <w:i/>
      <w:sz w:val="28"/>
      <w:lang w:val="uk-UA"/>
    </w:rPr>
  </w:style>
  <w:style w:type="character" w:customStyle="1" w:styleId="ui-commandlink">
    <w:name w:val="ui-commandlink"/>
    <w:rsid w:val="00752317"/>
  </w:style>
  <w:style w:type="paragraph" w:styleId="2f6">
    <w:name w:val="List Bullet 2"/>
    <w:basedOn w:val="afb"/>
    <w:uiPriority w:val="99"/>
    <w:rsid w:val="00903DB0"/>
    <w:pPr>
      <w:suppressAutoHyphens/>
      <w:autoSpaceDN/>
      <w:adjustRightInd/>
      <w:spacing w:line="360" w:lineRule="auto"/>
      <w:ind w:firstLine="709"/>
      <w:textAlignment w:val="auto"/>
    </w:pPr>
    <w:rPr>
      <w:rFonts w:ascii="Arial" w:eastAsia="Calibri" w:hAnsi="Arial" w:cs="Arial"/>
      <w:color w:val="000000"/>
      <w:szCs w:val="28"/>
      <w:lang w:val="en-US" w:eastAsia="ar-SA"/>
    </w:rPr>
  </w:style>
  <w:style w:type="paragraph" w:customStyle="1" w:styleId="paragraph">
    <w:name w:val="paragraph"/>
    <w:basedOn w:val="afb"/>
    <w:rsid w:val="0051799B"/>
    <w:pPr>
      <w:widowControl/>
      <w:autoSpaceDN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normaltextrun">
    <w:name w:val="normaltextrun"/>
    <w:basedOn w:val="afd"/>
    <w:rsid w:val="0051799B"/>
  </w:style>
  <w:style w:type="character" w:customStyle="1" w:styleId="eop">
    <w:name w:val="eop"/>
    <w:basedOn w:val="afd"/>
    <w:rsid w:val="0051799B"/>
  </w:style>
  <w:style w:type="character" w:customStyle="1" w:styleId="spellingerror">
    <w:name w:val="spellingerror"/>
    <w:basedOn w:val="afd"/>
    <w:rsid w:val="0051799B"/>
  </w:style>
  <w:style w:type="paragraph" w:styleId="afffffffff8">
    <w:name w:val="Title"/>
    <w:basedOn w:val="afb"/>
    <w:next w:val="afb"/>
    <w:link w:val="afffffffff9"/>
    <w:qFormat/>
    <w:rsid w:val="00CB1E0B"/>
    <w:pPr>
      <w:widowControl/>
      <w:autoSpaceDN/>
      <w:adjustRightInd/>
      <w:spacing w:after="120" w:line="240" w:lineRule="auto"/>
      <w:contextualSpacing/>
      <w:jc w:val="center"/>
      <w:textAlignment w:val="auto"/>
    </w:pPr>
    <w:rPr>
      <w:rFonts w:eastAsiaTheme="majorEastAsia" w:cstheme="majorBidi"/>
      <w:b/>
      <w:spacing w:val="-10"/>
      <w:kern w:val="28"/>
      <w:sz w:val="40"/>
      <w:szCs w:val="56"/>
      <w:lang w:eastAsia="en-US"/>
    </w:rPr>
  </w:style>
  <w:style w:type="character" w:customStyle="1" w:styleId="afffffffff9">
    <w:name w:val="Название Знак"/>
    <w:basedOn w:val="afd"/>
    <w:link w:val="afffffffff8"/>
    <w:rsid w:val="00CB1E0B"/>
    <w:rPr>
      <w:rFonts w:eastAsiaTheme="majorEastAsia" w:cstheme="majorBidi"/>
      <w:b/>
      <w:spacing w:val="-10"/>
      <w:kern w:val="28"/>
      <w:sz w:val="40"/>
      <w:szCs w:val="56"/>
      <w:lang w:eastAsia="en-US"/>
    </w:rPr>
  </w:style>
  <w:style w:type="character" w:customStyle="1" w:styleId="UnresolvedMention">
    <w:name w:val="Unresolved Mention"/>
    <w:basedOn w:val="afd"/>
    <w:uiPriority w:val="99"/>
    <w:semiHidden/>
    <w:unhideWhenUsed/>
    <w:rsid w:val="00CB1E0B"/>
    <w:rPr>
      <w:color w:val="605E5C"/>
      <w:shd w:val="clear" w:color="auto" w:fill="E1DFDD"/>
    </w:rPr>
  </w:style>
  <w:style w:type="paragraph" w:customStyle="1" w:styleId="afffffffffa">
    <w:name w:val="Обычный_до_списка"/>
    <w:basedOn w:val="afb"/>
    <w:next w:val="1"/>
    <w:qFormat/>
    <w:rsid w:val="00CB1E0B"/>
    <w:pPr>
      <w:keepNext/>
      <w:widowControl/>
      <w:autoSpaceDN/>
      <w:adjustRightInd/>
      <w:spacing w:line="276" w:lineRule="auto"/>
      <w:ind w:firstLine="709"/>
      <w:textAlignment w:val="auto"/>
    </w:pPr>
    <w:rPr>
      <w:rFonts w:eastAsiaTheme="minorHAnsi" w:cstheme="minorBidi"/>
      <w:sz w:val="28"/>
      <w:szCs w:val="22"/>
      <w:lang w:eastAsia="en-US"/>
    </w:rPr>
  </w:style>
  <w:style w:type="paragraph" w:customStyle="1" w:styleId="1">
    <w:name w:val="Список1"/>
    <w:basedOn w:val="afff8"/>
    <w:qFormat/>
    <w:rsid w:val="00CB1E0B"/>
    <w:pPr>
      <w:widowControl/>
      <w:numPr>
        <w:numId w:val="32"/>
      </w:numPr>
      <w:autoSpaceDN/>
      <w:adjustRightInd/>
      <w:spacing w:after="120" w:line="276" w:lineRule="auto"/>
      <w:textAlignment w:val="auto"/>
    </w:pPr>
    <w:rPr>
      <w:rFonts w:eastAsiaTheme="minorHAnsi" w:cstheme="minorBidi"/>
      <w:sz w:val="28"/>
      <w:szCs w:val="22"/>
      <w:lang w:eastAsia="en-US"/>
    </w:rPr>
  </w:style>
  <w:style w:type="paragraph" w:customStyle="1" w:styleId="20">
    <w:name w:val="Список2"/>
    <w:basedOn w:val="1"/>
    <w:qFormat/>
    <w:rsid w:val="00CB1E0B"/>
    <w:pPr>
      <w:numPr>
        <w:ilvl w:val="1"/>
      </w:numPr>
      <w:ind w:left="1276" w:hanging="284"/>
    </w:pPr>
  </w:style>
  <w:style w:type="paragraph" w:customStyle="1" w:styleId="31">
    <w:name w:val="Список3"/>
    <w:basedOn w:val="20"/>
    <w:qFormat/>
    <w:rsid w:val="00CB1E0B"/>
    <w:pPr>
      <w:numPr>
        <w:ilvl w:val="2"/>
      </w:numPr>
      <w:ind w:left="1560" w:hanging="284"/>
    </w:pPr>
  </w:style>
  <w:style w:type="character" w:customStyle="1" w:styleId="afffffffffb">
    <w:name w:val="Другое_"/>
    <w:basedOn w:val="afd"/>
    <w:link w:val="afffffffffc"/>
    <w:rsid w:val="00CB1E0B"/>
    <w:rPr>
      <w:sz w:val="28"/>
      <w:szCs w:val="28"/>
    </w:rPr>
  </w:style>
  <w:style w:type="character" w:customStyle="1" w:styleId="afffffffffd">
    <w:name w:val="Подпись к таблице_"/>
    <w:basedOn w:val="afd"/>
    <w:link w:val="afffffffffe"/>
    <w:rsid w:val="00CB1E0B"/>
    <w:rPr>
      <w:sz w:val="28"/>
      <w:szCs w:val="28"/>
    </w:rPr>
  </w:style>
  <w:style w:type="paragraph" w:customStyle="1" w:styleId="afffffffffc">
    <w:name w:val="Другое"/>
    <w:basedOn w:val="afb"/>
    <w:link w:val="afffffffffb"/>
    <w:rsid w:val="00CB1E0B"/>
    <w:pPr>
      <w:autoSpaceDN/>
      <w:adjustRightInd/>
      <w:spacing w:line="360" w:lineRule="auto"/>
      <w:ind w:firstLine="400"/>
      <w:jc w:val="left"/>
      <w:textAlignment w:val="auto"/>
    </w:pPr>
    <w:rPr>
      <w:sz w:val="28"/>
      <w:szCs w:val="28"/>
    </w:rPr>
  </w:style>
  <w:style w:type="paragraph" w:customStyle="1" w:styleId="afffffffffe">
    <w:name w:val="Подпись к таблице"/>
    <w:basedOn w:val="afb"/>
    <w:link w:val="afffffffffd"/>
    <w:rsid w:val="00CB1E0B"/>
    <w:pPr>
      <w:autoSpaceDN/>
      <w:adjustRightInd/>
      <w:spacing w:line="240" w:lineRule="auto"/>
      <w:jc w:val="left"/>
      <w:textAlignment w:val="auto"/>
    </w:pPr>
    <w:rPr>
      <w:sz w:val="28"/>
      <w:szCs w:val="28"/>
    </w:rPr>
  </w:style>
  <w:style w:type="character" w:customStyle="1" w:styleId="113">
    <w:name w:val="Основной текст (11)_"/>
    <w:basedOn w:val="afd"/>
    <w:link w:val="114"/>
    <w:rsid w:val="00CB1E0B"/>
  </w:style>
  <w:style w:type="paragraph" w:customStyle="1" w:styleId="114">
    <w:name w:val="Основной текст (11)"/>
    <w:basedOn w:val="afb"/>
    <w:link w:val="113"/>
    <w:rsid w:val="00CB1E0B"/>
    <w:pPr>
      <w:autoSpaceDN/>
      <w:adjustRightInd/>
      <w:spacing w:line="240" w:lineRule="auto"/>
      <w:ind w:firstLine="740"/>
      <w:jc w:val="left"/>
      <w:textAlignment w:val="auto"/>
    </w:pPr>
    <w:rPr>
      <w:sz w:val="20"/>
      <w:szCs w:val="20"/>
    </w:rPr>
  </w:style>
  <w:style w:type="character" w:customStyle="1" w:styleId="affffffffff">
    <w:name w:val="Подпись к картинке_"/>
    <w:basedOn w:val="afd"/>
    <w:link w:val="affffffffff0"/>
    <w:rsid w:val="00CB1E0B"/>
  </w:style>
  <w:style w:type="paragraph" w:customStyle="1" w:styleId="affffffffff0">
    <w:name w:val="Подпись к картинке"/>
    <w:basedOn w:val="afb"/>
    <w:link w:val="affffffffff"/>
    <w:rsid w:val="00CB1E0B"/>
    <w:pPr>
      <w:autoSpaceDN/>
      <w:adjustRightInd/>
      <w:spacing w:line="240" w:lineRule="auto"/>
      <w:jc w:val="left"/>
      <w:textAlignment w:val="auto"/>
    </w:pPr>
    <w:rPr>
      <w:sz w:val="20"/>
      <w:szCs w:val="20"/>
    </w:rPr>
  </w:style>
  <w:style w:type="paragraph" w:customStyle="1" w:styleId="1f7">
    <w:name w:val="1_Рисунок"/>
    <w:basedOn w:val="afb"/>
    <w:qFormat/>
    <w:rsid w:val="0010140C"/>
    <w:pPr>
      <w:widowControl/>
      <w:autoSpaceDN/>
      <w:adjustRightInd/>
      <w:spacing w:before="120" w:after="240" w:line="240" w:lineRule="auto"/>
      <w:mirrorIndents/>
      <w:jc w:val="center"/>
      <w:textAlignment w:val="auto"/>
    </w:pPr>
    <w:rPr>
      <w:rFonts w:eastAsiaTheme="minorHAnsi"/>
      <w:i/>
      <w:lang w:eastAsia="en-US"/>
    </w:rPr>
  </w:style>
  <w:style w:type="character" w:customStyle="1" w:styleId="affffffffff1">
    <w:name w:val="Основной текст_"/>
    <w:basedOn w:val="afd"/>
    <w:link w:val="1f8"/>
    <w:rsid w:val="0072677A"/>
    <w:rPr>
      <w:sz w:val="28"/>
      <w:szCs w:val="28"/>
    </w:rPr>
  </w:style>
  <w:style w:type="paragraph" w:customStyle="1" w:styleId="1f8">
    <w:name w:val="Основной текст1"/>
    <w:basedOn w:val="afb"/>
    <w:link w:val="affffffffff1"/>
    <w:rsid w:val="0072677A"/>
    <w:pPr>
      <w:autoSpaceDN/>
      <w:adjustRightInd/>
      <w:spacing w:line="360" w:lineRule="auto"/>
      <w:ind w:firstLine="400"/>
      <w:jc w:val="left"/>
      <w:textAlignment w:val="auto"/>
    </w:pPr>
    <w:rPr>
      <w:sz w:val="28"/>
      <w:szCs w:val="28"/>
    </w:rPr>
  </w:style>
  <w:style w:type="character" w:customStyle="1" w:styleId="2f7">
    <w:name w:val="Заголовок №2_"/>
    <w:basedOn w:val="afd"/>
    <w:link w:val="2f8"/>
    <w:rsid w:val="003001AB"/>
    <w:rPr>
      <w:b/>
      <w:bCs/>
      <w:sz w:val="28"/>
      <w:szCs w:val="28"/>
    </w:rPr>
  </w:style>
  <w:style w:type="paragraph" w:customStyle="1" w:styleId="2f8">
    <w:name w:val="Заголовок №2"/>
    <w:basedOn w:val="afb"/>
    <w:link w:val="2f7"/>
    <w:rsid w:val="003001AB"/>
    <w:pPr>
      <w:autoSpaceDN/>
      <w:adjustRightInd/>
      <w:spacing w:after="500" w:line="240" w:lineRule="auto"/>
      <w:jc w:val="left"/>
      <w:textAlignment w:val="auto"/>
      <w:outlineLvl w:val="1"/>
    </w:pPr>
    <w:rPr>
      <w:b/>
      <w:bCs/>
      <w:sz w:val="28"/>
      <w:szCs w:val="28"/>
    </w:rPr>
  </w:style>
  <w:style w:type="character" w:customStyle="1" w:styleId="46">
    <w:name w:val="Основной текст (4)_"/>
    <w:basedOn w:val="afd"/>
    <w:link w:val="47"/>
    <w:rsid w:val="00EC1A87"/>
    <w:rPr>
      <w:rFonts w:ascii="Arial" w:eastAsia="Arial" w:hAnsi="Arial" w:cs="Arial"/>
      <w:color w:val="817677"/>
      <w:sz w:val="17"/>
      <w:szCs w:val="17"/>
    </w:rPr>
  </w:style>
  <w:style w:type="paragraph" w:customStyle="1" w:styleId="47">
    <w:name w:val="Основной текст (4)"/>
    <w:basedOn w:val="afb"/>
    <w:link w:val="46"/>
    <w:rsid w:val="00EC1A87"/>
    <w:pPr>
      <w:autoSpaceDN/>
      <w:adjustRightInd/>
      <w:spacing w:after="20" w:line="370" w:lineRule="auto"/>
      <w:ind w:left="220" w:hanging="110"/>
      <w:jc w:val="left"/>
      <w:textAlignment w:val="auto"/>
    </w:pPr>
    <w:rPr>
      <w:rFonts w:ascii="Arial" w:eastAsia="Arial" w:hAnsi="Arial" w:cs="Arial"/>
      <w:color w:val="817677"/>
      <w:sz w:val="17"/>
      <w:szCs w:val="17"/>
    </w:rPr>
  </w:style>
  <w:style w:type="paragraph" w:customStyle="1" w:styleId="191">
    <w:name w:val="19_Маркированный список уровня 1"/>
    <w:basedOn w:val="afb"/>
    <w:link w:val="1910"/>
    <w:qFormat/>
    <w:rsid w:val="002007F2"/>
    <w:pPr>
      <w:numPr>
        <w:numId w:val="33"/>
      </w:numPr>
      <w:spacing w:before="60" w:after="60" w:line="360" w:lineRule="auto"/>
    </w:pPr>
    <w:rPr>
      <w:rFonts w:eastAsia="Calibri"/>
      <w:sz w:val="28"/>
      <w:szCs w:val="28"/>
      <w:lang w:eastAsia="en-US"/>
    </w:rPr>
  </w:style>
  <w:style w:type="paragraph" w:customStyle="1" w:styleId="192">
    <w:name w:val="19_Маркированный список уровня 2"/>
    <w:basedOn w:val="afb"/>
    <w:link w:val="1921"/>
    <w:qFormat/>
    <w:rsid w:val="002007F2"/>
    <w:pPr>
      <w:numPr>
        <w:ilvl w:val="1"/>
        <w:numId w:val="33"/>
      </w:numPr>
      <w:spacing w:before="60" w:after="60" w:line="360" w:lineRule="auto"/>
    </w:pPr>
    <w:rPr>
      <w:rFonts w:eastAsia="Calibri"/>
      <w:sz w:val="28"/>
      <w:szCs w:val="26"/>
      <w:lang w:eastAsia="en-US"/>
    </w:rPr>
  </w:style>
  <w:style w:type="paragraph" w:customStyle="1" w:styleId="193">
    <w:name w:val="19_Маркированный список уровня 3"/>
    <w:basedOn w:val="afb"/>
    <w:rsid w:val="002007F2"/>
    <w:pPr>
      <w:numPr>
        <w:ilvl w:val="2"/>
        <w:numId w:val="33"/>
      </w:numPr>
      <w:spacing w:before="60" w:after="60" w:line="360" w:lineRule="auto"/>
    </w:pPr>
    <w:rPr>
      <w:rFonts w:eastAsia="Calibri"/>
      <w:sz w:val="28"/>
      <w:szCs w:val="28"/>
      <w:lang w:eastAsia="en-US"/>
    </w:rPr>
  </w:style>
  <w:style w:type="paragraph" w:customStyle="1" w:styleId="194">
    <w:name w:val="19_Маркированный список уровня 4"/>
    <w:basedOn w:val="afb"/>
    <w:qFormat/>
    <w:rsid w:val="002007F2"/>
    <w:pPr>
      <w:numPr>
        <w:ilvl w:val="3"/>
        <w:numId w:val="33"/>
      </w:numPr>
      <w:spacing w:before="60" w:after="60" w:line="360" w:lineRule="auto"/>
    </w:pPr>
    <w:rPr>
      <w:rFonts w:eastAsia="Calibri"/>
      <w:sz w:val="28"/>
      <w:szCs w:val="28"/>
      <w:lang w:eastAsia="en-US"/>
    </w:rPr>
  </w:style>
  <w:style w:type="paragraph" w:customStyle="1" w:styleId="195">
    <w:name w:val="19_Маркированный список уровня 5"/>
    <w:basedOn w:val="afb"/>
    <w:qFormat/>
    <w:rsid w:val="002007F2"/>
    <w:pPr>
      <w:numPr>
        <w:ilvl w:val="4"/>
        <w:numId w:val="33"/>
      </w:numPr>
      <w:spacing w:before="60" w:after="60" w:line="360" w:lineRule="auto"/>
    </w:pPr>
    <w:rPr>
      <w:rFonts w:eastAsia="Calibri"/>
      <w:sz w:val="28"/>
      <w:szCs w:val="26"/>
      <w:lang w:val="x-none" w:eastAsia="x-none"/>
    </w:rPr>
  </w:style>
  <w:style w:type="paragraph" w:customStyle="1" w:styleId="-Arial">
    <w:name w:val="Стиль Переч&quot;-&quot; + Arial"/>
    <w:basedOn w:val="afb"/>
    <w:rsid w:val="002007F2"/>
    <w:pPr>
      <w:keepNext/>
      <w:numPr>
        <w:numId w:val="34"/>
      </w:numPr>
      <w:spacing w:before="60" w:after="60" w:line="360" w:lineRule="auto"/>
    </w:pPr>
    <w:rPr>
      <w:rFonts w:ascii="Arial" w:eastAsia="Calibri" w:hAnsi="Arial"/>
      <w:i/>
      <w:color w:val="000000"/>
      <w:szCs w:val="28"/>
      <w:lang w:eastAsia="en-US"/>
    </w:rPr>
  </w:style>
  <w:style w:type="numbering" w:customStyle="1" w:styleId="ad">
    <w:name w:val="_список"/>
    <w:uiPriority w:val="99"/>
    <w:rsid w:val="008E5567"/>
    <w:pPr>
      <w:numPr>
        <w:numId w:val="35"/>
      </w:numPr>
    </w:pPr>
  </w:style>
  <w:style w:type="paragraph" w:customStyle="1" w:styleId="AppendixTitle34">
    <w:name w:val="Appendix Title (34)"/>
    <w:basedOn w:val="afb"/>
    <w:next w:val="aff6"/>
    <w:rsid w:val="00CB5318"/>
    <w:pPr>
      <w:keepNext/>
      <w:pageBreakBefore/>
      <w:numPr>
        <w:numId w:val="36"/>
      </w:numPr>
      <w:spacing w:before="60" w:after="360" w:line="276" w:lineRule="auto"/>
      <w:jc w:val="center"/>
      <w:outlineLvl w:val="0"/>
    </w:pPr>
    <w:rPr>
      <w:rFonts w:ascii="Arial" w:eastAsia="Calibri" w:hAnsi="Arial"/>
      <w:b/>
      <w:i/>
      <w:caps/>
      <w:sz w:val="32"/>
      <w:szCs w:val="32"/>
      <w:lang w:eastAsia="en-US"/>
    </w:rPr>
  </w:style>
  <w:style w:type="paragraph" w:customStyle="1" w:styleId="AppendixHead334">
    <w:name w:val="Appendix Head 3 (34)"/>
    <w:basedOn w:val="afb"/>
    <w:next w:val="aff6"/>
    <w:rsid w:val="00CB5318"/>
    <w:pPr>
      <w:keepNext/>
      <w:numPr>
        <w:ilvl w:val="3"/>
        <w:numId w:val="36"/>
      </w:numPr>
      <w:spacing w:before="240" w:after="60" w:line="276" w:lineRule="auto"/>
      <w:outlineLvl w:val="3"/>
    </w:pPr>
    <w:rPr>
      <w:rFonts w:ascii="Arial" w:eastAsia="Calibri" w:hAnsi="Arial"/>
      <w:b/>
      <w:i/>
      <w:szCs w:val="28"/>
      <w:lang w:val="en-US" w:eastAsia="en-US"/>
    </w:rPr>
  </w:style>
  <w:style w:type="paragraph" w:customStyle="1" w:styleId="AppendixHead434">
    <w:name w:val="Appendix Head 4 (34)"/>
    <w:basedOn w:val="afb"/>
    <w:next w:val="aff6"/>
    <w:rsid w:val="00CB5318"/>
    <w:pPr>
      <w:keepNext/>
      <w:numPr>
        <w:ilvl w:val="4"/>
        <w:numId w:val="36"/>
      </w:numPr>
      <w:spacing w:before="240" w:after="60" w:line="276" w:lineRule="auto"/>
      <w:outlineLvl w:val="4"/>
    </w:pPr>
    <w:rPr>
      <w:rFonts w:ascii="Arial" w:eastAsia="Calibri" w:hAnsi="Arial"/>
      <w:i/>
      <w:szCs w:val="28"/>
      <w:lang w:val="en-US" w:eastAsia="en-US"/>
    </w:rPr>
  </w:style>
  <w:style w:type="paragraph" w:customStyle="1" w:styleId="AppendixHead534">
    <w:name w:val="Appendix Head 5 (34)"/>
    <w:basedOn w:val="afb"/>
    <w:next w:val="aff6"/>
    <w:rsid w:val="00CB5318"/>
    <w:pPr>
      <w:keepNext/>
      <w:numPr>
        <w:ilvl w:val="5"/>
        <w:numId w:val="36"/>
      </w:numPr>
      <w:spacing w:before="240" w:after="60" w:line="276" w:lineRule="auto"/>
      <w:outlineLvl w:val="5"/>
    </w:pPr>
    <w:rPr>
      <w:rFonts w:ascii="Arial" w:eastAsia="Calibri" w:hAnsi="Arial"/>
      <w:i/>
      <w:szCs w:val="28"/>
      <w:lang w:eastAsia="en-US"/>
    </w:rPr>
  </w:style>
  <w:style w:type="paragraph" w:customStyle="1" w:styleId="Default">
    <w:name w:val="Default"/>
    <w:rsid w:val="00FA7C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fffffff2">
    <w:name w:val="_титул_название системы"/>
    <w:basedOn w:val="afb"/>
    <w:rsid w:val="00FA7C2D"/>
    <w:pPr>
      <w:spacing w:before="360" w:after="60" w:line="276" w:lineRule="auto"/>
      <w:jc w:val="center"/>
    </w:pPr>
    <w:rPr>
      <w:rFonts w:eastAsia="Calibri"/>
      <w:b/>
      <w:sz w:val="28"/>
      <w:szCs w:val="28"/>
      <w:lang w:eastAsia="en-US"/>
    </w:rPr>
  </w:style>
  <w:style w:type="character" w:customStyle="1" w:styleId="pln">
    <w:name w:val="pln"/>
    <w:basedOn w:val="afd"/>
    <w:rsid w:val="00FA7C2D"/>
  </w:style>
  <w:style w:type="character" w:customStyle="1" w:styleId="pun">
    <w:name w:val="pun"/>
    <w:basedOn w:val="afd"/>
    <w:rsid w:val="00FA7C2D"/>
  </w:style>
  <w:style w:type="numbering" w:styleId="111111">
    <w:name w:val="Outline List 2"/>
    <w:basedOn w:val="aff"/>
    <w:unhideWhenUsed/>
    <w:rsid w:val="00FA7C2D"/>
    <w:pPr>
      <w:numPr>
        <w:numId w:val="37"/>
      </w:numPr>
    </w:pPr>
  </w:style>
  <w:style w:type="character" w:customStyle="1" w:styleId="1910">
    <w:name w:val="19_Маркированный список уровня 1 Знак"/>
    <w:link w:val="191"/>
    <w:rsid w:val="00FA7C2D"/>
    <w:rPr>
      <w:rFonts w:eastAsia="Calibri"/>
      <w:sz w:val="28"/>
      <w:szCs w:val="28"/>
      <w:lang w:eastAsia="en-US"/>
    </w:rPr>
  </w:style>
  <w:style w:type="character" w:customStyle="1" w:styleId="aff1">
    <w:name w:val="Основной текст с отступом Знак"/>
    <w:basedOn w:val="afd"/>
    <w:link w:val="aff0"/>
    <w:uiPriority w:val="99"/>
    <w:rsid w:val="00FA7C2D"/>
    <w:rPr>
      <w:sz w:val="24"/>
      <w:szCs w:val="24"/>
    </w:rPr>
  </w:style>
  <w:style w:type="character" w:customStyle="1" w:styleId="2f">
    <w:name w:val="Основной текст с отступом 2 Знак"/>
    <w:basedOn w:val="afd"/>
    <w:link w:val="2e"/>
    <w:rsid w:val="00FA7C2D"/>
    <w:rPr>
      <w:b/>
      <w:sz w:val="24"/>
      <w:szCs w:val="24"/>
    </w:rPr>
  </w:style>
  <w:style w:type="character" w:customStyle="1" w:styleId="2f2">
    <w:name w:val="Основной текст 2 Знак"/>
    <w:basedOn w:val="afd"/>
    <w:link w:val="2f1"/>
    <w:rsid w:val="00FA7C2D"/>
    <w:rPr>
      <w:szCs w:val="24"/>
    </w:rPr>
  </w:style>
  <w:style w:type="paragraph" w:customStyle="1" w:styleId="Bullets">
    <w:name w:val="Bullets"/>
    <w:basedOn w:val="afb"/>
    <w:rsid w:val="00FA7C2D"/>
    <w:pPr>
      <w:numPr>
        <w:numId w:val="38"/>
      </w:numPr>
      <w:spacing w:before="60" w:after="60" w:line="360" w:lineRule="auto"/>
      <w:ind w:left="1077" w:hanging="357"/>
    </w:pPr>
    <w:rPr>
      <w:rFonts w:eastAsia="Calibri"/>
      <w:i/>
      <w:szCs w:val="28"/>
      <w:lang w:eastAsia="en-US"/>
    </w:rPr>
  </w:style>
  <w:style w:type="paragraph" w:customStyle="1" w:styleId="affffffffff3">
    <w:name w:val="ДокОснТекст"/>
    <w:link w:val="affffffffff4"/>
    <w:rsid w:val="00FA7C2D"/>
    <w:pPr>
      <w:spacing w:before="60" w:line="360" w:lineRule="auto"/>
      <w:ind w:firstLine="709"/>
      <w:jc w:val="both"/>
    </w:pPr>
    <w:rPr>
      <w:rFonts w:cs="Arial"/>
      <w:sz w:val="28"/>
      <w:szCs w:val="24"/>
    </w:rPr>
  </w:style>
  <w:style w:type="character" w:customStyle="1" w:styleId="affffffffff4">
    <w:name w:val="ДокОснТекст Знак"/>
    <w:basedOn w:val="afd"/>
    <w:link w:val="affffffffff3"/>
    <w:rsid w:val="00FA7C2D"/>
    <w:rPr>
      <w:rFonts w:cs="Arial"/>
      <w:sz w:val="28"/>
      <w:szCs w:val="24"/>
    </w:rPr>
  </w:style>
  <w:style w:type="numbering" w:styleId="1ai">
    <w:name w:val="Outline List 1"/>
    <w:basedOn w:val="aff"/>
    <w:rsid w:val="00FA7C2D"/>
    <w:pPr>
      <w:numPr>
        <w:numId w:val="39"/>
      </w:numPr>
    </w:pPr>
  </w:style>
  <w:style w:type="paragraph" w:customStyle="1" w:styleId="100">
    <w:name w:val="Текст без отступа 10"/>
    <w:basedOn w:val="afb"/>
    <w:rsid w:val="00FA7C2D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</w:tabs>
      <w:spacing w:before="120" w:after="60" w:line="276" w:lineRule="auto"/>
      <w:contextualSpacing/>
    </w:pPr>
    <w:rPr>
      <w:rFonts w:eastAsia="Calibri"/>
      <w:i/>
      <w:sz w:val="20"/>
      <w:szCs w:val="28"/>
      <w:lang w:eastAsia="en-US"/>
    </w:rPr>
  </w:style>
  <w:style w:type="paragraph" w:customStyle="1" w:styleId="1f9">
    <w:name w:val="Заголовок1"/>
    <w:basedOn w:val="aff2"/>
    <w:next w:val="afb"/>
    <w:link w:val="affffffffff5"/>
    <w:qFormat/>
    <w:rsid w:val="00FA7C2D"/>
    <w:pPr>
      <w:spacing w:before="120" w:after="720" w:line="240" w:lineRule="auto"/>
    </w:pPr>
    <w:rPr>
      <w:rFonts w:ascii="Arial" w:eastAsia="Calibri" w:hAnsi="Arial"/>
      <w:b/>
      <w:i/>
      <w:caps/>
      <w:noProof/>
      <w:szCs w:val="28"/>
      <w:lang w:eastAsia="en-US"/>
    </w:rPr>
  </w:style>
  <w:style w:type="paragraph" w:customStyle="1" w:styleId="a3">
    <w:name w:val="Ссылочные документы"/>
    <w:basedOn w:val="afb"/>
    <w:rsid w:val="00FA7C2D"/>
    <w:pPr>
      <w:numPr>
        <w:numId w:val="40"/>
      </w:numPr>
      <w:spacing w:before="60" w:after="60" w:line="360" w:lineRule="auto"/>
    </w:pPr>
    <w:rPr>
      <w:rFonts w:eastAsia="Calibri"/>
      <w:szCs w:val="28"/>
      <w:lang w:eastAsia="en-US"/>
    </w:rPr>
  </w:style>
  <w:style w:type="paragraph" w:customStyle="1" w:styleId="affffffffff6">
    <w:name w:val="Размерность таблицы"/>
    <w:basedOn w:val="aff6"/>
    <w:rsid w:val="00FA7C2D"/>
    <w:pPr>
      <w:suppressAutoHyphens w:val="0"/>
      <w:autoSpaceDN w:val="0"/>
      <w:adjustRightInd w:val="0"/>
      <w:spacing w:before="0" w:after="60"/>
      <w:ind w:firstLine="567"/>
      <w:jc w:val="right"/>
      <w:textAlignment w:val="baseline"/>
    </w:pPr>
    <w:rPr>
      <w:rFonts w:eastAsia="Times New Roman"/>
      <w:i/>
      <w:color w:val="auto"/>
      <w:sz w:val="20"/>
      <w:szCs w:val="24"/>
      <w:lang w:eastAsia="ru-RU"/>
    </w:rPr>
  </w:style>
  <w:style w:type="paragraph" w:customStyle="1" w:styleId="affffffffff7">
    <w:name w:val="Заголовок приложения"/>
    <w:basedOn w:val="1f9"/>
    <w:rsid w:val="00FA7C2D"/>
  </w:style>
  <w:style w:type="paragraph" w:customStyle="1" w:styleId="affffffffff8">
    <w:name w:val="ГОСТ_Текст"/>
    <w:rsid w:val="00FA7C2D"/>
    <w:pPr>
      <w:spacing w:before="60" w:after="60"/>
      <w:ind w:firstLine="709"/>
      <w:jc w:val="both"/>
    </w:pPr>
    <w:rPr>
      <w:sz w:val="28"/>
      <w:szCs w:val="24"/>
    </w:rPr>
  </w:style>
  <w:style w:type="character" w:customStyle="1" w:styleId="afff9">
    <w:name w:val="Абзац списка Знак"/>
    <w:aliases w:val="Рисунки Знак,Заголовок_3 Знак,Нумерованый список Знак,Table-Normal Знак,RSHB_Table-Normal Знак,List Paragraph Знак,-Абзац списка Знак,Bullet List Знак,FooterText Знак,numbered Знак,Use Case List Paragraph Знак,Bullet Number Знак"/>
    <w:link w:val="afff8"/>
    <w:uiPriority w:val="34"/>
    <w:qFormat/>
    <w:locked/>
    <w:rsid w:val="00FA7C2D"/>
    <w:rPr>
      <w:sz w:val="24"/>
      <w:szCs w:val="24"/>
    </w:rPr>
  </w:style>
  <w:style w:type="paragraph" w:customStyle="1" w:styleId="D-Main">
    <w:name w:val="D-Main"/>
    <w:qFormat/>
    <w:rsid w:val="00FA7C2D"/>
    <w:pPr>
      <w:spacing w:before="60" w:after="60" w:line="360" w:lineRule="auto"/>
      <w:ind w:firstLine="709"/>
      <w:jc w:val="both"/>
    </w:pPr>
    <w:rPr>
      <w:rFonts w:eastAsia="Malgun Gothic"/>
      <w:bCs/>
      <w:sz w:val="24"/>
      <w:szCs w:val="28"/>
      <w:lang w:eastAsia="en-US"/>
    </w:rPr>
  </w:style>
  <w:style w:type="paragraph" w:customStyle="1" w:styleId="1fa">
    <w:name w:val="Рисунок1"/>
    <w:basedOn w:val="afffa"/>
    <w:rsid w:val="00FA7C2D"/>
    <w:pPr>
      <w:keepLines/>
      <w:widowControl/>
      <w:spacing w:before="60" w:after="240" w:line="360" w:lineRule="auto"/>
      <w:jc w:val="center"/>
    </w:pPr>
    <w:rPr>
      <w:rFonts w:ascii="Arial" w:eastAsia="Calibri" w:hAnsi="Arial"/>
      <w:i/>
      <w:sz w:val="28"/>
      <w:lang w:eastAsia="en-US"/>
    </w:rPr>
  </w:style>
  <w:style w:type="character" w:customStyle="1" w:styleId="tsNormal">
    <w:name w:val="ts_Normal Знак"/>
    <w:link w:val="tsNormal0"/>
    <w:locked/>
    <w:rsid w:val="00FA7C2D"/>
    <w:rPr>
      <w:sz w:val="24"/>
      <w:szCs w:val="24"/>
    </w:rPr>
  </w:style>
  <w:style w:type="paragraph" w:customStyle="1" w:styleId="tsNormal0">
    <w:name w:val="ts_Normal"/>
    <w:basedOn w:val="afb"/>
    <w:link w:val="tsNormal"/>
    <w:rsid w:val="00FA7C2D"/>
    <w:pPr>
      <w:spacing w:before="120" w:after="120" w:line="288" w:lineRule="auto"/>
      <w:ind w:firstLine="709"/>
    </w:pPr>
  </w:style>
  <w:style w:type="paragraph" w:customStyle="1" w:styleId="ConsNormal">
    <w:name w:val="ConsNormal"/>
    <w:rsid w:val="00FA7C2D"/>
    <w:pPr>
      <w:widowControl w:val="0"/>
      <w:ind w:firstLine="720"/>
    </w:pPr>
    <w:rPr>
      <w:rFonts w:ascii="Arial" w:hAnsi="Arial"/>
      <w:snapToGrid w:val="0"/>
    </w:rPr>
  </w:style>
  <w:style w:type="paragraph" w:customStyle="1" w:styleId="a1">
    <w:name w:val="ГОСТ Перечисления с дефисом"/>
    <w:rsid w:val="00FA7C2D"/>
    <w:pPr>
      <w:numPr>
        <w:numId w:val="41"/>
      </w:numPr>
      <w:tabs>
        <w:tab w:val="left" w:pos="1134"/>
        <w:tab w:val="left" w:pos="1211"/>
      </w:tabs>
      <w:suppressAutoHyphens/>
      <w:spacing w:line="360" w:lineRule="auto"/>
      <w:jc w:val="both"/>
    </w:pPr>
    <w:rPr>
      <w:rFonts w:eastAsia="Arial"/>
      <w:sz w:val="24"/>
      <w:szCs w:val="24"/>
      <w:lang w:eastAsia="ar-SA"/>
    </w:rPr>
  </w:style>
  <w:style w:type="paragraph" w:customStyle="1" w:styleId="1fb">
    <w:name w:val="Обычный1"/>
    <w:basedOn w:val="afb"/>
    <w:link w:val="CharChar"/>
    <w:rsid w:val="00FA7C2D"/>
    <w:pPr>
      <w:spacing w:before="60" w:after="60" w:line="360" w:lineRule="auto"/>
      <w:ind w:firstLine="851"/>
    </w:pPr>
    <w:rPr>
      <w:rFonts w:eastAsia="Calibri"/>
      <w:i/>
      <w:szCs w:val="28"/>
      <w:lang w:eastAsia="en-US"/>
    </w:rPr>
  </w:style>
  <w:style w:type="paragraph" w:customStyle="1" w:styleId="perechisl">
    <w:name w:val="perechisl"/>
    <w:rsid w:val="00FA7C2D"/>
    <w:pPr>
      <w:suppressAutoHyphens/>
      <w:ind w:firstLine="851"/>
      <w:jc w:val="both"/>
    </w:pPr>
    <w:rPr>
      <w:rFonts w:eastAsia="ヒラギノ角ゴ Pro W3"/>
      <w:color w:val="000000"/>
      <w:sz w:val="24"/>
      <w:lang w:eastAsia="ar-SA"/>
    </w:rPr>
  </w:style>
  <w:style w:type="paragraph" w:customStyle="1" w:styleId="2f9">
    <w:name w:val="Знак2 Знак Знак Знак Знак Знак Знак"/>
    <w:basedOn w:val="afb"/>
    <w:autoRedefine/>
    <w:rsid w:val="00FA7C2D"/>
    <w:pPr>
      <w:autoSpaceDE w:val="0"/>
      <w:spacing w:before="60" w:after="160" w:line="360" w:lineRule="auto"/>
    </w:pPr>
    <w:rPr>
      <w:rFonts w:eastAsia="Calibri"/>
      <w:b/>
      <w:i/>
      <w:snapToGrid w:val="0"/>
      <w:szCs w:val="28"/>
      <w:lang w:eastAsia="en-US"/>
    </w:rPr>
  </w:style>
  <w:style w:type="paragraph" w:customStyle="1" w:styleId="a5">
    <w:name w:val="Маркированный"/>
    <w:basedOn w:val="afb"/>
    <w:link w:val="affffffffff9"/>
    <w:rsid w:val="00FA7C2D"/>
    <w:pPr>
      <w:numPr>
        <w:numId w:val="42"/>
      </w:numPr>
      <w:spacing w:before="60" w:after="60" w:line="360" w:lineRule="auto"/>
    </w:pPr>
    <w:rPr>
      <w:rFonts w:eastAsia="Calibri"/>
      <w:i/>
      <w:szCs w:val="28"/>
      <w:lang w:eastAsia="en-US"/>
    </w:rPr>
  </w:style>
  <w:style w:type="character" w:customStyle="1" w:styleId="affffffffff9">
    <w:name w:val="Маркированный Знак"/>
    <w:link w:val="a5"/>
    <w:rsid w:val="00FA7C2D"/>
    <w:rPr>
      <w:rFonts w:eastAsia="Calibri"/>
      <w:i/>
      <w:sz w:val="24"/>
      <w:szCs w:val="28"/>
      <w:lang w:eastAsia="en-US"/>
    </w:rPr>
  </w:style>
  <w:style w:type="paragraph" w:customStyle="1" w:styleId="affffffffffa">
    <w:name w:val="Обычный по ширине"/>
    <w:basedOn w:val="afb"/>
    <w:rsid w:val="00FA7C2D"/>
    <w:pPr>
      <w:spacing w:before="60" w:after="60" w:line="276" w:lineRule="auto"/>
      <w:ind w:firstLine="709"/>
    </w:pPr>
    <w:rPr>
      <w:rFonts w:eastAsia="Calibri"/>
      <w:i/>
      <w:szCs w:val="28"/>
      <w:lang w:val="en-US" w:eastAsia="en-US"/>
    </w:rPr>
  </w:style>
  <w:style w:type="paragraph" w:customStyle="1" w:styleId="affffffffffb">
    <w:name w:val="Комментарии"/>
    <w:basedOn w:val="1fb"/>
    <w:link w:val="affffffffffc"/>
    <w:rsid w:val="00FA7C2D"/>
    <w:rPr>
      <w:color w:val="FF9900"/>
    </w:rPr>
  </w:style>
  <w:style w:type="character" w:customStyle="1" w:styleId="affffffffffc">
    <w:name w:val="Комментарии Знак"/>
    <w:link w:val="affffffffffb"/>
    <w:rsid w:val="00FA7C2D"/>
    <w:rPr>
      <w:rFonts w:eastAsia="Calibri"/>
      <w:i/>
      <w:color w:val="FF9900"/>
      <w:sz w:val="24"/>
      <w:szCs w:val="28"/>
      <w:lang w:eastAsia="en-US"/>
    </w:rPr>
  </w:style>
  <w:style w:type="paragraph" w:customStyle="1" w:styleId="1fc">
    <w:name w:val="Маркированный список 1"/>
    <w:basedOn w:val="afb"/>
    <w:rsid w:val="00FA7C2D"/>
    <w:pPr>
      <w:keepLines/>
      <w:spacing w:before="60" w:after="60" w:line="360" w:lineRule="auto"/>
    </w:pPr>
    <w:rPr>
      <w:rFonts w:eastAsia="Calibri"/>
      <w:i/>
      <w:szCs w:val="28"/>
      <w:lang w:eastAsia="en-US"/>
    </w:rPr>
  </w:style>
  <w:style w:type="character" w:customStyle="1" w:styleId="affffffffffd">
    <w:name w:val="Содержание"/>
    <w:rsid w:val="00FA7C2D"/>
    <w:rPr>
      <w:b/>
      <w:bCs/>
      <w:snapToGrid w:val="0"/>
      <w:sz w:val="28"/>
      <w:szCs w:val="24"/>
      <w:lang w:val="ru-RU" w:eastAsia="ru-RU" w:bidi="ar-SA"/>
    </w:rPr>
  </w:style>
  <w:style w:type="paragraph" w:customStyle="1" w:styleId="2fa">
    <w:name w:val="Знак Знак2 Знак Знак Знак Знак Знак Знак Знак Знак"/>
    <w:basedOn w:val="afb"/>
    <w:rsid w:val="00FA7C2D"/>
    <w:pPr>
      <w:spacing w:before="60" w:after="160" w:line="240" w:lineRule="exact"/>
    </w:pPr>
    <w:rPr>
      <w:rFonts w:eastAsia="Calibri"/>
      <w:b/>
      <w:i/>
      <w:snapToGrid w:val="0"/>
      <w:szCs w:val="28"/>
      <w:lang w:eastAsia="en-US"/>
    </w:rPr>
  </w:style>
  <w:style w:type="character" w:customStyle="1" w:styleId="120">
    <w:name w:val="Заголовок 1 Знак2"/>
    <w:aliases w:val="Загол 1 Знак,Заголовок 1 Знак1 Знак,Заголовок 1 Знак Знак Знак,Заголовок 1 Знак Знак1,. Знак1,H1 Знак1,Название спецификации Знак1,Название спецификации + по центру Знак,Справа:  0 Знак,47 см Знак,После:  18 пт ... Знак,. Знак Знак"/>
    <w:rsid w:val="00FA7C2D"/>
    <w:rPr>
      <w:b/>
      <w:caps/>
      <w:kern w:val="28"/>
      <w:sz w:val="28"/>
    </w:rPr>
  </w:style>
  <w:style w:type="paragraph" w:customStyle="1" w:styleId="affffffffffe">
    <w:name w:val="_Титул_Организация"/>
    <w:basedOn w:val="afb"/>
    <w:link w:val="afffffffffff"/>
    <w:qFormat/>
    <w:rsid w:val="00FA7C2D"/>
    <w:pPr>
      <w:spacing w:before="60" w:after="60" w:line="276" w:lineRule="auto"/>
      <w:ind w:left="284" w:firstLine="567"/>
      <w:jc w:val="center"/>
    </w:pPr>
    <w:rPr>
      <w:rFonts w:eastAsia="Calibri"/>
      <w:i/>
      <w:color w:val="A6A6A6"/>
      <w:sz w:val="32"/>
      <w:szCs w:val="32"/>
      <w:lang w:eastAsia="en-US"/>
    </w:rPr>
  </w:style>
  <w:style w:type="character" w:customStyle="1" w:styleId="afffffffffff">
    <w:name w:val="_Титул_Организация Знак"/>
    <w:link w:val="affffffffffe"/>
    <w:rsid w:val="00FA7C2D"/>
    <w:rPr>
      <w:rFonts w:eastAsia="Calibri"/>
      <w:i/>
      <w:color w:val="A6A6A6"/>
      <w:sz w:val="32"/>
      <w:szCs w:val="32"/>
      <w:lang w:eastAsia="en-US"/>
    </w:rPr>
  </w:style>
  <w:style w:type="paragraph" w:customStyle="1" w:styleId="afffffffffff0">
    <w:name w:val="_Титул_Название сервиса"/>
    <w:basedOn w:val="afb"/>
    <w:link w:val="afffffffffff1"/>
    <w:rsid w:val="00FA7C2D"/>
    <w:pPr>
      <w:spacing w:before="240" w:after="60" w:line="276" w:lineRule="auto"/>
      <w:ind w:left="284" w:firstLine="567"/>
      <w:jc w:val="center"/>
    </w:pPr>
    <w:rPr>
      <w:rFonts w:eastAsia="Calibri"/>
      <w:b/>
      <w:i/>
      <w:color w:val="A6A6A6"/>
      <w:sz w:val="36"/>
      <w:szCs w:val="36"/>
      <w:lang w:eastAsia="en-US"/>
    </w:rPr>
  </w:style>
  <w:style w:type="table" w:customStyle="1" w:styleId="Table">
    <w:name w:val="Table"/>
    <w:basedOn w:val="afe"/>
    <w:semiHidden/>
    <w:locked/>
    <w:rsid w:val="00FA7C2D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cPr>
      <w:shd w:val="clear" w:color="auto" w:fill="auto"/>
      <w:vAlign w:val="center"/>
    </w:tcPr>
  </w:style>
  <w:style w:type="character" w:customStyle="1" w:styleId="115">
    <w:name w:val="Знак Знак11"/>
    <w:rsid w:val="00FA7C2D"/>
    <w:rPr>
      <w:sz w:val="24"/>
      <w:szCs w:val="24"/>
    </w:rPr>
  </w:style>
  <w:style w:type="table" w:styleId="-10">
    <w:name w:val="Table Web 1"/>
    <w:basedOn w:val="afe"/>
    <w:rsid w:val="00FA7C2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fe"/>
    <w:rsid w:val="00FA7C2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fe"/>
    <w:rsid w:val="00FA7C2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ffff2">
    <w:name w:val="Table Elegant"/>
    <w:basedOn w:val="afe"/>
    <w:rsid w:val="00FA7C2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d">
    <w:name w:val="Table Subtle 1"/>
    <w:basedOn w:val="afe"/>
    <w:rsid w:val="00FA7C2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Subtle 2"/>
    <w:basedOn w:val="afe"/>
    <w:rsid w:val="00FA7C2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e">
    <w:name w:val="Table Classic 1"/>
    <w:basedOn w:val="afe"/>
    <w:rsid w:val="00FA7C2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lassic 2"/>
    <w:basedOn w:val="afe"/>
    <w:rsid w:val="00FA7C2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fe"/>
    <w:rsid w:val="00FA7C2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fe"/>
    <w:rsid w:val="00FA7C2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fffffffffff3">
    <w:name w:val="Невидимая таблица"/>
    <w:basedOn w:val="afe"/>
    <w:semiHidden/>
    <w:locked/>
    <w:rsid w:val="00FA7C2D"/>
    <w:pPr>
      <w:spacing w:before="60" w:after="60"/>
    </w:pPr>
    <w:tblPr/>
  </w:style>
  <w:style w:type="table" w:styleId="1ff">
    <w:name w:val="Table 3D effects 1"/>
    <w:basedOn w:val="afe"/>
    <w:rsid w:val="00FA7C2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3D effects 2"/>
    <w:basedOn w:val="afe"/>
    <w:rsid w:val="00FA7C2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3D effects 3"/>
    <w:basedOn w:val="afe"/>
    <w:rsid w:val="00FA7C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fe">
    <w:name w:val="List Continue 2"/>
    <w:basedOn w:val="afb"/>
    <w:rsid w:val="00FA7C2D"/>
    <w:pPr>
      <w:spacing w:before="60" w:after="120" w:line="276" w:lineRule="auto"/>
      <w:ind w:left="566"/>
    </w:pPr>
    <w:rPr>
      <w:rFonts w:eastAsia="Calibri"/>
      <w:i/>
      <w:szCs w:val="28"/>
      <w:lang w:eastAsia="en-US"/>
    </w:rPr>
  </w:style>
  <w:style w:type="paragraph" w:styleId="3f1">
    <w:name w:val="List Continue 3"/>
    <w:basedOn w:val="afb"/>
    <w:rsid w:val="00FA7C2D"/>
    <w:pPr>
      <w:spacing w:before="60" w:after="120" w:line="276" w:lineRule="auto"/>
      <w:ind w:left="849"/>
    </w:pPr>
    <w:rPr>
      <w:rFonts w:eastAsia="Calibri"/>
      <w:i/>
      <w:szCs w:val="28"/>
      <w:lang w:eastAsia="en-US"/>
    </w:rPr>
  </w:style>
  <w:style w:type="table" w:styleId="1ff0">
    <w:name w:val="Table Simple 1"/>
    <w:basedOn w:val="afe"/>
    <w:rsid w:val="00FA7C2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fe"/>
    <w:rsid w:val="00FA7C2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fe"/>
    <w:rsid w:val="00FA7C2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1">
    <w:name w:val="Table Grid 1"/>
    <w:basedOn w:val="afe"/>
    <w:rsid w:val="00FA7C2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fe"/>
    <w:rsid w:val="00FA7C2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fe"/>
    <w:rsid w:val="00FA7C2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fe"/>
    <w:rsid w:val="00FA7C2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fe"/>
    <w:rsid w:val="00FA7C2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fe"/>
    <w:rsid w:val="00FA7C2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fe"/>
    <w:rsid w:val="00FA7C2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fe"/>
    <w:rsid w:val="00FA7C2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ffff4">
    <w:name w:val="Table Contemporary"/>
    <w:basedOn w:val="afe"/>
    <w:rsid w:val="00FA7C2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fffffff5">
    <w:name w:val="List"/>
    <w:basedOn w:val="afb"/>
    <w:rsid w:val="00FA7C2D"/>
    <w:pPr>
      <w:spacing w:before="60" w:after="60" w:line="276" w:lineRule="auto"/>
      <w:ind w:left="283" w:hanging="283"/>
    </w:pPr>
    <w:rPr>
      <w:rFonts w:eastAsia="Calibri"/>
      <w:i/>
      <w:szCs w:val="28"/>
      <w:lang w:eastAsia="en-US"/>
    </w:rPr>
  </w:style>
  <w:style w:type="paragraph" w:styleId="2ff1">
    <w:name w:val="List 2"/>
    <w:basedOn w:val="afb"/>
    <w:rsid w:val="00FA7C2D"/>
    <w:pPr>
      <w:spacing w:before="60" w:after="60" w:line="276" w:lineRule="auto"/>
      <w:ind w:left="566" w:hanging="283"/>
    </w:pPr>
    <w:rPr>
      <w:rFonts w:eastAsia="Calibri"/>
      <w:i/>
      <w:szCs w:val="28"/>
      <w:lang w:eastAsia="en-US"/>
    </w:rPr>
  </w:style>
  <w:style w:type="paragraph" w:styleId="3f4">
    <w:name w:val="List 3"/>
    <w:basedOn w:val="afb"/>
    <w:rsid w:val="00FA7C2D"/>
    <w:pPr>
      <w:spacing w:before="60" w:after="60" w:line="276" w:lineRule="auto"/>
      <w:ind w:left="849" w:hanging="283"/>
    </w:pPr>
    <w:rPr>
      <w:rFonts w:eastAsia="Calibri"/>
      <w:i/>
      <w:szCs w:val="28"/>
      <w:lang w:eastAsia="en-US"/>
    </w:rPr>
  </w:style>
  <w:style w:type="table" w:styleId="afffffffffff6">
    <w:name w:val="Table Professional"/>
    <w:basedOn w:val="afe"/>
    <w:rsid w:val="00FA7C2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2">
    <w:name w:val="Table Columns 1"/>
    <w:basedOn w:val="afe"/>
    <w:rsid w:val="00FA7C2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2">
    <w:name w:val="Table Columns 2"/>
    <w:basedOn w:val="afe"/>
    <w:rsid w:val="00FA7C2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umns 3"/>
    <w:basedOn w:val="afe"/>
    <w:rsid w:val="00FA7C2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fe"/>
    <w:rsid w:val="00FA7C2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fe"/>
    <w:rsid w:val="00FA7C2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1">
    <w:name w:val="Table List 1"/>
    <w:basedOn w:val="afe"/>
    <w:rsid w:val="00FA7C2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List 2"/>
    <w:basedOn w:val="afe"/>
    <w:rsid w:val="00FA7C2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fe"/>
    <w:rsid w:val="00FA7C2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fe"/>
    <w:rsid w:val="00FA7C2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fe"/>
    <w:rsid w:val="00FA7C2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fe"/>
    <w:rsid w:val="00FA7C2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fe"/>
    <w:rsid w:val="00FA7C2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fe"/>
    <w:rsid w:val="00FA7C2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2ff3">
    <w:name w:val="index 2"/>
    <w:basedOn w:val="afb"/>
    <w:next w:val="afb"/>
    <w:autoRedefine/>
    <w:rsid w:val="00FA7C2D"/>
    <w:pPr>
      <w:spacing w:before="60" w:after="60" w:line="276" w:lineRule="auto"/>
      <w:ind w:left="480" w:hanging="240"/>
    </w:pPr>
    <w:rPr>
      <w:rFonts w:eastAsia="Calibri"/>
      <w:i/>
      <w:szCs w:val="28"/>
      <w:lang w:eastAsia="en-US"/>
    </w:rPr>
  </w:style>
  <w:style w:type="paragraph" w:styleId="3f6">
    <w:name w:val="index 3"/>
    <w:basedOn w:val="afb"/>
    <w:next w:val="afb"/>
    <w:autoRedefine/>
    <w:rsid w:val="00FA7C2D"/>
    <w:pPr>
      <w:spacing w:before="60" w:after="60" w:line="276" w:lineRule="auto"/>
      <w:ind w:left="720" w:hanging="240"/>
    </w:pPr>
    <w:rPr>
      <w:rFonts w:eastAsia="Calibri"/>
      <w:i/>
      <w:szCs w:val="28"/>
      <w:lang w:eastAsia="en-US"/>
    </w:rPr>
  </w:style>
  <w:style w:type="paragraph" w:styleId="4b">
    <w:name w:val="index 4"/>
    <w:basedOn w:val="afb"/>
    <w:next w:val="afb"/>
    <w:autoRedefine/>
    <w:rsid w:val="00FA7C2D"/>
    <w:pPr>
      <w:spacing w:before="60" w:after="60" w:line="276" w:lineRule="auto"/>
      <w:ind w:left="960" w:hanging="240"/>
    </w:pPr>
    <w:rPr>
      <w:rFonts w:eastAsia="Calibri"/>
      <w:i/>
      <w:szCs w:val="28"/>
      <w:lang w:eastAsia="en-US"/>
    </w:rPr>
  </w:style>
  <w:style w:type="paragraph" w:styleId="59">
    <w:name w:val="index 5"/>
    <w:basedOn w:val="afb"/>
    <w:next w:val="afb"/>
    <w:autoRedefine/>
    <w:rsid w:val="00FA7C2D"/>
    <w:pPr>
      <w:spacing w:before="60" w:after="60" w:line="276" w:lineRule="auto"/>
      <w:ind w:left="1200" w:hanging="240"/>
    </w:pPr>
    <w:rPr>
      <w:rFonts w:eastAsia="Calibri"/>
      <w:i/>
      <w:szCs w:val="28"/>
      <w:lang w:eastAsia="en-US"/>
    </w:rPr>
  </w:style>
  <w:style w:type="paragraph" w:styleId="64">
    <w:name w:val="index 6"/>
    <w:basedOn w:val="afb"/>
    <w:next w:val="afb"/>
    <w:autoRedefine/>
    <w:rsid w:val="00FA7C2D"/>
    <w:pPr>
      <w:spacing w:before="60" w:after="60" w:line="276" w:lineRule="auto"/>
      <w:ind w:left="1440" w:hanging="240"/>
    </w:pPr>
    <w:rPr>
      <w:rFonts w:eastAsia="Calibri"/>
      <w:i/>
      <w:szCs w:val="28"/>
      <w:lang w:eastAsia="en-US"/>
    </w:rPr>
  </w:style>
  <w:style w:type="table" w:styleId="1ff3">
    <w:name w:val="Table Colorful 1"/>
    <w:basedOn w:val="afe"/>
    <w:rsid w:val="00FA7C2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4">
    <w:name w:val="Table Colorful 2"/>
    <w:basedOn w:val="afe"/>
    <w:rsid w:val="00FA7C2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Colorful 3"/>
    <w:basedOn w:val="afe"/>
    <w:rsid w:val="00FA7C2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fffffffff7">
    <w:name w:val="_Подзаголовок таблицы"/>
    <w:basedOn w:val="afb"/>
    <w:rsid w:val="00FA7C2D"/>
    <w:pPr>
      <w:keepNext/>
      <w:spacing w:before="120" w:after="120" w:line="360" w:lineRule="auto"/>
      <w:jc w:val="center"/>
    </w:pPr>
    <w:rPr>
      <w:rFonts w:eastAsia="Calibri"/>
      <w:b/>
      <w:i/>
      <w:sz w:val="22"/>
      <w:szCs w:val="28"/>
      <w:lang w:eastAsia="en-US"/>
    </w:rPr>
  </w:style>
  <w:style w:type="table" w:customStyle="1" w:styleId="afffffffffff8">
    <w:name w:val="Стиль для вставляемой таблицы"/>
    <w:basedOn w:val="afe"/>
    <w:locked/>
    <w:rsid w:val="00FA7C2D"/>
    <w:rPr>
      <w:sz w:val="18"/>
      <w:szCs w:val="18"/>
    </w:rPr>
    <w:tblPr>
      <w:tblStyleRowBandSize w:val="3"/>
      <w:tblStyleColBandSize w:val="3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6">
    <w:name w:val="Стиль многоуровневый"/>
    <w:basedOn w:val="aff"/>
    <w:locked/>
    <w:rsid w:val="00FA7C2D"/>
    <w:pPr>
      <w:numPr>
        <w:numId w:val="59"/>
      </w:numPr>
    </w:pPr>
  </w:style>
  <w:style w:type="numbering" w:customStyle="1" w:styleId="af3">
    <w:name w:val="Стиль нумерованный"/>
    <w:basedOn w:val="aff"/>
    <w:locked/>
    <w:rsid w:val="00FA7C2D"/>
    <w:pPr>
      <w:numPr>
        <w:numId w:val="44"/>
      </w:numPr>
    </w:pPr>
  </w:style>
  <w:style w:type="numbering" w:customStyle="1" w:styleId="54">
    <w:name w:val="Стиль5"/>
    <w:locked/>
    <w:rsid w:val="00FA7C2D"/>
    <w:pPr>
      <w:numPr>
        <w:numId w:val="45"/>
      </w:numPr>
    </w:pPr>
  </w:style>
  <w:style w:type="table" w:customStyle="1" w:styleId="afffffffffff9">
    <w:name w:val="Заголовок вставляемой таблицы"/>
    <w:basedOn w:val="afffffffffff8"/>
    <w:locked/>
    <w:rsid w:val="00FA7C2D"/>
    <w:pPr>
      <w:jc w:val="center"/>
    </w:pPr>
    <w:tblPr/>
    <w:tblStylePr w:type="firstRow">
      <w:pPr>
        <w:keepNext/>
        <w:keepLines/>
        <w:pageBreakBefore w:val="0"/>
        <w:widowControl/>
        <w:suppressLineNumbers w:val="0"/>
        <w:suppressAutoHyphens w:val="0"/>
        <w:wordWrap/>
        <w:spacing w:beforeLines="60" w:beforeAutospacing="0" w:afterLines="60" w:afterAutospacing="0" w:line="240" w:lineRule="auto"/>
        <w:ind w:firstLineChars="0" w:firstLine="0"/>
        <w:contextualSpacing w:val="0"/>
        <w:jc w:val="center"/>
      </w:pPr>
      <w:rPr>
        <w:rFonts w:ascii="Times New Roman" w:hAnsi="Times New Roman"/>
        <w:b/>
        <w:i w:val="0"/>
        <w:sz w:val="20"/>
        <w:szCs w:val="20"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customStyle="1" w:styleId="afffffffffffa">
    <w:name w:val="Заголовок по центру"/>
    <w:basedOn w:val="afb"/>
    <w:next w:val="afb"/>
    <w:semiHidden/>
    <w:locked/>
    <w:rsid w:val="00FA7C2D"/>
    <w:pPr>
      <w:spacing w:before="40" w:after="40" w:line="276" w:lineRule="auto"/>
      <w:ind w:firstLine="709"/>
      <w:jc w:val="center"/>
    </w:pPr>
    <w:rPr>
      <w:rFonts w:eastAsia="Calibri"/>
      <w:b/>
      <w:i/>
      <w:szCs w:val="28"/>
      <w:lang w:eastAsia="en-US"/>
    </w:rPr>
  </w:style>
  <w:style w:type="paragraph" w:customStyle="1" w:styleId="afffffffffffb">
    <w:name w:val="НАЗВАНИЕ БОЛЬШОЕ ПО ЦЕНТРУ не жирное курсив"/>
    <w:basedOn w:val="afb"/>
    <w:next w:val="afb"/>
    <w:semiHidden/>
    <w:locked/>
    <w:rsid w:val="00FA7C2D"/>
    <w:pPr>
      <w:spacing w:before="120" w:after="120" w:line="276" w:lineRule="auto"/>
      <w:jc w:val="center"/>
    </w:pPr>
    <w:rPr>
      <w:rFonts w:eastAsia="Calibri"/>
      <w:caps/>
      <w:spacing w:val="20"/>
      <w:szCs w:val="28"/>
      <w:lang w:eastAsia="en-US"/>
    </w:rPr>
  </w:style>
  <w:style w:type="paragraph" w:customStyle="1" w:styleId="afffffffffffc">
    <w:name w:val="Название обычное по центру"/>
    <w:basedOn w:val="afb"/>
    <w:semiHidden/>
    <w:locked/>
    <w:rsid w:val="00FA7C2D"/>
    <w:pPr>
      <w:spacing w:before="120" w:after="120" w:line="276" w:lineRule="auto"/>
      <w:jc w:val="center"/>
    </w:pPr>
    <w:rPr>
      <w:rFonts w:eastAsia="Calibri"/>
      <w:b/>
      <w:i/>
      <w:sz w:val="20"/>
      <w:szCs w:val="28"/>
      <w:lang w:eastAsia="en-US"/>
    </w:rPr>
  </w:style>
  <w:style w:type="paragraph" w:customStyle="1" w:styleId="1ff4">
    <w:name w:val="оглавление 1"/>
    <w:basedOn w:val="afb"/>
    <w:semiHidden/>
    <w:locked/>
    <w:rsid w:val="00FA7C2D"/>
    <w:pPr>
      <w:tabs>
        <w:tab w:val="right" w:leader="dot" w:pos="9922"/>
      </w:tabs>
      <w:spacing w:before="60" w:after="60" w:line="276" w:lineRule="auto"/>
    </w:pPr>
    <w:rPr>
      <w:rFonts w:eastAsia="Calibri"/>
      <w:b/>
      <w:i/>
      <w:szCs w:val="28"/>
      <w:lang w:eastAsia="en-US"/>
    </w:rPr>
  </w:style>
  <w:style w:type="paragraph" w:customStyle="1" w:styleId="2ff5">
    <w:name w:val="оглавление 2"/>
    <w:basedOn w:val="afb"/>
    <w:semiHidden/>
    <w:locked/>
    <w:rsid w:val="00FA7C2D"/>
    <w:pPr>
      <w:tabs>
        <w:tab w:val="right" w:leader="dot" w:pos="9922"/>
      </w:tabs>
      <w:spacing w:before="60" w:after="60" w:line="276" w:lineRule="auto"/>
      <w:ind w:left="198"/>
    </w:pPr>
    <w:rPr>
      <w:rFonts w:eastAsia="Calibri"/>
      <w:i/>
      <w:szCs w:val="28"/>
      <w:lang w:eastAsia="en-US"/>
    </w:rPr>
  </w:style>
  <w:style w:type="paragraph" w:customStyle="1" w:styleId="3f8">
    <w:name w:val="оглавление 3"/>
    <w:basedOn w:val="afb"/>
    <w:semiHidden/>
    <w:locked/>
    <w:rsid w:val="00FA7C2D"/>
    <w:pPr>
      <w:tabs>
        <w:tab w:val="right" w:leader="dot" w:pos="9922"/>
      </w:tabs>
      <w:spacing w:before="60" w:after="60" w:line="276" w:lineRule="auto"/>
      <w:ind w:left="403"/>
    </w:pPr>
    <w:rPr>
      <w:rFonts w:eastAsia="Calibri"/>
      <w:i/>
      <w:szCs w:val="28"/>
      <w:lang w:eastAsia="en-US"/>
    </w:rPr>
  </w:style>
  <w:style w:type="table" w:customStyle="1" w:styleId="1ff5">
    <w:name w:val="Сетка таблицы1"/>
    <w:basedOn w:val="afe"/>
    <w:next w:val="aff9"/>
    <w:uiPriority w:val="59"/>
    <w:locked/>
    <w:rsid w:val="00FA7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Текущий список1"/>
    <w:locked/>
    <w:rsid w:val="00FA7C2D"/>
    <w:pPr>
      <w:numPr>
        <w:numId w:val="46"/>
      </w:numPr>
    </w:pPr>
  </w:style>
  <w:style w:type="character" w:customStyle="1" w:styleId="afffffffffff1">
    <w:name w:val="_Титул_Название сервиса Знак"/>
    <w:link w:val="afffffffffff0"/>
    <w:rsid w:val="00FA7C2D"/>
    <w:rPr>
      <w:rFonts w:eastAsia="Calibri"/>
      <w:b/>
      <w:i/>
      <w:color w:val="A6A6A6"/>
      <w:sz w:val="36"/>
      <w:szCs w:val="36"/>
      <w:lang w:eastAsia="en-US"/>
    </w:rPr>
  </w:style>
  <w:style w:type="paragraph" w:customStyle="1" w:styleId="afffffffffffd">
    <w:name w:val="_Титул_НЮГК"/>
    <w:basedOn w:val="afb"/>
    <w:rsid w:val="00FA7C2D"/>
    <w:pPr>
      <w:spacing w:before="200" w:after="60" w:line="360" w:lineRule="auto"/>
      <w:jc w:val="center"/>
    </w:pPr>
    <w:rPr>
      <w:rFonts w:eastAsia="Calibri"/>
      <w:sz w:val="28"/>
      <w:szCs w:val="20"/>
      <w:lang w:eastAsia="en-US"/>
    </w:rPr>
  </w:style>
  <w:style w:type="paragraph" w:customStyle="1" w:styleId="afffffffffffe">
    <w:name w:val="_Титул_Дата"/>
    <w:basedOn w:val="afb"/>
    <w:rsid w:val="00FA7C2D"/>
    <w:pPr>
      <w:spacing w:before="200" w:after="60" w:line="276" w:lineRule="auto"/>
      <w:ind w:left="284" w:firstLine="567"/>
    </w:pPr>
    <w:rPr>
      <w:rFonts w:eastAsia="Calibri"/>
      <w:b/>
      <w:i/>
      <w:szCs w:val="28"/>
      <w:lang w:eastAsia="en-US"/>
    </w:rPr>
  </w:style>
  <w:style w:type="paragraph" w:customStyle="1" w:styleId="ConsPlusTitle">
    <w:name w:val="ConsPlusTitle"/>
    <w:rsid w:val="00FA7C2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fffc">
    <w:name w:val="Маркированный список Знак"/>
    <w:link w:val="af9"/>
    <w:uiPriority w:val="99"/>
    <w:locked/>
    <w:rsid w:val="00FA7C2D"/>
    <w:rPr>
      <w:sz w:val="24"/>
      <w:szCs w:val="24"/>
    </w:rPr>
  </w:style>
  <w:style w:type="paragraph" w:customStyle="1" w:styleId="af6">
    <w:name w:val="Серый список"/>
    <w:basedOn w:val="15"/>
    <w:qFormat/>
    <w:rsid w:val="00FA7C2D"/>
    <w:pPr>
      <w:numPr>
        <w:numId w:val="37"/>
      </w:numPr>
      <w:tabs>
        <w:tab w:val="clear" w:pos="360"/>
      </w:tabs>
      <w:ind w:left="709" w:firstLine="0"/>
      <w:contextualSpacing/>
    </w:pPr>
    <w:rPr>
      <w:rFonts w:eastAsia="Calibri"/>
      <w:color w:val="A6A6A6"/>
      <w:szCs w:val="28"/>
      <w:lang w:eastAsia="en-US"/>
    </w:rPr>
  </w:style>
  <w:style w:type="character" w:customStyle="1" w:styleId="t1">
    <w:name w:val="t1"/>
    <w:rsid w:val="00FA7C2D"/>
    <w:rPr>
      <w:color w:val="990000"/>
    </w:rPr>
  </w:style>
  <w:style w:type="character" w:customStyle="1" w:styleId="tx1">
    <w:name w:val="tx1"/>
    <w:rsid w:val="00FA7C2D"/>
    <w:rPr>
      <w:b/>
      <w:bCs/>
    </w:rPr>
  </w:style>
  <w:style w:type="paragraph" w:customStyle="1" w:styleId="116">
    <w:name w:val="Знак1 Знак Знак Знак1 Знак Знак"/>
    <w:basedOn w:val="afb"/>
    <w:autoRedefine/>
    <w:rsid w:val="00FA7C2D"/>
    <w:pPr>
      <w:spacing w:before="60" w:after="160" w:line="360" w:lineRule="auto"/>
    </w:pPr>
    <w:rPr>
      <w:rFonts w:eastAsia="Calibri"/>
      <w:b/>
      <w:i/>
      <w:snapToGrid w:val="0"/>
      <w:szCs w:val="28"/>
      <w:lang w:eastAsia="en-US"/>
    </w:rPr>
  </w:style>
  <w:style w:type="character" w:customStyle="1" w:styleId="m1">
    <w:name w:val="m1"/>
    <w:rsid w:val="00FA7C2D"/>
    <w:rPr>
      <w:color w:val="0000FF"/>
    </w:rPr>
  </w:style>
  <w:style w:type="character" w:customStyle="1" w:styleId="pi1">
    <w:name w:val="pi1"/>
    <w:rsid w:val="00FA7C2D"/>
    <w:rPr>
      <w:color w:val="0000FF"/>
    </w:rPr>
  </w:style>
  <w:style w:type="character" w:customStyle="1" w:styleId="ci1">
    <w:name w:val="ci1"/>
    <w:rsid w:val="00FA7C2D"/>
    <w:rPr>
      <w:rFonts w:ascii="Courier" w:hAnsi="Courier" w:hint="default"/>
      <w:color w:val="888888"/>
      <w:sz w:val="24"/>
      <w:szCs w:val="24"/>
    </w:rPr>
  </w:style>
  <w:style w:type="character" w:customStyle="1" w:styleId="b1">
    <w:name w:val="b1"/>
    <w:rsid w:val="00FA7C2D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paragraph" w:customStyle="1" w:styleId="1ff6">
    <w:name w:val="Обычный1 Знак"/>
    <w:basedOn w:val="aff0"/>
    <w:link w:val="1ff7"/>
    <w:rsid w:val="00FA7C2D"/>
    <w:pPr>
      <w:autoSpaceDE w:val="0"/>
      <w:spacing w:before="60" w:line="240" w:lineRule="auto"/>
      <w:ind w:left="283"/>
      <w:jc w:val="left"/>
    </w:pPr>
    <w:rPr>
      <w:rFonts w:ascii="Arial" w:eastAsia="Calibri" w:hAnsi="Arial"/>
      <w:i/>
      <w:sz w:val="18"/>
      <w:szCs w:val="28"/>
      <w:lang w:eastAsia="en-US"/>
    </w:rPr>
  </w:style>
  <w:style w:type="character" w:customStyle="1" w:styleId="1ff7">
    <w:name w:val="Обычный1 Знак Знак"/>
    <w:link w:val="1ff6"/>
    <w:rsid w:val="00FA7C2D"/>
    <w:rPr>
      <w:rFonts w:ascii="Arial" w:eastAsia="Calibri" w:hAnsi="Arial"/>
      <w:i/>
      <w:sz w:val="18"/>
      <w:szCs w:val="28"/>
      <w:lang w:eastAsia="en-US"/>
    </w:rPr>
  </w:style>
  <w:style w:type="character" w:customStyle="1" w:styleId="4c">
    <w:name w:val="Знак Знак4"/>
    <w:semiHidden/>
    <w:rsid w:val="00FA7C2D"/>
    <w:rPr>
      <w:sz w:val="24"/>
      <w:szCs w:val="24"/>
    </w:rPr>
  </w:style>
  <w:style w:type="paragraph" w:styleId="3f9">
    <w:name w:val="Body Text 3"/>
    <w:basedOn w:val="afb"/>
    <w:link w:val="3fa"/>
    <w:unhideWhenUsed/>
    <w:rsid w:val="00FA7C2D"/>
    <w:pPr>
      <w:spacing w:before="60" w:after="120" w:line="276" w:lineRule="auto"/>
    </w:pPr>
    <w:rPr>
      <w:rFonts w:eastAsia="Calibri"/>
      <w:i/>
      <w:sz w:val="16"/>
      <w:szCs w:val="16"/>
      <w:lang w:eastAsia="en-US"/>
    </w:rPr>
  </w:style>
  <w:style w:type="character" w:customStyle="1" w:styleId="3fa">
    <w:name w:val="Основной текст 3 Знак"/>
    <w:basedOn w:val="afd"/>
    <w:link w:val="3f9"/>
    <w:rsid w:val="00FA7C2D"/>
    <w:rPr>
      <w:rFonts w:eastAsia="Calibri"/>
      <w:i/>
      <w:sz w:val="16"/>
      <w:szCs w:val="16"/>
      <w:lang w:eastAsia="en-US"/>
    </w:rPr>
  </w:style>
  <w:style w:type="paragraph" w:styleId="affffffffffff">
    <w:name w:val="No Spacing"/>
    <w:link w:val="affffffffffff0"/>
    <w:uiPriority w:val="1"/>
    <w:qFormat/>
    <w:rsid w:val="00FA7C2D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FA7C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1">
    <w:name w:val="Основной текст с отступом 21"/>
    <w:basedOn w:val="afb"/>
    <w:rsid w:val="00FA7C2D"/>
    <w:pPr>
      <w:tabs>
        <w:tab w:val="left" w:pos="360"/>
      </w:tabs>
      <w:spacing w:before="120" w:after="60" w:line="276" w:lineRule="auto"/>
      <w:ind w:left="360" w:hanging="360"/>
    </w:pPr>
    <w:rPr>
      <w:rFonts w:eastAsia="Calibri"/>
      <w:b/>
      <w:i/>
      <w:szCs w:val="28"/>
      <w:lang w:eastAsia="ar-SA"/>
    </w:rPr>
  </w:style>
  <w:style w:type="paragraph" w:customStyle="1" w:styleId="Style3">
    <w:name w:val="Style3"/>
    <w:basedOn w:val="afb"/>
    <w:rsid w:val="00FA7C2D"/>
    <w:pPr>
      <w:autoSpaceDE w:val="0"/>
      <w:spacing w:before="60" w:after="60" w:line="211" w:lineRule="exact"/>
    </w:pPr>
    <w:rPr>
      <w:rFonts w:ascii="Courier New" w:eastAsia="Calibri" w:hAnsi="Courier New" w:cs="Courier New"/>
      <w:i/>
      <w:szCs w:val="28"/>
      <w:lang w:eastAsia="en-US"/>
    </w:rPr>
  </w:style>
  <w:style w:type="paragraph" w:customStyle="1" w:styleId="Style2">
    <w:name w:val="Style2"/>
    <w:basedOn w:val="afb"/>
    <w:rsid w:val="00FA7C2D"/>
    <w:pPr>
      <w:autoSpaceDE w:val="0"/>
      <w:spacing w:before="60" w:after="60" w:line="211" w:lineRule="exact"/>
    </w:pPr>
    <w:rPr>
      <w:rFonts w:ascii="Courier New" w:eastAsia="Calibri" w:hAnsi="Courier New"/>
      <w:i/>
      <w:szCs w:val="28"/>
      <w:lang w:eastAsia="en-US"/>
    </w:rPr>
  </w:style>
  <w:style w:type="character" w:customStyle="1" w:styleId="FontStyle19">
    <w:name w:val="Font Style19"/>
    <w:rsid w:val="00FA7C2D"/>
    <w:rPr>
      <w:rFonts w:ascii="Courier New" w:hAnsi="Courier New" w:cs="Courier New" w:hint="default"/>
      <w:sz w:val="20"/>
      <w:szCs w:val="20"/>
    </w:rPr>
  </w:style>
  <w:style w:type="character" w:customStyle="1" w:styleId="200">
    <w:name w:val="Стиль 20 пт"/>
    <w:rsid w:val="00FA7C2D"/>
    <w:rPr>
      <w:b/>
      <w:sz w:val="24"/>
      <w:lang w:val="ru-RU" w:eastAsia="ru-RU"/>
    </w:rPr>
  </w:style>
  <w:style w:type="paragraph" w:customStyle="1" w:styleId="affffffffffff1">
    <w:name w:val="текст Знак Знак"/>
    <w:basedOn w:val="afb"/>
    <w:link w:val="affffffffffff2"/>
    <w:autoRedefine/>
    <w:rsid w:val="00FA7C2D"/>
    <w:pPr>
      <w:suppressAutoHyphens/>
      <w:spacing w:before="60" w:after="60" w:line="360" w:lineRule="auto"/>
      <w:jc w:val="center"/>
    </w:pPr>
    <w:rPr>
      <w:rFonts w:eastAsia="Calibri"/>
      <w:i/>
      <w:sz w:val="26"/>
      <w:szCs w:val="26"/>
      <w:lang w:eastAsia="en-US"/>
    </w:rPr>
  </w:style>
  <w:style w:type="character" w:customStyle="1" w:styleId="affffffffffff2">
    <w:name w:val="текст Знак Знак Знак"/>
    <w:link w:val="affffffffffff1"/>
    <w:locked/>
    <w:rsid w:val="00FA7C2D"/>
    <w:rPr>
      <w:rFonts w:eastAsia="Calibri"/>
      <w:i/>
      <w:sz w:val="26"/>
      <w:szCs w:val="26"/>
      <w:lang w:eastAsia="en-US"/>
    </w:rPr>
  </w:style>
  <w:style w:type="paragraph" w:customStyle="1" w:styleId="140">
    <w:name w:val="Знак14 Знак"/>
    <w:basedOn w:val="afb"/>
    <w:autoRedefine/>
    <w:rsid w:val="00FA7C2D"/>
    <w:pPr>
      <w:spacing w:before="60" w:after="160" w:line="276" w:lineRule="auto"/>
    </w:pPr>
    <w:rPr>
      <w:rFonts w:eastAsia="Calibri"/>
      <w:b/>
      <w:i/>
      <w:szCs w:val="28"/>
      <w:lang w:eastAsia="en-US"/>
    </w:rPr>
  </w:style>
  <w:style w:type="paragraph" w:customStyle="1" w:styleId="130">
    <w:name w:val="Знак Знак13"/>
    <w:basedOn w:val="afb"/>
    <w:rsid w:val="00FA7C2D"/>
    <w:pPr>
      <w:spacing w:before="60" w:after="160" w:line="240" w:lineRule="exact"/>
    </w:pPr>
    <w:rPr>
      <w:rFonts w:ascii="Verdana" w:eastAsia="Calibri" w:hAnsi="Verdana"/>
      <w:i/>
      <w:szCs w:val="28"/>
      <w:lang w:val="en-US" w:eastAsia="en-US"/>
    </w:rPr>
  </w:style>
  <w:style w:type="paragraph" w:customStyle="1" w:styleId="1-">
    <w:name w:val="Перечисление 1-го уровня"/>
    <w:basedOn w:val="afb"/>
    <w:link w:val="1-0"/>
    <w:rsid w:val="00FA7C2D"/>
    <w:pPr>
      <w:tabs>
        <w:tab w:val="num" w:pos="1140"/>
      </w:tabs>
      <w:spacing w:before="60" w:after="60" w:line="276" w:lineRule="auto"/>
      <w:ind w:left="1140" w:hanging="432"/>
    </w:pPr>
    <w:rPr>
      <w:rFonts w:eastAsia="SimSun"/>
      <w:i/>
      <w:snapToGrid w:val="0"/>
      <w:szCs w:val="28"/>
      <w:lang w:eastAsia="zh-CN"/>
    </w:rPr>
  </w:style>
  <w:style w:type="character" w:customStyle="1" w:styleId="1-0">
    <w:name w:val="Перечисление 1-го уровня Знак"/>
    <w:link w:val="1-"/>
    <w:rsid w:val="00FA7C2D"/>
    <w:rPr>
      <w:rFonts w:eastAsia="SimSun"/>
      <w:i/>
      <w:snapToGrid w:val="0"/>
      <w:sz w:val="24"/>
      <w:szCs w:val="28"/>
      <w:lang w:eastAsia="zh-CN"/>
    </w:rPr>
  </w:style>
  <w:style w:type="paragraph" w:customStyle="1" w:styleId="a9">
    <w:name w:val="Перечисление а)"/>
    <w:basedOn w:val="afb"/>
    <w:rsid w:val="00FA7C2D"/>
    <w:pPr>
      <w:numPr>
        <w:ilvl w:val="2"/>
        <w:numId w:val="47"/>
      </w:numPr>
      <w:tabs>
        <w:tab w:val="clear" w:pos="1843"/>
        <w:tab w:val="num" w:pos="1134"/>
      </w:tabs>
      <w:spacing w:before="60" w:after="60" w:line="276" w:lineRule="auto"/>
      <w:ind w:left="1134"/>
    </w:pPr>
    <w:rPr>
      <w:rFonts w:eastAsia="SimSun"/>
      <w:i/>
      <w:szCs w:val="28"/>
      <w:lang w:eastAsia="zh-CN"/>
    </w:rPr>
  </w:style>
  <w:style w:type="paragraph" w:customStyle="1" w:styleId="Head3">
    <w:name w:val="Head3"/>
    <w:next w:val="afb"/>
    <w:rsid w:val="00FA7C2D"/>
    <w:pPr>
      <w:keepNext/>
      <w:numPr>
        <w:ilvl w:val="2"/>
        <w:numId w:val="48"/>
      </w:numPr>
      <w:spacing w:before="120"/>
      <w:outlineLvl w:val="2"/>
    </w:pPr>
    <w:rPr>
      <w:rFonts w:cs="Arial"/>
      <w:b/>
      <w:bCs/>
      <w:kern w:val="32"/>
      <w:sz w:val="26"/>
      <w:szCs w:val="26"/>
    </w:rPr>
  </w:style>
  <w:style w:type="paragraph" w:customStyle="1" w:styleId="Head2">
    <w:name w:val="Head2"/>
    <w:next w:val="afb"/>
    <w:autoRedefine/>
    <w:rsid w:val="00FA7C2D"/>
    <w:pPr>
      <w:numPr>
        <w:ilvl w:val="1"/>
        <w:numId w:val="48"/>
      </w:numPr>
      <w:spacing w:before="240" w:after="120" w:line="360" w:lineRule="auto"/>
      <w:outlineLvl w:val="1"/>
    </w:pPr>
    <w:rPr>
      <w:b/>
      <w:bCs/>
      <w:kern w:val="32"/>
      <w:sz w:val="28"/>
      <w:szCs w:val="28"/>
    </w:rPr>
  </w:style>
  <w:style w:type="paragraph" w:customStyle="1" w:styleId="Head1">
    <w:name w:val="Head1"/>
    <w:next w:val="afb"/>
    <w:rsid w:val="00FA7C2D"/>
    <w:pPr>
      <w:pageBreakBefore/>
      <w:numPr>
        <w:numId w:val="48"/>
      </w:numPr>
      <w:spacing w:before="120" w:after="12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customStyle="1" w:styleId="PictureInscription">
    <w:name w:val="PictureInscription"/>
    <w:next w:val="afb"/>
    <w:semiHidden/>
    <w:rsid w:val="00FA7C2D"/>
    <w:pPr>
      <w:numPr>
        <w:ilvl w:val="7"/>
        <w:numId w:val="48"/>
      </w:numPr>
      <w:spacing w:before="120" w:after="240"/>
      <w:contextualSpacing/>
      <w:jc w:val="center"/>
    </w:pPr>
    <w:rPr>
      <w:sz w:val="24"/>
      <w:szCs w:val="24"/>
    </w:rPr>
  </w:style>
  <w:style w:type="paragraph" w:customStyle="1" w:styleId="TableInscription">
    <w:name w:val="TableInscription"/>
    <w:next w:val="afb"/>
    <w:semiHidden/>
    <w:rsid w:val="00FA7C2D"/>
    <w:pPr>
      <w:keepNext/>
      <w:numPr>
        <w:ilvl w:val="8"/>
        <w:numId w:val="48"/>
      </w:numPr>
      <w:spacing w:before="240" w:after="120"/>
      <w:jc w:val="right"/>
    </w:pPr>
    <w:rPr>
      <w:sz w:val="24"/>
    </w:rPr>
  </w:style>
  <w:style w:type="paragraph" w:customStyle="1" w:styleId="Head4">
    <w:name w:val="Head4"/>
    <w:rsid w:val="00FA7C2D"/>
    <w:pPr>
      <w:keepNext/>
      <w:numPr>
        <w:ilvl w:val="3"/>
        <w:numId w:val="48"/>
      </w:numPr>
      <w:spacing w:before="120" w:after="120"/>
      <w:outlineLvl w:val="3"/>
    </w:pPr>
    <w:rPr>
      <w:b/>
      <w:bCs/>
      <w:sz w:val="24"/>
      <w:szCs w:val="24"/>
    </w:rPr>
  </w:style>
  <w:style w:type="paragraph" w:customStyle="1" w:styleId="Style5">
    <w:name w:val="Style5"/>
    <w:basedOn w:val="afb"/>
    <w:rsid w:val="00FA7C2D"/>
    <w:pPr>
      <w:autoSpaceDE w:val="0"/>
      <w:spacing w:before="60" w:after="60" w:line="336" w:lineRule="exact"/>
    </w:pPr>
    <w:rPr>
      <w:rFonts w:eastAsia="Calibri"/>
      <w:i/>
      <w:szCs w:val="28"/>
      <w:lang w:eastAsia="en-US"/>
    </w:rPr>
  </w:style>
  <w:style w:type="paragraph" w:customStyle="1" w:styleId="phList">
    <w:name w:val="ph_List"/>
    <w:basedOn w:val="afb"/>
    <w:rsid w:val="00FA7C2D"/>
    <w:pPr>
      <w:numPr>
        <w:numId w:val="49"/>
      </w:numPr>
      <w:spacing w:before="60" w:after="60" w:line="360" w:lineRule="auto"/>
    </w:pPr>
    <w:rPr>
      <w:rFonts w:eastAsia="Calibri"/>
      <w:i/>
      <w:szCs w:val="28"/>
      <w:lang w:val="en-US" w:eastAsia="en-US"/>
    </w:rPr>
  </w:style>
  <w:style w:type="paragraph" w:customStyle="1" w:styleId="1d">
    <w:name w:val="ДокМарк1"/>
    <w:link w:val="1ff8"/>
    <w:rsid w:val="00FA7C2D"/>
    <w:pPr>
      <w:numPr>
        <w:numId w:val="50"/>
      </w:numPr>
      <w:spacing w:line="360" w:lineRule="auto"/>
      <w:jc w:val="both"/>
    </w:pPr>
    <w:rPr>
      <w:sz w:val="28"/>
      <w:szCs w:val="24"/>
    </w:rPr>
  </w:style>
  <w:style w:type="character" w:customStyle="1" w:styleId="1ff8">
    <w:name w:val="ДокМарк1 Знак"/>
    <w:link w:val="1d"/>
    <w:rsid w:val="00FA7C2D"/>
    <w:rPr>
      <w:sz w:val="28"/>
      <w:szCs w:val="24"/>
    </w:rPr>
  </w:style>
  <w:style w:type="paragraph" w:customStyle="1" w:styleId="2b">
    <w:name w:val="Переч2"/>
    <w:basedOn w:val="afb"/>
    <w:link w:val="2ff6"/>
    <w:qFormat/>
    <w:rsid w:val="00FA7C2D"/>
    <w:pPr>
      <w:numPr>
        <w:numId w:val="58"/>
      </w:numPr>
      <w:spacing w:before="60" w:after="60" w:line="360" w:lineRule="auto"/>
    </w:pPr>
    <w:rPr>
      <w:rFonts w:eastAsia="Calibri"/>
      <w:szCs w:val="28"/>
      <w:lang w:eastAsia="en-US"/>
    </w:rPr>
  </w:style>
  <w:style w:type="paragraph" w:customStyle="1" w:styleId="ListAlternative5">
    <w:name w:val="List Alternative 5"/>
    <w:basedOn w:val="afb"/>
    <w:rsid w:val="00FA7C2D"/>
    <w:pPr>
      <w:numPr>
        <w:numId w:val="51"/>
      </w:numPr>
      <w:spacing w:before="40" w:after="40" w:line="276" w:lineRule="auto"/>
    </w:pPr>
    <w:rPr>
      <w:rFonts w:eastAsia="Calibri"/>
      <w:i/>
      <w:szCs w:val="28"/>
      <w:lang w:eastAsia="en-US"/>
    </w:rPr>
  </w:style>
  <w:style w:type="character" w:customStyle="1" w:styleId="affffffffffff3">
    <w:name w:val="Текст раздела Знак Знак"/>
    <w:locked/>
    <w:rsid w:val="00FA7C2D"/>
    <w:rPr>
      <w:b/>
      <w:sz w:val="28"/>
      <w:szCs w:val="24"/>
      <w:lang w:bidi="ar-SA"/>
    </w:rPr>
  </w:style>
  <w:style w:type="paragraph" w:customStyle="1" w:styleId="sonormalchar">
    <w:name w:val="sonormalchar"/>
    <w:basedOn w:val="afb"/>
    <w:rsid w:val="00FA7C2D"/>
    <w:pPr>
      <w:spacing w:before="120" w:after="240" w:line="276" w:lineRule="auto"/>
    </w:pPr>
    <w:rPr>
      <w:rFonts w:ascii="Arial" w:eastAsia="Calibri" w:hAnsi="Arial" w:cs="Arial"/>
      <w:i/>
      <w:sz w:val="20"/>
      <w:szCs w:val="28"/>
      <w:lang w:eastAsia="en-US"/>
    </w:rPr>
  </w:style>
  <w:style w:type="paragraph" w:customStyle="1" w:styleId="Style6">
    <w:name w:val="Style6"/>
    <w:basedOn w:val="afb"/>
    <w:rsid w:val="00FA7C2D"/>
    <w:pPr>
      <w:autoSpaceDE w:val="0"/>
      <w:spacing w:before="60" w:after="60" w:line="276" w:lineRule="auto"/>
    </w:pPr>
    <w:rPr>
      <w:rFonts w:eastAsia="Calibri"/>
      <w:i/>
      <w:szCs w:val="28"/>
      <w:lang w:eastAsia="en-US"/>
    </w:rPr>
  </w:style>
  <w:style w:type="paragraph" w:customStyle="1" w:styleId="13">
    <w:name w:val="ГОСТ Заголовок 1"/>
    <w:next w:val="110"/>
    <w:rsid w:val="00FA7C2D"/>
    <w:pPr>
      <w:pageBreakBefore/>
      <w:numPr>
        <w:numId w:val="52"/>
      </w:numPr>
      <w:tabs>
        <w:tab w:val="left" w:pos="1106"/>
      </w:tabs>
      <w:spacing w:after="240"/>
      <w:jc w:val="both"/>
      <w:outlineLvl w:val="0"/>
    </w:pPr>
    <w:rPr>
      <w:b/>
      <w:sz w:val="28"/>
      <w:szCs w:val="24"/>
    </w:rPr>
  </w:style>
  <w:style w:type="paragraph" w:customStyle="1" w:styleId="110">
    <w:name w:val="ГОСТ Заголовок 1.1"/>
    <w:next w:val="afb"/>
    <w:rsid w:val="00FA7C2D"/>
    <w:pPr>
      <w:keepNext/>
      <w:numPr>
        <w:ilvl w:val="1"/>
        <w:numId w:val="52"/>
      </w:numPr>
      <w:tabs>
        <w:tab w:val="left" w:pos="1332"/>
      </w:tabs>
      <w:spacing w:before="240" w:after="120"/>
      <w:jc w:val="both"/>
      <w:outlineLvl w:val="1"/>
    </w:pPr>
    <w:rPr>
      <w:b/>
      <w:sz w:val="28"/>
      <w:szCs w:val="24"/>
      <w:lang w:val="en-US"/>
    </w:rPr>
  </w:style>
  <w:style w:type="paragraph" w:customStyle="1" w:styleId="111">
    <w:name w:val="ГОСТ Заголовок 1.1.1"/>
    <w:next w:val="afb"/>
    <w:rsid w:val="00FA7C2D"/>
    <w:pPr>
      <w:keepNext/>
      <w:keepLines/>
      <w:numPr>
        <w:ilvl w:val="2"/>
        <w:numId w:val="52"/>
      </w:numPr>
      <w:tabs>
        <w:tab w:val="left" w:pos="1616"/>
      </w:tabs>
      <w:spacing w:before="240" w:after="120"/>
      <w:jc w:val="both"/>
      <w:outlineLvl w:val="2"/>
    </w:pPr>
    <w:rPr>
      <w:sz w:val="28"/>
      <w:szCs w:val="24"/>
    </w:rPr>
  </w:style>
  <w:style w:type="paragraph" w:customStyle="1" w:styleId="11111">
    <w:name w:val="ГОСТ Заголовок 1.1.1.1.1"/>
    <w:next w:val="afb"/>
    <w:rsid w:val="00FA7C2D"/>
    <w:pPr>
      <w:keepNext/>
      <w:numPr>
        <w:ilvl w:val="4"/>
        <w:numId w:val="52"/>
      </w:numPr>
      <w:spacing w:before="120" w:line="360" w:lineRule="auto"/>
      <w:jc w:val="both"/>
      <w:outlineLvl w:val="3"/>
    </w:pPr>
    <w:rPr>
      <w:sz w:val="24"/>
      <w:szCs w:val="24"/>
    </w:rPr>
  </w:style>
  <w:style w:type="paragraph" w:customStyle="1" w:styleId="1111">
    <w:name w:val="ГОСТ Заголовок 1.1.1.1"/>
    <w:basedOn w:val="11111"/>
    <w:next w:val="afb"/>
    <w:link w:val="11110"/>
    <w:rsid w:val="00FA7C2D"/>
    <w:pPr>
      <w:numPr>
        <w:ilvl w:val="3"/>
      </w:numPr>
      <w:ind w:left="0"/>
    </w:pPr>
    <w:rPr>
      <w:lang w:val="en-US"/>
    </w:rPr>
  </w:style>
  <w:style w:type="character" w:customStyle="1" w:styleId="11110">
    <w:name w:val="ГОСТ Заголовок 1.1.1.1 Знак"/>
    <w:link w:val="1111"/>
    <w:locked/>
    <w:rsid w:val="00FA7C2D"/>
    <w:rPr>
      <w:sz w:val="24"/>
      <w:szCs w:val="24"/>
      <w:lang w:val="en-US"/>
    </w:rPr>
  </w:style>
  <w:style w:type="paragraph" w:customStyle="1" w:styleId="af8">
    <w:name w:val="ДокМаркБуквы"/>
    <w:rsid w:val="00FA7C2D"/>
    <w:pPr>
      <w:numPr>
        <w:numId w:val="53"/>
      </w:numPr>
      <w:spacing w:before="60" w:line="360" w:lineRule="auto"/>
      <w:jc w:val="both"/>
    </w:pPr>
    <w:rPr>
      <w:rFonts w:cs="Arial"/>
      <w:sz w:val="28"/>
      <w:szCs w:val="24"/>
    </w:rPr>
  </w:style>
  <w:style w:type="paragraph" w:customStyle="1" w:styleId="Style16">
    <w:name w:val="Style16"/>
    <w:basedOn w:val="afb"/>
    <w:rsid w:val="00FA7C2D"/>
    <w:pPr>
      <w:autoSpaceDE w:val="0"/>
      <w:spacing w:before="60" w:after="60" w:line="326" w:lineRule="exact"/>
    </w:pPr>
    <w:rPr>
      <w:rFonts w:eastAsia="Calibri"/>
      <w:i/>
      <w:szCs w:val="28"/>
      <w:lang w:eastAsia="en-US"/>
    </w:rPr>
  </w:style>
  <w:style w:type="paragraph" w:customStyle="1" w:styleId="perechisl11pt1">
    <w:name w:val="Стиль perechisl + 11 pt1"/>
    <w:basedOn w:val="afb"/>
    <w:rsid w:val="00FA7C2D"/>
    <w:pPr>
      <w:tabs>
        <w:tab w:val="num" w:pos="0"/>
        <w:tab w:val="left" w:pos="1134"/>
      </w:tabs>
      <w:spacing w:before="60" w:after="60" w:line="276" w:lineRule="auto"/>
      <w:ind w:firstLine="851"/>
    </w:pPr>
    <w:rPr>
      <w:rFonts w:eastAsia="Calibri"/>
      <w:i/>
      <w:sz w:val="22"/>
      <w:szCs w:val="28"/>
      <w:lang w:eastAsia="en-US"/>
    </w:rPr>
  </w:style>
  <w:style w:type="paragraph" w:customStyle="1" w:styleId="-0">
    <w:name w:val="-Перечисление"/>
    <w:basedOn w:val="afb"/>
    <w:autoRedefine/>
    <w:rsid w:val="00FA7C2D"/>
    <w:pPr>
      <w:numPr>
        <w:ilvl w:val="1"/>
        <w:numId w:val="54"/>
      </w:numPr>
      <w:spacing w:before="60" w:after="60" w:line="360" w:lineRule="auto"/>
    </w:pPr>
    <w:rPr>
      <w:rFonts w:eastAsia="Calibri"/>
      <w:i/>
      <w:szCs w:val="28"/>
      <w:lang w:eastAsia="en-US"/>
    </w:rPr>
  </w:style>
  <w:style w:type="character" w:customStyle="1" w:styleId="DFN">
    <w:name w:val="DFN"/>
    <w:rsid w:val="00FA7C2D"/>
    <w:rPr>
      <w:b/>
      <w:bCs w:val="0"/>
    </w:rPr>
  </w:style>
  <w:style w:type="paragraph" w:customStyle="1" w:styleId="affffffffffff4">
    <w:name w:val="Формула"/>
    <w:basedOn w:val="afb"/>
    <w:next w:val="afb"/>
    <w:rsid w:val="00FA7C2D"/>
    <w:pPr>
      <w:tabs>
        <w:tab w:val="right" w:pos="9809"/>
      </w:tabs>
      <w:spacing w:before="60" w:after="60" w:line="360" w:lineRule="auto"/>
      <w:ind w:firstLine="567"/>
    </w:pPr>
    <w:rPr>
      <w:rFonts w:ascii="Arial" w:eastAsia="Calibri" w:hAnsi="Arial"/>
      <w:i/>
      <w:sz w:val="20"/>
      <w:szCs w:val="28"/>
      <w:lang w:eastAsia="en-US"/>
    </w:rPr>
  </w:style>
  <w:style w:type="paragraph" w:customStyle="1" w:styleId="affffffffffff5">
    <w:name w:val="Исходник"/>
    <w:basedOn w:val="afb"/>
    <w:rsid w:val="00FA7C2D"/>
    <w:pPr>
      <w:spacing w:before="60" w:after="60" w:line="360" w:lineRule="auto"/>
    </w:pPr>
    <w:rPr>
      <w:rFonts w:ascii="Courier New" w:eastAsia="Calibri" w:hAnsi="Courier New"/>
      <w:i/>
      <w:sz w:val="20"/>
      <w:szCs w:val="28"/>
      <w:lang w:eastAsia="en-US"/>
    </w:rPr>
  </w:style>
  <w:style w:type="character" w:customStyle="1" w:styleId="apple-converted-space">
    <w:name w:val="apple-converted-space"/>
    <w:basedOn w:val="afd"/>
    <w:rsid w:val="00FA7C2D"/>
  </w:style>
  <w:style w:type="paragraph" w:customStyle="1" w:styleId="141">
    <w:name w:val="Обычный + 14 пт"/>
    <w:basedOn w:val="afb"/>
    <w:rsid w:val="00FA7C2D"/>
    <w:pPr>
      <w:suppressAutoHyphens/>
      <w:spacing w:before="60" w:after="60" w:line="276" w:lineRule="auto"/>
    </w:pPr>
    <w:rPr>
      <w:rFonts w:eastAsia="Calibri"/>
      <w:i/>
      <w:szCs w:val="28"/>
      <w:lang w:eastAsia="ar-SA"/>
    </w:rPr>
  </w:style>
  <w:style w:type="character" w:customStyle="1" w:styleId="rserrmark">
    <w:name w:val="rs_err_mark"/>
    <w:basedOn w:val="afd"/>
    <w:rsid w:val="00FA7C2D"/>
  </w:style>
  <w:style w:type="character" w:styleId="HTML1">
    <w:name w:val="HTML Keyboard"/>
    <w:rsid w:val="00FA7C2D"/>
    <w:rPr>
      <w:rFonts w:ascii="Courier New" w:hAnsi="Courier New" w:cs="Courier New"/>
      <w:sz w:val="20"/>
      <w:szCs w:val="20"/>
    </w:rPr>
  </w:style>
  <w:style w:type="character" w:customStyle="1" w:styleId="2ff6">
    <w:name w:val="Переч2 Знак"/>
    <w:link w:val="2b"/>
    <w:locked/>
    <w:rsid w:val="00FA7C2D"/>
    <w:rPr>
      <w:rFonts w:eastAsia="Calibri"/>
      <w:sz w:val="24"/>
      <w:szCs w:val="28"/>
      <w:lang w:eastAsia="en-US"/>
    </w:rPr>
  </w:style>
  <w:style w:type="paragraph" w:customStyle="1" w:styleId="D-ListMarker1">
    <w:name w:val="D-ListMarker1"/>
    <w:basedOn w:val="af9"/>
    <w:qFormat/>
    <w:rsid w:val="00FA7C2D"/>
    <w:pPr>
      <w:numPr>
        <w:numId w:val="0"/>
      </w:numPr>
      <w:tabs>
        <w:tab w:val="left" w:pos="1134"/>
      </w:tabs>
      <w:spacing w:before="60" w:after="0" w:line="360" w:lineRule="auto"/>
      <w:ind w:left="720" w:hanging="360"/>
    </w:pPr>
    <w:rPr>
      <w:rFonts w:eastAsia="Calibri"/>
      <w:szCs w:val="28"/>
      <w:lang w:eastAsia="en-US"/>
    </w:rPr>
  </w:style>
  <w:style w:type="character" w:customStyle="1" w:styleId="BodyTextChar1Char">
    <w:name w:val="Body Text Char1 Char Знак"/>
    <w:aliases w:val="Body Text Char Char Char Знак,Основной текст Знак Знак Знак"/>
    <w:rsid w:val="00FA7C2D"/>
    <w:rPr>
      <w:sz w:val="24"/>
      <w:lang w:val="ru-RU" w:eastAsia="en-US" w:bidi="ar-SA"/>
    </w:rPr>
  </w:style>
  <w:style w:type="paragraph" w:customStyle="1" w:styleId="THC">
    <w:name w:val="THC"/>
    <w:basedOn w:val="afb"/>
    <w:rsid w:val="00FA7C2D"/>
    <w:pPr>
      <w:spacing w:before="60" w:after="60" w:line="276" w:lineRule="auto"/>
      <w:jc w:val="center"/>
    </w:pPr>
    <w:rPr>
      <w:rFonts w:eastAsia="Calibri"/>
      <w:b/>
      <w:i/>
      <w:sz w:val="22"/>
      <w:szCs w:val="28"/>
      <w:lang w:eastAsia="en-US"/>
    </w:rPr>
  </w:style>
  <w:style w:type="paragraph" w:customStyle="1" w:styleId="TB">
    <w:name w:val="TB"/>
    <w:basedOn w:val="afb"/>
    <w:rsid w:val="00FA7C2D"/>
    <w:pPr>
      <w:spacing w:before="60" w:after="60" w:line="276" w:lineRule="auto"/>
    </w:pPr>
    <w:rPr>
      <w:rFonts w:eastAsia="Calibri"/>
      <w:i/>
      <w:sz w:val="22"/>
      <w:szCs w:val="28"/>
      <w:lang w:eastAsia="en-US"/>
    </w:rPr>
  </w:style>
  <w:style w:type="paragraph" w:customStyle="1" w:styleId="xl65">
    <w:name w:val="xl65"/>
    <w:basedOn w:val="afb"/>
    <w:rsid w:val="00FA7C2D"/>
    <w:pPr>
      <w:spacing w:before="100" w:beforeAutospacing="1" w:after="100" w:afterAutospacing="1" w:line="276" w:lineRule="auto"/>
    </w:pPr>
    <w:rPr>
      <w:rFonts w:eastAsia="Calibri"/>
      <w:i/>
      <w:szCs w:val="28"/>
      <w:lang w:eastAsia="en-US"/>
    </w:rPr>
  </w:style>
  <w:style w:type="paragraph" w:customStyle="1" w:styleId="affffffffffff6">
    <w:name w:val="Обычный + По центру"/>
    <w:aliases w:val="Слева:  -1,59 см"/>
    <w:basedOn w:val="afb"/>
    <w:rsid w:val="00FA7C2D"/>
    <w:pPr>
      <w:keepNext/>
      <w:spacing w:before="60" w:after="60" w:line="276" w:lineRule="auto"/>
      <w:ind w:left="-900"/>
      <w:jc w:val="center"/>
      <w:outlineLvl w:val="0"/>
    </w:pPr>
    <w:rPr>
      <w:rFonts w:eastAsia="Calibri"/>
      <w:i/>
      <w:szCs w:val="28"/>
      <w:lang w:eastAsia="en-US"/>
    </w:rPr>
  </w:style>
  <w:style w:type="paragraph" w:customStyle="1" w:styleId="affffffffffff7">
    <w:name w:val="Обычная"/>
    <w:basedOn w:val="afb"/>
    <w:rsid w:val="00FA7C2D"/>
    <w:pPr>
      <w:spacing w:before="60" w:after="60" w:line="276" w:lineRule="auto"/>
      <w:jc w:val="center"/>
    </w:pPr>
    <w:rPr>
      <w:rFonts w:eastAsia="Calibri"/>
      <w:i/>
      <w:szCs w:val="28"/>
      <w:lang w:eastAsia="en-US"/>
    </w:rPr>
  </w:style>
  <w:style w:type="paragraph" w:customStyle="1" w:styleId="xl66">
    <w:name w:val="xl66"/>
    <w:basedOn w:val="afb"/>
    <w:rsid w:val="00FA7C2D"/>
    <w:pPr>
      <w:spacing w:before="100" w:beforeAutospacing="1" w:after="100" w:afterAutospacing="1" w:line="276" w:lineRule="auto"/>
    </w:pPr>
    <w:rPr>
      <w:rFonts w:eastAsia="Calibri"/>
      <w:i/>
      <w:szCs w:val="28"/>
      <w:lang w:eastAsia="en-US"/>
    </w:rPr>
  </w:style>
  <w:style w:type="paragraph" w:customStyle="1" w:styleId="xl67">
    <w:name w:val="xl67"/>
    <w:basedOn w:val="afb"/>
    <w:rsid w:val="00FA7C2D"/>
    <w:pPr>
      <w:spacing w:before="100" w:beforeAutospacing="1" w:after="100" w:afterAutospacing="1" w:line="276" w:lineRule="auto"/>
    </w:pPr>
    <w:rPr>
      <w:rFonts w:eastAsia="Calibri"/>
      <w:i/>
      <w:color w:val="000000"/>
      <w:sz w:val="22"/>
      <w:szCs w:val="22"/>
      <w:lang w:eastAsia="en-US"/>
    </w:rPr>
  </w:style>
  <w:style w:type="paragraph" w:customStyle="1" w:styleId="2ff7">
    <w:name w:val="Стиль Заголовок 2"/>
    <w:aliases w:val="Заголовок 2 Знак + полужирный"/>
    <w:basedOn w:val="29"/>
    <w:rsid w:val="00FA7C2D"/>
    <w:pPr>
      <w:widowControl w:val="0"/>
      <w:numPr>
        <w:ilvl w:val="0"/>
        <w:numId w:val="0"/>
      </w:numPr>
      <w:tabs>
        <w:tab w:val="num" w:pos="1277"/>
      </w:tabs>
      <w:spacing w:before="0" w:after="720" w:line="240" w:lineRule="auto"/>
      <w:ind w:left="1277" w:hanging="567"/>
      <w:jc w:val="left"/>
    </w:pPr>
    <w:rPr>
      <w:rFonts w:ascii="Arial" w:eastAsia="MS Mincho" w:hAnsi="Arial"/>
      <w:bCs w:val="0"/>
      <w:i/>
      <w:lang w:eastAsia="en-US"/>
    </w:rPr>
  </w:style>
  <w:style w:type="paragraph" w:styleId="5">
    <w:name w:val="List Number 5"/>
    <w:basedOn w:val="afb"/>
    <w:rsid w:val="00FA7C2D"/>
    <w:pPr>
      <w:numPr>
        <w:numId w:val="55"/>
      </w:numPr>
      <w:spacing w:before="60" w:after="60" w:line="276" w:lineRule="auto"/>
    </w:pPr>
    <w:rPr>
      <w:rFonts w:eastAsia="Calibri"/>
      <w:i/>
      <w:szCs w:val="28"/>
      <w:lang w:eastAsia="en-US"/>
    </w:rPr>
  </w:style>
  <w:style w:type="paragraph" w:customStyle="1" w:styleId="21">
    <w:name w:val="ДокНомер2"/>
    <w:rsid w:val="00FA7C2D"/>
    <w:pPr>
      <w:numPr>
        <w:numId w:val="56"/>
      </w:numPr>
      <w:tabs>
        <w:tab w:val="clear" w:pos="1080"/>
        <w:tab w:val="num" w:pos="1134"/>
      </w:tabs>
      <w:spacing w:before="60" w:line="360" w:lineRule="auto"/>
      <w:ind w:left="1134" w:hanging="414"/>
      <w:jc w:val="both"/>
    </w:pPr>
    <w:rPr>
      <w:rFonts w:cs="Arial"/>
      <w:sz w:val="28"/>
      <w:szCs w:val="24"/>
    </w:rPr>
  </w:style>
  <w:style w:type="paragraph" w:customStyle="1" w:styleId="MarkedList1">
    <w:name w:val="Marked List 1"/>
    <w:basedOn w:val="afb"/>
    <w:rsid w:val="00FA7C2D"/>
    <w:pPr>
      <w:numPr>
        <w:ilvl w:val="1"/>
        <w:numId w:val="57"/>
      </w:numPr>
      <w:spacing w:before="60" w:after="60" w:line="276" w:lineRule="auto"/>
    </w:pPr>
    <w:rPr>
      <w:rFonts w:eastAsia="Calibri"/>
      <w:i/>
      <w:szCs w:val="28"/>
      <w:lang w:eastAsia="en-US"/>
    </w:rPr>
  </w:style>
  <w:style w:type="paragraph" w:customStyle="1" w:styleId="2ff8">
    <w:name w:val="Абзац списка2"/>
    <w:basedOn w:val="afb"/>
    <w:link w:val="ListParagraphChar1"/>
    <w:rsid w:val="00FA7C2D"/>
    <w:pPr>
      <w:spacing w:before="60" w:after="60" w:line="276" w:lineRule="auto"/>
      <w:ind w:left="720"/>
    </w:pPr>
    <w:rPr>
      <w:rFonts w:eastAsia="Calibri"/>
      <w:i/>
      <w:szCs w:val="28"/>
      <w:lang w:eastAsia="en-US"/>
    </w:rPr>
  </w:style>
  <w:style w:type="character" w:customStyle="1" w:styleId="ListParagraphChar1">
    <w:name w:val="List Paragraph Char1"/>
    <w:link w:val="2ff8"/>
    <w:locked/>
    <w:rsid w:val="00FA7C2D"/>
    <w:rPr>
      <w:rFonts w:eastAsia="Calibri"/>
      <w:i/>
      <w:sz w:val="24"/>
      <w:szCs w:val="28"/>
      <w:lang w:eastAsia="en-US"/>
    </w:rPr>
  </w:style>
  <w:style w:type="paragraph" w:customStyle="1" w:styleId="1ff9">
    <w:name w:val="Без интервала1"/>
    <w:rsid w:val="00FA7C2D"/>
    <w:rPr>
      <w:rFonts w:ascii="Calibri" w:hAnsi="Calibri"/>
      <w:sz w:val="22"/>
      <w:szCs w:val="22"/>
      <w:lang w:eastAsia="en-US"/>
    </w:rPr>
  </w:style>
  <w:style w:type="numbering" w:customStyle="1" w:styleId="ArticleSection">
    <w:name w:val="Article / Section"/>
    <w:rsid w:val="00FA7C2D"/>
    <w:pPr>
      <w:numPr>
        <w:numId w:val="43"/>
      </w:numPr>
    </w:pPr>
  </w:style>
  <w:style w:type="paragraph" w:customStyle="1" w:styleId="D-NumberMarker1">
    <w:name w:val="D-NumberMarker1"/>
    <w:basedOn w:val="a"/>
    <w:qFormat/>
    <w:rsid w:val="00FA7C2D"/>
    <w:pPr>
      <w:widowControl/>
      <w:numPr>
        <w:numId w:val="0"/>
      </w:numPr>
      <w:spacing w:before="60" w:after="120" w:line="360" w:lineRule="auto"/>
      <w:ind w:left="360" w:hanging="360"/>
    </w:pPr>
    <w:rPr>
      <w:i w:val="0"/>
    </w:rPr>
  </w:style>
  <w:style w:type="paragraph" w:customStyle="1" w:styleId="p1">
    <w:name w:val="p1"/>
    <w:basedOn w:val="afb"/>
    <w:rsid w:val="00FA7C2D"/>
    <w:pPr>
      <w:spacing w:before="100" w:beforeAutospacing="1" w:after="100" w:afterAutospacing="1" w:line="276" w:lineRule="auto"/>
    </w:pPr>
    <w:rPr>
      <w:rFonts w:eastAsia="Calibri"/>
      <w:i/>
      <w:szCs w:val="28"/>
      <w:lang w:eastAsia="en-US"/>
    </w:rPr>
  </w:style>
  <w:style w:type="character" w:customStyle="1" w:styleId="170">
    <w:name w:val="Знак Знак17"/>
    <w:locked/>
    <w:rsid w:val="00FA7C2D"/>
    <w:rPr>
      <w:rFonts w:ascii="Arial" w:hAnsi="Arial" w:cs="Times New Roman"/>
      <w:b/>
      <w:sz w:val="24"/>
      <w:lang w:val="en-AU"/>
    </w:rPr>
  </w:style>
  <w:style w:type="paragraph" w:customStyle="1" w:styleId="160">
    <w:name w:val="Стиль 16 пт полужирный все прописные По центру Первая строка:  ..."/>
    <w:basedOn w:val="afb"/>
    <w:rsid w:val="00FA7C2D"/>
    <w:pPr>
      <w:pageBreakBefore/>
      <w:spacing w:before="120" w:after="720" w:line="276" w:lineRule="auto"/>
      <w:jc w:val="center"/>
    </w:pPr>
    <w:rPr>
      <w:rFonts w:ascii="Arial" w:eastAsia="Calibri" w:hAnsi="Arial"/>
      <w:b/>
      <w:bCs/>
      <w:i/>
      <w:caps/>
      <w:sz w:val="32"/>
      <w:szCs w:val="28"/>
      <w:lang w:val="en-AU" w:eastAsia="en-US"/>
    </w:rPr>
  </w:style>
  <w:style w:type="paragraph" w:customStyle="1" w:styleId="affffffffffff8">
    <w:name w:val="Заголовок СЕ"/>
    <w:basedOn w:val="1f9"/>
    <w:next w:val="afb"/>
    <w:rsid w:val="00FA7C2D"/>
    <w:pPr>
      <w:keepNext/>
      <w:keepLines/>
      <w:pageBreakBefore/>
    </w:pPr>
  </w:style>
  <w:style w:type="paragraph" w:customStyle="1" w:styleId="83">
    <w:name w:val="Стиль Заголовок 8 (номерной)"/>
    <w:basedOn w:val="7"/>
    <w:qFormat/>
    <w:rsid w:val="00FA7C2D"/>
    <w:pPr>
      <w:numPr>
        <w:ilvl w:val="0"/>
        <w:numId w:val="0"/>
      </w:numPr>
      <w:tabs>
        <w:tab w:val="num" w:pos="1919"/>
      </w:tabs>
      <w:ind w:left="1919" w:hanging="360"/>
    </w:pPr>
    <w:rPr>
      <w:rFonts w:ascii="Arial" w:eastAsia="Calibri" w:hAnsi="Arial"/>
      <w:i/>
      <w:lang w:eastAsia="en-US"/>
    </w:rPr>
  </w:style>
  <w:style w:type="character" w:customStyle="1" w:styleId="1ffa">
    <w:name w:val="Верхний колонтитул Знак1"/>
    <w:locked/>
    <w:rsid w:val="00FA7C2D"/>
    <w:rPr>
      <w:rFonts w:ascii="Arial" w:hAnsi="Arial" w:cs="Times New Roman"/>
      <w:b/>
      <w:sz w:val="24"/>
      <w:lang w:val="en-AU"/>
    </w:rPr>
  </w:style>
  <w:style w:type="paragraph" w:customStyle="1" w:styleId="affffffffffff9">
    <w:name w:val="Номер рисунка"/>
    <w:basedOn w:val="afffa"/>
    <w:next w:val="afb"/>
    <w:qFormat/>
    <w:rsid w:val="00FA7C2D"/>
    <w:pPr>
      <w:keepLines/>
      <w:widowControl/>
      <w:spacing w:before="60" w:after="100" w:afterAutospacing="1" w:line="360" w:lineRule="auto"/>
      <w:jc w:val="center"/>
    </w:pPr>
    <w:rPr>
      <w:rFonts w:ascii="Arial" w:eastAsia="Calibri" w:hAnsi="Arial"/>
      <w:bCs w:val="0"/>
      <w:i/>
      <w:sz w:val="28"/>
      <w:lang w:eastAsia="en-US"/>
    </w:rPr>
  </w:style>
  <w:style w:type="paragraph" w:customStyle="1" w:styleId="affffffffffffa">
    <w:name w:val="Таблица текст"/>
    <w:basedOn w:val="afb"/>
    <w:link w:val="affffffffffffb"/>
    <w:rsid w:val="00FA7C2D"/>
    <w:pPr>
      <w:spacing w:before="40" w:after="40" w:line="276" w:lineRule="auto"/>
      <w:ind w:left="57" w:right="57"/>
    </w:pPr>
    <w:rPr>
      <w:rFonts w:eastAsia="Calibri"/>
      <w:i/>
      <w:szCs w:val="28"/>
      <w:lang w:eastAsia="en-US"/>
    </w:rPr>
  </w:style>
  <w:style w:type="character" w:customStyle="1" w:styleId="affffffffffffb">
    <w:name w:val="Таблица текст Знак"/>
    <w:link w:val="affffffffffffa"/>
    <w:rsid w:val="00FA7C2D"/>
    <w:rPr>
      <w:rFonts w:eastAsia="Calibri"/>
      <w:i/>
      <w:sz w:val="24"/>
      <w:szCs w:val="28"/>
      <w:lang w:eastAsia="en-US"/>
    </w:rPr>
  </w:style>
  <w:style w:type="paragraph" w:customStyle="1" w:styleId="affffffffffffc">
    <w:name w:val="Раздел приложения"/>
    <w:basedOn w:val="29"/>
    <w:next w:val="a4"/>
    <w:rsid w:val="00FA7C2D"/>
    <w:pPr>
      <w:widowControl w:val="0"/>
      <w:numPr>
        <w:ilvl w:val="0"/>
        <w:numId w:val="0"/>
      </w:numPr>
      <w:spacing w:after="480" w:line="240" w:lineRule="auto"/>
      <w:jc w:val="center"/>
    </w:pPr>
    <w:rPr>
      <w:rFonts w:ascii="Arial" w:eastAsia="Calibri" w:hAnsi="Arial"/>
      <w:bCs w:val="0"/>
      <w:i/>
      <w:caps/>
      <w:sz w:val="24"/>
      <w:szCs w:val="24"/>
      <w:lang w:eastAsia="en-US"/>
    </w:rPr>
  </w:style>
  <w:style w:type="paragraph" w:customStyle="1" w:styleId="a4">
    <w:name w:val="Абзац раздела приложения"/>
    <w:basedOn w:val="6"/>
    <w:rsid w:val="00FA7C2D"/>
    <w:pPr>
      <w:numPr>
        <w:numId w:val="40"/>
      </w:numPr>
      <w:spacing w:after="120"/>
      <w:ind w:firstLine="567"/>
      <w:jc w:val="left"/>
    </w:pPr>
    <w:rPr>
      <w:rFonts w:ascii="Arial" w:eastAsia="Calibri" w:hAnsi="Arial"/>
      <w:bCs/>
      <w:i/>
      <w:szCs w:val="28"/>
      <w:lang w:eastAsia="en-US"/>
    </w:rPr>
  </w:style>
  <w:style w:type="paragraph" w:customStyle="1" w:styleId="affffffffffffd">
    <w:name w:val="Подраздел приложения"/>
    <w:basedOn w:val="36"/>
    <w:next w:val="affffffffffffe"/>
    <w:rsid w:val="00FA7C2D"/>
    <w:pPr>
      <w:widowControl w:val="0"/>
      <w:numPr>
        <w:ilvl w:val="0"/>
        <w:numId w:val="0"/>
      </w:numPr>
      <w:spacing w:before="360" w:line="240" w:lineRule="auto"/>
      <w:ind w:firstLine="567"/>
    </w:pPr>
    <w:rPr>
      <w:rFonts w:ascii="Arial" w:eastAsia="Calibri" w:hAnsi="Arial"/>
      <w:i/>
      <w:lang w:eastAsia="en-US"/>
    </w:rPr>
  </w:style>
  <w:style w:type="paragraph" w:customStyle="1" w:styleId="affffffffffffe">
    <w:name w:val="Абзац подраздела приложения"/>
    <w:basedOn w:val="6"/>
    <w:rsid w:val="00FA7C2D"/>
    <w:pPr>
      <w:numPr>
        <w:ilvl w:val="0"/>
        <w:numId w:val="0"/>
      </w:numPr>
      <w:tabs>
        <w:tab w:val="num" w:pos="4887"/>
      </w:tabs>
      <w:spacing w:after="120"/>
      <w:ind w:left="4887" w:firstLine="567"/>
      <w:jc w:val="left"/>
    </w:pPr>
    <w:rPr>
      <w:rFonts w:ascii="Arial" w:eastAsia="Calibri" w:hAnsi="Arial"/>
      <w:i/>
      <w:szCs w:val="28"/>
      <w:lang w:eastAsia="en-US"/>
    </w:rPr>
  </w:style>
  <w:style w:type="paragraph" w:customStyle="1" w:styleId="afffffffffffff">
    <w:name w:val="Пункт приложения"/>
    <w:basedOn w:val="42"/>
    <w:next w:val="afb"/>
    <w:rsid w:val="00FA7C2D"/>
    <w:pPr>
      <w:spacing w:before="120" w:after="60" w:line="240" w:lineRule="auto"/>
      <w:ind w:left="1418" w:hanging="851"/>
      <w:jc w:val="left"/>
    </w:pPr>
    <w:rPr>
      <w:rFonts w:ascii="Arial" w:eastAsia="Calibri" w:hAnsi="Arial"/>
      <w:b w:val="0"/>
      <w:i/>
      <w:lang w:eastAsia="en-US"/>
    </w:rPr>
  </w:style>
  <w:style w:type="paragraph" w:customStyle="1" w:styleId="afffffffffffff0">
    <w:name w:val="Стиль Абзац списка"/>
    <w:aliases w:val="Литература + По левому краю"/>
    <w:basedOn w:val="afff8"/>
    <w:rsid w:val="00FA7C2D"/>
    <w:pPr>
      <w:spacing w:before="60" w:after="60" w:line="360" w:lineRule="auto"/>
      <w:ind w:left="1134" w:hanging="567"/>
      <w:jc w:val="left"/>
    </w:pPr>
    <w:rPr>
      <w:rFonts w:eastAsia="Calibri"/>
      <w:iCs/>
      <w:szCs w:val="28"/>
      <w:lang w:eastAsia="en-US"/>
    </w:rPr>
  </w:style>
  <w:style w:type="paragraph" w:customStyle="1" w:styleId="19a">
    <w:name w:val="19_Основной с красной строки"/>
    <w:basedOn w:val="afb"/>
    <w:link w:val="19b"/>
    <w:qFormat/>
    <w:rsid w:val="00FA7C2D"/>
    <w:pPr>
      <w:spacing w:before="60" w:after="60" w:line="360" w:lineRule="auto"/>
      <w:ind w:firstLine="709"/>
    </w:pPr>
    <w:rPr>
      <w:rFonts w:eastAsia="Calibri"/>
      <w:sz w:val="28"/>
      <w:szCs w:val="28"/>
      <w:lang w:eastAsia="en-US"/>
    </w:rPr>
  </w:style>
  <w:style w:type="character" w:customStyle="1" w:styleId="19b">
    <w:name w:val="19_Основной с красной строки Знак"/>
    <w:link w:val="19a"/>
    <w:rsid w:val="00FA7C2D"/>
    <w:rPr>
      <w:rFonts w:eastAsia="Calibri"/>
      <w:sz w:val="28"/>
      <w:szCs w:val="28"/>
      <w:lang w:eastAsia="en-US"/>
    </w:rPr>
  </w:style>
  <w:style w:type="character" w:customStyle="1" w:styleId="1921">
    <w:name w:val="19_Маркированный список уровня 2 Знак"/>
    <w:link w:val="192"/>
    <w:rsid w:val="00FA7C2D"/>
    <w:rPr>
      <w:rFonts w:eastAsia="Calibri"/>
      <w:sz w:val="28"/>
      <w:szCs w:val="26"/>
      <w:lang w:eastAsia="en-US"/>
    </w:rPr>
  </w:style>
  <w:style w:type="paragraph" w:customStyle="1" w:styleId="19c">
    <w:name w:val="19_Основной перед списком"/>
    <w:basedOn w:val="19a"/>
    <w:next w:val="191"/>
    <w:link w:val="19d"/>
    <w:qFormat/>
    <w:rsid w:val="00FA7C2D"/>
    <w:pPr>
      <w:keepNext/>
    </w:pPr>
  </w:style>
  <w:style w:type="character" w:customStyle="1" w:styleId="19d">
    <w:name w:val="19_Основной перед списком Знак"/>
    <w:link w:val="19c"/>
    <w:rsid w:val="00FA7C2D"/>
    <w:rPr>
      <w:rFonts w:eastAsia="Calibri"/>
      <w:sz w:val="28"/>
      <w:szCs w:val="28"/>
      <w:lang w:eastAsia="en-US"/>
    </w:rPr>
  </w:style>
  <w:style w:type="paragraph" w:customStyle="1" w:styleId="-100">
    <w:name w:val="а_основной (абзац-10ЖК)"/>
    <w:basedOn w:val="afb"/>
    <w:uiPriority w:val="29"/>
    <w:rsid w:val="00FA7C2D"/>
    <w:pPr>
      <w:spacing w:before="120" w:after="120" w:line="276" w:lineRule="auto"/>
      <w:ind w:firstLine="709"/>
    </w:pPr>
    <w:rPr>
      <w:rFonts w:eastAsia="Calibri" w:cs="Arial"/>
      <w:b/>
      <w:i/>
      <w:sz w:val="20"/>
      <w:szCs w:val="28"/>
      <w:lang w:eastAsia="en-US"/>
    </w:rPr>
  </w:style>
  <w:style w:type="paragraph" w:customStyle="1" w:styleId="-1">
    <w:name w:val="список (-1)"/>
    <w:basedOn w:val="afb"/>
    <w:qFormat/>
    <w:rsid w:val="00FA7C2D"/>
    <w:pPr>
      <w:numPr>
        <w:numId w:val="60"/>
      </w:numPr>
      <w:spacing w:before="120" w:after="120" w:line="276" w:lineRule="auto"/>
      <w:contextualSpacing/>
    </w:pPr>
    <w:rPr>
      <w:rFonts w:eastAsia="Calibri" w:cs="Arial"/>
      <w:szCs w:val="28"/>
      <w:lang w:eastAsia="en-US"/>
    </w:rPr>
  </w:style>
  <w:style w:type="paragraph" w:customStyle="1" w:styleId="-2">
    <w:name w:val="список (-2)"/>
    <w:basedOn w:val="-1"/>
    <w:qFormat/>
    <w:rsid w:val="00FA7C2D"/>
    <w:pPr>
      <w:numPr>
        <w:ilvl w:val="1"/>
      </w:numPr>
    </w:pPr>
  </w:style>
  <w:style w:type="character" w:customStyle="1" w:styleId="100ptExact">
    <w:name w:val="Основной текст (10) + Интервал 0 pt Exact"/>
    <w:basedOn w:val="afd"/>
    <w:uiPriority w:val="99"/>
    <w:rsid w:val="00FA7C2D"/>
    <w:rPr>
      <w:rFonts w:ascii="Lucida Sans Unicode" w:hAnsi="Lucida Sans Unicode" w:cs="Lucida Sans Unicode"/>
      <w:color w:val="000000"/>
      <w:spacing w:val="-2"/>
      <w:w w:val="100"/>
      <w:position w:val="0"/>
      <w:sz w:val="9"/>
      <w:szCs w:val="9"/>
      <w:shd w:val="clear" w:color="auto" w:fill="FFFFFF"/>
    </w:rPr>
  </w:style>
  <w:style w:type="character" w:customStyle="1" w:styleId="1ffb">
    <w:name w:val="Основной текст Знак1"/>
    <w:basedOn w:val="afd"/>
    <w:uiPriority w:val="99"/>
    <w:locked/>
    <w:rsid w:val="00FA7C2D"/>
    <w:rPr>
      <w:rFonts w:ascii="Lucida Sans Unicode" w:hAnsi="Lucida Sans Unicode" w:cs="Lucida Sans Unicode" w:hint="default"/>
      <w:sz w:val="16"/>
      <w:szCs w:val="16"/>
      <w:shd w:val="clear" w:color="auto" w:fill="FFFFFF"/>
    </w:rPr>
  </w:style>
  <w:style w:type="character" w:customStyle="1" w:styleId="101">
    <w:name w:val="Основной текст (10)_"/>
    <w:basedOn w:val="afd"/>
    <w:link w:val="1010"/>
    <w:uiPriority w:val="99"/>
    <w:locked/>
    <w:rsid w:val="00FA7C2D"/>
    <w:rPr>
      <w:rFonts w:ascii="Lucida Sans Unicode" w:hAnsi="Lucida Sans Unicode" w:cs="Lucida Sans Unicode"/>
      <w:sz w:val="10"/>
      <w:szCs w:val="10"/>
      <w:shd w:val="clear" w:color="auto" w:fill="FFFFFF"/>
    </w:rPr>
  </w:style>
  <w:style w:type="paragraph" w:customStyle="1" w:styleId="1010">
    <w:name w:val="Основной текст (10)1"/>
    <w:basedOn w:val="afb"/>
    <w:link w:val="101"/>
    <w:uiPriority w:val="99"/>
    <w:rsid w:val="00FA7C2D"/>
    <w:pPr>
      <w:shd w:val="clear" w:color="auto" w:fill="FFFFFF"/>
      <w:spacing w:before="60" w:after="60" w:line="140" w:lineRule="exact"/>
    </w:pPr>
    <w:rPr>
      <w:rFonts w:ascii="Lucida Sans Unicode" w:hAnsi="Lucida Sans Unicode" w:cs="Lucida Sans Unicode"/>
      <w:sz w:val="10"/>
      <w:szCs w:val="10"/>
    </w:rPr>
  </w:style>
  <w:style w:type="character" w:customStyle="1" w:styleId="afffffffffffff1">
    <w:name w:val="_Титул_Объект автоматизации Знак"/>
    <w:basedOn w:val="affffff3"/>
    <w:rsid w:val="00FA7C2D"/>
    <w:rPr>
      <w:rFonts w:ascii="Times New Roman Полужирный" w:eastAsia="Calibri" w:hAnsi="Times New Roman Полужирный" w:cs="Arial"/>
      <w:b w:val="0"/>
      <w:bCs w:val="0"/>
      <w:caps w:val="0"/>
      <w:sz w:val="28"/>
      <w:szCs w:val="24"/>
      <w:lang w:eastAsia="en-US"/>
    </w:rPr>
  </w:style>
  <w:style w:type="paragraph" w:styleId="afffffffffffff2">
    <w:name w:val="endnote text"/>
    <w:basedOn w:val="afb"/>
    <w:link w:val="afffffffffffff3"/>
    <w:uiPriority w:val="99"/>
    <w:unhideWhenUsed/>
    <w:rsid w:val="00FA7C2D"/>
    <w:pPr>
      <w:spacing w:line="240" w:lineRule="auto"/>
    </w:pPr>
    <w:rPr>
      <w:rFonts w:eastAsia="Calibri"/>
      <w:sz w:val="20"/>
      <w:szCs w:val="20"/>
      <w:lang w:eastAsia="en-US"/>
    </w:rPr>
  </w:style>
  <w:style w:type="character" w:customStyle="1" w:styleId="afffffffffffff3">
    <w:name w:val="Текст концевой сноски Знак"/>
    <w:basedOn w:val="afd"/>
    <w:link w:val="afffffffffffff2"/>
    <w:uiPriority w:val="99"/>
    <w:rsid w:val="00FA7C2D"/>
    <w:rPr>
      <w:rFonts w:eastAsia="Calibri"/>
      <w:lang w:eastAsia="en-US"/>
    </w:rPr>
  </w:style>
  <w:style w:type="character" w:customStyle="1" w:styleId="2ff9">
    <w:name w:val="Основной текст (2)"/>
    <w:basedOn w:val="afd"/>
    <w:rsid w:val="00FA7C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fffffffffff4">
    <w:name w:val="Сноска"/>
    <w:basedOn w:val="afd"/>
    <w:rsid w:val="00FA7C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afd"/>
    <w:rsid w:val="00FA7C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"/>
    <w:aliases w:val="Полужирный"/>
    <w:basedOn w:val="afd"/>
    <w:rsid w:val="00FA7C2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msonormal0">
    <w:name w:val="msonormal"/>
    <w:basedOn w:val="afb"/>
    <w:rsid w:val="00FA7C2D"/>
    <w:pPr>
      <w:widowControl/>
      <w:autoSpaceDN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xl68">
    <w:name w:val="xl68"/>
    <w:basedOn w:val="afb"/>
    <w:rsid w:val="00FA7C2D"/>
    <w:pPr>
      <w:widowControl/>
      <w:autoSpaceDN/>
      <w:adjustRightInd/>
      <w:spacing w:before="100" w:beforeAutospacing="1" w:after="100" w:afterAutospacing="1" w:line="240" w:lineRule="auto"/>
      <w:jc w:val="center"/>
      <w:textAlignment w:val="top"/>
    </w:pPr>
    <w:rPr>
      <w:b/>
      <w:bCs/>
    </w:rPr>
  </w:style>
  <w:style w:type="paragraph" w:customStyle="1" w:styleId="xl69">
    <w:name w:val="xl69"/>
    <w:basedOn w:val="afb"/>
    <w:rsid w:val="00FA7C2D"/>
    <w:pPr>
      <w:widowControl/>
      <w:autoSpaceDN/>
      <w:adjustRightInd/>
      <w:spacing w:before="100" w:beforeAutospacing="1" w:after="100" w:afterAutospacing="1" w:line="240" w:lineRule="auto"/>
      <w:jc w:val="center"/>
      <w:textAlignment w:val="top"/>
    </w:pPr>
  </w:style>
  <w:style w:type="table" w:customStyle="1" w:styleId="3fb">
    <w:name w:val="Сетка таблицы3"/>
    <w:basedOn w:val="afe"/>
    <w:next w:val="aff9"/>
    <w:uiPriority w:val="39"/>
    <w:rsid w:val="00FA7C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fa">
    <w:name w:val="Сетка таблицы2"/>
    <w:basedOn w:val="afe"/>
    <w:next w:val="aff9"/>
    <w:uiPriority w:val="39"/>
    <w:rsid w:val="00FA7C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fb"/>
    <w:rsid w:val="00FA7C2D"/>
    <w:pPr>
      <w:widowControl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fb"/>
    <w:rsid w:val="00FA7C2D"/>
    <w:pPr>
      <w:widowControl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70">
    <w:name w:val="xl70"/>
    <w:basedOn w:val="afb"/>
    <w:rsid w:val="00FA7C2D"/>
    <w:pPr>
      <w:widowControl/>
      <w:autoSpaceDN/>
      <w:adjustRightInd/>
      <w:spacing w:before="100" w:beforeAutospacing="1" w:after="100" w:afterAutospacing="1" w:line="240" w:lineRule="auto"/>
      <w:jc w:val="left"/>
      <w:textAlignment w:val="top"/>
    </w:pPr>
  </w:style>
  <w:style w:type="paragraph" w:customStyle="1" w:styleId="xl71">
    <w:name w:val="xl71"/>
    <w:basedOn w:val="afb"/>
    <w:rsid w:val="00FA7C2D"/>
    <w:pPr>
      <w:widowControl/>
      <w:autoSpaceDN/>
      <w:adjustRightInd/>
      <w:spacing w:before="100" w:beforeAutospacing="1" w:after="100" w:afterAutospacing="1" w:line="240" w:lineRule="auto"/>
      <w:jc w:val="left"/>
      <w:textAlignment w:val="top"/>
    </w:pPr>
    <w:rPr>
      <w:b/>
      <w:bCs/>
      <w:i/>
      <w:iCs/>
    </w:rPr>
  </w:style>
  <w:style w:type="paragraph" w:customStyle="1" w:styleId="xl72">
    <w:name w:val="xl72"/>
    <w:basedOn w:val="afb"/>
    <w:rsid w:val="00FA7C2D"/>
    <w:pPr>
      <w:widowControl/>
      <w:autoSpaceDN/>
      <w:adjustRightInd/>
      <w:spacing w:before="100" w:beforeAutospacing="1" w:after="100" w:afterAutospacing="1" w:line="240" w:lineRule="auto"/>
      <w:jc w:val="left"/>
      <w:textAlignment w:val="top"/>
    </w:pPr>
    <w:rPr>
      <w:color w:val="0563C1"/>
      <w:u w:val="single"/>
    </w:rPr>
  </w:style>
  <w:style w:type="paragraph" w:customStyle="1" w:styleId="xl73">
    <w:name w:val="xl73"/>
    <w:basedOn w:val="afb"/>
    <w:rsid w:val="00FA7C2D"/>
    <w:pPr>
      <w:widowControl/>
      <w:autoSpaceDN/>
      <w:adjustRightInd/>
      <w:spacing w:before="100" w:beforeAutospacing="1" w:after="100" w:afterAutospacing="1" w:line="240" w:lineRule="auto"/>
      <w:jc w:val="left"/>
      <w:textAlignment w:val="top"/>
    </w:pPr>
    <w:rPr>
      <w:color w:val="0563C1"/>
      <w:u w:val="single"/>
    </w:rPr>
  </w:style>
  <w:style w:type="paragraph" w:customStyle="1" w:styleId="xl74">
    <w:name w:val="xl74"/>
    <w:basedOn w:val="afb"/>
    <w:rsid w:val="00FA7C2D"/>
    <w:pPr>
      <w:widowControl/>
      <w:autoSpaceDN/>
      <w:adjustRightInd/>
      <w:spacing w:before="100" w:beforeAutospacing="1" w:after="100" w:afterAutospacing="1" w:line="240" w:lineRule="auto"/>
      <w:jc w:val="left"/>
      <w:textAlignment w:val="top"/>
    </w:pPr>
  </w:style>
  <w:style w:type="paragraph" w:customStyle="1" w:styleId="xl75">
    <w:name w:val="xl75"/>
    <w:basedOn w:val="afb"/>
    <w:rsid w:val="00FA7C2D"/>
    <w:pPr>
      <w:widowControl/>
      <w:autoSpaceDN/>
      <w:adjustRightInd/>
      <w:spacing w:before="100" w:beforeAutospacing="1" w:after="100" w:afterAutospacing="1" w:line="240" w:lineRule="auto"/>
      <w:jc w:val="left"/>
      <w:textAlignment w:val="top"/>
    </w:pPr>
    <w:rPr>
      <w:b/>
      <w:bCs/>
      <w:i/>
      <w:iCs/>
    </w:rPr>
  </w:style>
  <w:style w:type="paragraph" w:customStyle="1" w:styleId="xl76">
    <w:name w:val="xl76"/>
    <w:basedOn w:val="afb"/>
    <w:rsid w:val="00FA7C2D"/>
    <w:pPr>
      <w:widowControl/>
      <w:shd w:val="clear" w:color="000000" w:fill="FCE4D6"/>
      <w:autoSpaceDN/>
      <w:adjustRightInd/>
      <w:spacing w:before="100" w:beforeAutospacing="1" w:after="100" w:afterAutospacing="1" w:line="240" w:lineRule="auto"/>
      <w:jc w:val="left"/>
      <w:textAlignment w:val="top"/>
    </w:pPr>
  </w:style>
  <w:style w:type="paragraph" w:customStyle="1" w:styleId="xl77">
    <w:name w:val="xl77"/>
    <w:basedOn w:val="afb"/>
    <w:rsid w:val="00FA7C2D"/>
    <w:pPr>
      <w:widowControl/>
      <w:shd w:val="clear" w:color="000000" w:fill="FCE4D6"/>
      <w:autoSpaceDN/>
      <w:adjustRightInd/>
      <w:spacing w:before="100" w:beforeAutospacing="1" w:after="100" w:afterAutospacing="1" w:line="240" w:lineRule="auto"/>
      <w:jc w:val="center"/>
      <w:textAlignment w:val="top"/>
    </w:pPr>
  </w:style>
  <w:style w:type="paragraph" w:customStyle="1" w:styleId="xl78">
    <w:name w:val="xl78"/>
    <w:basedOn w:val="afb"/>
    <w:rsid w:val="00FA7C2D"/>
    <w:pPr>
      <w:widowControl/>
      <w:shd w:val="clear" w:color="000000" w:fill="FCE4D6"/>
      <w:autoSpaceDN/>
      <w:adjustRightInd/>
      <w:spacing w:before="100" w:beforeAutospacing="1" w:after="100" w:afterAutospacing="1" w:line="240" w:lineRule="auto"/>
      <w:jc w:val="left"/>
      <w:textAlignment w:val="top"/>
    </w:pPr>
    <w:rPr>
      <w:color w:val="0563C1"/>
      <w:u w:val="single"/>
    </w:rPr>
  </w:style>
  <w:style w:type="paragraph" w:customStyle="1" w:styleId="xl79">
    <w:name w:val="xl79"/>
    <w:basedOn w:val="afb"/>
    <w:rsid w:val="00FA7C2D"/>
    <w:pPr>
      <w:widowControl/>
      <w:shd w:val="clear" w:color="000000" w:fill="FCE4D6"/>
      <w:autoSpaceDN/>
      <w:adjustRightInd/>
      <w:spacing w:before="100" w:beforeAutospacing="1" w:after="100" w:afterAutospacing="1" w:line="240" w:lineRule="auto"/>
      <w:jc w:val="left"/>
      <w:textAlignment w:val="top"/>
    </w:pPr>
  </w:style>
  <w:style w:type="paragraph" w:customStyle="1" w:styleId="xl80">
    <w:name w:val="xl80"/>
    <w:basedOn w:val="afb"/>
    <w:rsid w:val="00FA7C2D"/>
    <w:pPr>
      <w:widowControl/>
      <w:shd w:val="clear" w:color="000000" w:fill="FCE4D6"/>
      <w:autoSpaceDN/>
      <w:adjustRightInd/>
      <w:spacing w:before="100" w:beforeAutospacing="1" w:after="100" w:afterAutospacing="1" w:line="240" w:lineRule="auto"/>
      <w:jc w:val="left"/>
      <w:textAlignment w:val="top"/>
    </w:pPr>
  </w:style>
  <w:style w:type="paragraph" w:customStyle="1" w:styleId="xl81">
    <w:name w:val="xl81"/>
    <w:basedOn w:val="afb"/>
    <w:rsid w:val="00FA7C2D"/>
    <w:pPr>
      <w:widowControl/>
      <w:shd w:val="clear" w:color="000000" w:fill="FCE4D6"/>
      <w:autoSpaceDN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xl82">
    <w:name w:val="xl82"/>
    <w:basedOn w:val="afb"/>
    <w:rsid w:val="00FA7C2D"/>
    <w:pPr>
      <w:widowControl/>
      <w:shd w:val="clear" w:color="000000" w:fill="FCE4D6"/>
      <w:autoSpaceDN/>
      <w:adjustRightInd/>
      <w:spacing w:before="100" w:beforeAutospacing="1" w:after="100" w:afterAutospacing="1" w:line="240" w:lineRule="auto"/>
      <w:jc w:val="left"/>
      <w:textAlignment w:val="top"/>
    </w:pPr>
    <w:rPr>
      <w:color w:val="0563C1"/>
      <w:u w:val="single"/>
    </w:rPr>
  </w:style>
  <w:style w:type="paragraph" w:customStyle="1" w:styleId="Normal">
    <w:name w:val="_Normal"/>
    <w:qFormat/>
    <w:rsid w:val="00775AAA"/>
    <w:pPr>
      <w:suppressAutoHyphens/>
    </w:pPr>
    <w:rPr>
      <w:rFonts w:ascii="Liberation Serif" w:eastAsia="Noto Serif CJK SC" w:hAnsi="Liberation Serif" w:cs="Liberation Serif"/>
      <w:color w:val="000000"/>
      <w:sz w:val="24"/>
      <w:lang w:eastAsia="zh-CN" w:bidi="hi-IN"/>
    </w:rPr>
  </w:style>
  <w:style w:type="paragraph" w:customStyle="1" w:styleId="afffffffffffff5">
    <w:name w:val="Обычный абзац"/>
    <w:basedOn w:val="afb"/>
    <w:qFormat/>
    <w:rsid w:val="0025383A"/>
    <w:pPr>
      <w:widowControl/>
      <w:autoSpaceDN/>
      <w:adjustRightInd/>
      <w:spacing w:line="360" w:lineRule="auto"/>
      <w:ind w:firstLine="851"/>
      <w:textAlignment w:val="auto"/>
    </w:pPr>
    <w:rPr>
      <w:rFonts w:ascii="Arial" w:hAnsi="Arial"/>
      <w:lang w:eastAsia="en-US" w:bidi="en-US"/>
    </w:rPr>
  </w:style>
  <w:style w:type="paragraph" w:customStyle="1" w:styleId="2ffb">
    <w:name w:val="_Пункт_2"/>
    <w:basedOn w:val="afb"/>
    <w:qFormat/>
    <w:rsid w:val="00A35F42"/>
    <w:pPr>
      <w:tabs>
        <w:tab w:val="left" w:pos="1134"/>
      </w:tabs>
      <w:suppressAutoHyphens/>
      <w:autoSpaceDN/>
      <w:adjustRightInd/>
      <w:spacing w:line="360" w:lineRule="auto"/>
      <w:ind w:left="1" w:firstLine="709"/>
      <w:textAlignment w:val="auto"/>
      <w:outlineLvl w:val="2"/>
    </w:pPr>
    <w:rPr>
      <w:rFonts w:eastAsia="MS ????" w:cs="Arial CYR"/>
      <w:color w:val="000000"/>
      <w:sz w:val="28"/>
      <w:szCs w:val="28"/>
      <w:lang w:eastAsia="ar-SA"/>
    </w:rPr>
  </w:style>
  <w:style w:type="paragraph" w:customStyle="1" w:styleId="3fc">
    <w:name w:val="_Пункт_3"/>
    <w:basedOn w:val="2ffb"/>
    <w:autoRedefine/>
    <w:qFormat/>
    <w:rsid w:val="00A35F42"/>
    <w:pPr>
      <w:ind w:left="0"/>
      <w:outlineLvl w:val="3"/>
    </w:pPr>
  </w:style>
  <w:style w:type="paragraph" w:customStyle="1" w:styleId="4d">
    <w:name w:val="_пункт_4"/>
    <w:basedOn w:val="53"/>
    <w:qFormat/>
    <w:rsid w:val="00A35F42"/>
    <w:pPr>
      <w:keepNext w:val="0"/>
      <w:keepLines w:val="0"/>
      <w:numPr>
        <w:ilvl w:val="0"/>
        <w:numId w:val="0"/>
      </w:numPr>
      <w:tabs>
        <w:tab w:val="num" w:pos="360"/>
        <w:tab w:val="left" w:pos="1985"/>
      </w:tabs>
      <w:autoSpaceDN/>
      <w:adjustRightInd/>
      <w:spacing w:before="0" w:after="0"/>
      <w:textAlignment w:val="auto"/>
      <w:outlineLvl w:val="9"/>
    </w:pPr>
    <w:rPr>
      <w:rFonts w:eastAsia="Calibri"/>
      <w:b w:val="0"/>
      <w:iCs/>
      <w:color w:val="000000"/>
      <w:lang w:eastAsia="ar-SA"/>
    </w:rPr>
  </w:style>
  <w:style w:type="paragraph" w:customStyle="1" w:styleId="5a">
    <w:name w:val="_Пункт_5"/>
    <w:basedOn w:val="4d"/>
    <w:qFormat/>
    <w:rsid w:val="00A35F42"/>
    <w:pPr>
      <w:tabs>
        <w:tab w:val="clear" w:pos="1985"/>
        <w:tab w:val="left" w:pos="2127"/>
      </w:tabs>
      <w:ind w:firstLine="709"/>
      <w:outlineLvl w:val="5"/>
    </w:pPr>
    <w:rPr>
      <w:rFonts w:eastAsia="MS ????"/>
      <w:lang w:eastAsia="ru-RU"/>
    </w:rPr>
  </w:style>
  <w:style w:type="paragraph" w:customStyle="1" w:styleId="65">
    <w:name w:val="_Пункт_6"/>
    <w:basedOn w:val="5a"/>
    <w:qFormat/>
    <w:rsid w:val="00A35F42"/>
    <w:pPr>
      <w:outlineLvl w:val="6"/>
    </w:pPr>
  </w:style>
  <w:style w:type="paragraph" w:customStyle="1" w:styleId="73">
    <w:name w:val="_Пункт_7"/>
    <w:basedOn w:val="65"/>
    <w:qFormat/>
    <w:rsid w:val="00A35F42"/>
    <w:pPr>
      <w:outlineLvl w:val="7"/>
    </w:pPr>
  </w:style>
  <w:style w:type="paragraph" w:customStyle="1" w:styleId="84">
    <w:name w:val="_Пункт_8"/>
    <w:basedOn w:val="73"/>
    <w:qFormat/>
    <w:rsid w:val="00A35F42"/>
  </w:style>
  <w:style w:type="paragraph" w:customStyle="1" w:styleId="afffffffffffff6">
    <w:name w:val="_Текст абзаца"/>
    <w:basedOn w:val="afb"/>
    <w:link w:val="afffffffffffff7"/>
    <w:qFormat/>
    <w:rsid w:val="00A35F42"/>
    <w:pPr>
      <w:widowControl/>
      <w:autoSpaceDN/>
      <w:adjustRightInd/>
      <w:spacing w:line="360" w:lineRule="auto"/>
      <w:ind w:firstLine="709"/>
      <w:textAlignment w:val="auto"/>
    </w:pPr>
    <w:rPr>
      <w:rFonts w:eastAsiaTheme="minorEastAsia" w:cstheme="minorBidi"/>
      <w:sz w:val="28"/>
      <w:szCs w:val="22"/>
    </w:rPr>
  </w:style>
  <w:style w:type="character" w:customStyle="1" w:styleId="afffffffffffff7">
    <w:name w:val="_Текст абзаца Знак"/>
    <w:basedOn w:val="afd"/>
    <w:link w:val="afffffffffffff6"/>
    <w:rsid w:val="00A35F42"/>
    <w:rPr>
      <w:rFonts w:eastAsiaTheme="minorEastAsia" w:cstheme="minorBidi"/>
      <w:sz w:val="28"/>
      <w:szCs w:val="22"/>
    </w:rPr>
  </w:style>
  <w:style w:type="paragraph" w:styleId="afffffffffffff8">
    <w:name w:val="Normal Indent"/>
    <w:basedOn w:val="afb"/>
    <w:semiHidden/>
    <w:rsid w:val="00DF3947"/>
    <w:pPr>
      <w:widowControl/>
      <w:autoSpaceDN/>
      <w:adjustRightInd/>
      <w:spacing w:line="240" w:lineRule="auto"/>
      <w:ind w:left="708"/>
      <w:jc w:val="left"/>
      <w:textAlignment w:val="auto"/>
    </w:pPr>
  </w:style>
  <w:style w:type="paragraph" w:styleId="afffffffffffff9">
    <w:name w:val="Date"/>
    <w:basedOn w:val="afb"/>
    <w:next w:val="afb"/>
    <w:link w:val="afffffffffffffa"/>
    <w:rsid w:val="00DF3947"/>
    <w:pPr>
      <w:widowControl/>
      <w:autoSpaceDN/>
      <w:adjustRightInd/>
      <w:spacing w:line="240" w:lineRule="auto"/>
      <w:jc w:val="left"/>
      <w:textAlignment w:val="auto"/>
    </w:pPr>
  </w:style>
  <w:style w:type="character" w:customStyle="1" w:styleId="afffffffffffffa">
    <w:name w:val="Дата Знак"/>
    <w:basedOn w:val="afd"/>
    <w:link w:val="afffffffffffff9"/>
    <w:rsid w:val="00DF3947"/>
    <w:rPr>
      <w:sz w:val="24"/>
      <w:szCs w:val="24"/>
    </w:rPr>
  </w:style>
  <w:style w:type="paragraph" w:styleId="afffffffffffffb">
    <w:name w:val="Note Heading"/>
    <w:basedOn w:val="afb"/>
    <w:next w:val="afb"/>
    <w:link w:val="afffffffffffffc"/>
    <w:semiHidden/>
    <w:rsid w:val="00DF3947"/>
    <w:pPr>
      <w:widowControl/>
      <w:autoSpaceDN/>
      <w:adjustRightInd/>
      <w:spacing w:line="240" w:lineRule="auto"/>
      <w:jc w:val="left"/>
      <w:textAlignment w:val="auto"/>
    </w:pPr>
  </w:style>
  <w:style w:type="character" w:customStyle="1" w:styleId="afffffffffffffc">
    <w:name w:val="Заголовок записки Знак"/>
    <w:basedOn w:val="afd"/>
    <w:link w:val="afffffffffffffb"/>
    <w:semiHidden/>
    <w:rsid w:val="00DF3947"/>
    <w:rPr>
      <w:sz w:val="24"/>
      <w:szCs w:val="24"/>
    </w:rPr>
  </w:style>
  <w:style w:type="character" w:styleId="HTML2">
    <w:name w:val="HTML Code"/>
    <w:uiPriority w:val="99"/>
    <w:semiHidden/>
    <w:rsid w:val="00DF3947"/>
    <w:rPr>
      <w:rFonts w:ascii="Courier New" w:hAnsi="Courier New" w:cs="Courier New"/>
      <w:sz w:val="20"/>
      <w:szCs w:val="20"/>
    </w:rPr>
  </w:style>
  <w:style w:type="paragraph" w:styleId="afffffffffffffd">
    <w:name w:val="Body Text First Indent"/>
    <w:basedOn w:val="aff6"/>
    <w:link w:val="afffffffffffffe"/>
    <w:rsid w:val="00DF3947"/>
    <w:pPr>
      <w:widowControl/>
      <w:suppressAutoHyphens w:val="0"/>
      <w:spacing w:before="0" w:after="120"/>
      <w:ind w:firstLine="210"/>
      <w:jc w:val="left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afffffffffffffe">
    <w:name w:val="Красная строка Знак"/>
    <w:basedOn w:val="aff7"/>
    <w:link w:val="afffffffffffffd"/>
    <w:rsid w:val="00DF3947"/>
    <w:rPr>
      <w:rFonts w:ascii="Arial" w:eastAsia="Calibri" w:hAnsi="Arial"/>
      <w:color w:val="000000"/>
      <w:sz w:val="24"/>
      <w:szCs w:val="24"/>
      <w:lang w:eastAsia="ar-SA"/>
    </w:rPr>
  </w:style>
  <w:style w:type="paragraph" w:styleId="2ffc">
    <w:name w:val="Body Text First Indent 2"/>
    <w:basedOn w:val="aff0"/>
    <w:link w:val="2ffd"/>
    <w:semiHidden/>
    <w:rsid w:val="00DF3947"/>
    <w:pPr>
      <w:widowControl/>
      <w:autoSpaceDN/>
      <w:adjustRightInd/>
      <w:spacing w:after="120" w:line="240" w:lineRule="auto"/>
      <w:ind w:left="283" w:firstLine="210"/>
      <w:jc w:val="left"/>
      <w:textAlignment w:val="auto"/>
    </w:pPr>
  </w:style>
  <w:style w:type="character" w:customStyle="1" w:styleId="2ffd">
    <w:name w:val="Красная строка 2 Знак"/>
    <w:basedOn w:val="aff1"/>
    <w:link w:val="2ffc"/>
    <w:semiHidden/>
    <w:rsid w:val="00DF3947"/>
    <w:rPr>
      <w:sz w:val="24"/>
      <w:szCs w:val="24"/>
    </w:rPr>
  </w:style>
  <w:style w:type="paragraph" w:styleId="30">
    <w:name w:val="List Bullet 3"/>
    <w:basedOn w:val="afb"/>
    <w:semiHidden/>
    <w:rsid w:val="00DF3947"/>
    <w:pPr>
      <w:widowControl/>
      <w:numPr>
        <w:numId w:val="65"/>
      </w:numPr>
      <w:autoSpaceDN/>
      <w:adjustRightInd/>
      <w:spacing w:line="240" w:lineRule="auto"/>
      <w:jc w:val="left"/>
      <w:textAlignment w:val="auto"/>
    </w:pPr>
  </w:style>
  <w:style w:type="character" w:customStyle="1" w:styleId="affffffffff5">
    <w:name w:val="Заголовок Знак"/>
    <w:basedOn w:val="afd"/>
    <w:link w:val="1f9"/>
    <w:rsid w:val="00DF3947"/>
    <w:rPr>
      <w:rFonts w:ascii="Arial" w:eastAsia="Calibri" w:hAnsi="Arial"/>
      <w:b/>
      <w:i/>
      <w:caps/>
      <w:noProof/>
      <w:sz w:val="24"/>
      <w:szCs w:val="28"/>
      <w:lang w:eastAsia="en-US"/>
    </w:rPr>
  </w:style>
  <w:style w:type="character" w:styleId="affffffffffffff">
    <w:name w:val="line number"/>
    <w:basedOn w:val="afd"/>
    <w:semiHidden/>
    <w:rsid w:val="00DF3947"/>
  </w:style>
  <w:style w:type="paragraph" w:styleId="2">
    <w:name w:val="List Number 2"/>
    <w:basedOn w:val="afb"/>
    <w:semiHidden/>
    <w:rsid w:val="00DF3947"/>
    <w:pPr>
      <w:widowControl/>
      <w:numPr>
        <w:numId w:val="66"/>
      </w:numPr>
      <w:autoSpaceDN/>
      <w:adjustRightInd/>
      <w:spacing w:line="240" w:lineRule="auto"/>
      <w:jc w:val="left"/>
      <w:textAlignment w:val="auto"/>
    </w:pPr>
  </w:style>
  <w:style w:type="paragraph" w:styleId="3">
    <w:name w:val="List Number 3"/>
    <w:basedOn w:val="afb"/>
    <w:semiHidden/>
    <w:rsid w:val="00DF3947"/>
    <w:pPr>
      <w:widowControl/>
      <w:numPr>
        <w:numId w:val="67"/>
      </w:numPr>
      <w:autoSpaceDN/>
      <w:adjustRightInd/>
      <w:spacing w:line="240" w:lineRule="auto"/>
      <w:jc w:val="left"/>
      <w:textAlignment w:val="auto"/>
    </w:pPr>
  </w:style>
  <w:style w:type="paragraph" w:styleId="4">
    <w:name w:val="List Number 4"/>
    <w:basedOn w:val="afb"/>
    <w:semiHidden/>
    <w:rsid w:val="00DF3947"/>
    <w:pPr>
      <w:widowControl/>
      <w:numPr>
        <w:numId w:val="68"/>
      </w:numPr>
      <w:autoSpaceDN/>
      <w:adjustRightInd/>
      <w:spacing w:line="240" w:lineRule="auto"/>
      <w:jc w:val="left"/>
      <w:textAlignment w:val="auto"/>
    </w:pPr>
  </w:style>
  <w:style w:type="character" w:styleId="HTML3">
    <w:name w:val="HTML Sample"/>
    <w:semiHidden/>
    <w:rsid w:val="00DF3947"/>
    <w:rPr>
      <w:rFonts w:ascii="Courier New" w:hAnsi="Courier New" w:cs="Courier New"/>
    </w:rPr>
  </w:style>
  <w:style w:type="paragraph" w:styleId="2ffe">
    <w:name w:val="envelope return"/>
    <w:basedOn w:val="afb"/>
    <w:semiHidden/>
    <w:rsid w:val="00DF3947"/>
    <w:pPr>
      <w:widowControl/>
      <w:autoSpaceDN/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</w:rPr>
  </w:style>
  <w:style w:type="character" w:styleId="HTML4">
    <w:name w:val="HTML Definition"/>
    <w:semiHidden/>
    <w:rsid w:val="00DF3947"/>
    <w:rPr>
      <w:i/>
      <w:iCs/>
    </w:rPr>
  </w:style>
  <w:style w:type="character" w:styleId="HTML5">
    <w:name w:val="HTML Variable"/>
    <w:semiHidden/>
    <w:rsid w:val="00DF3947"/>
    <w:rPr>
      <w:i/>
      <w:iCs/>
    </w:rPr>
  </w:style>
  <w:style w:type="character" w:styleId="HTML6">
    <w:name w:val="HTML Typewriter"/>
    <w:semiHidden/>
    <w:rsid w:val="00DF3947"/>
    <w:rPr>
      <w:rFonts w:ascii="Courier New" w:hAnsi="Courier New" w:cs="Courier New"/>
      <w:sz w:val="20"/>
      <w:szCs w:val="20"/>
    </w:rPr>
  </w:style>
  <w:style w:type="paragraph" w:styleId="affffffffffffff0">
    <w:name w:val="Signature"/>
    <w:basedOn w:val="afb"/>
    <w:link w:val="affffffffffffff1"/>
    <w:semiHidden/>
    <w:rsid w:val="00DF3947"/>
    <w:pPr>
      <w:widowControl/>
      <w:autoSpaceDN/>
      <w:adjustRightInd/>
      <w:spacing w:line="240" w:lineRule="auto"/>
      <w:ind w:left="4252"/>
      <w:jc w:val="left"/>
      <w:textAlignment w:val="auto"/>
    </w:pPr>
  </w:style>
  <w:style w:type="character" w:customStyle="1" w:styleId="affffffffffffff1">
    <w:name w:val="Подпись Знак"/>
    <w:basedOn w:val="afd"/>
    <w:link w:val="affffffffffffff0"/>
    <w:semiHidden/>
    <w:rsid w:val="00DF3947"/>
    <w:rPr>
      <w:sz w:val="24"/>
      <w:szCs w:val="24"/>
    </w:rPr>
  </w:style>
  <w:style w:type="paragraph" w:styleId="affffffffffffff2">
    <w:name w:val="List Continue"/>
    <w:basedOn w:val="afb"/>
    <w:semiHidden/>
    <w:rsid w:val="00DF3947"/>
    <w:pPr>
      <w:widowControl/>
      <w:autoSpaceDN/>
      <w:adjustRightInd/>
      <w:spacing w:after="120" w:line="240" w:lineRule="auto"/>
      <w:ind w:left="283"/>
      <w:jc w:val="left"/>
      <w:textAlignment w:val="auto"/>
    </w:pPr>
  </w:style>
  <w:style w:type="paragraph" w:styleId="4e">
    <w:name w:val="List Continue 4"/>
    <w:basedOn w:val="afb"/>
    <w:semiHidden/>
    <w:rsid w:val="00DF3947"/>
    <w:pPr>
      <w:widowControl/>
      <w:autoSpaceDN/>
      <w:adjustRightInd/>
      <w:spacing w:after="120" w:line="240" w:lineRule="auto"/>
      <w:ind w:left="1132"/>
      <w:jc w:val="left"/>
      <w:textAlignment w:val="auto"/>
    </w:pPr>
  </w:style>
  <w:style w:type="paragraph" w:styleId="5b">
    <w:name w:val="List Continue 5"/>
    <w:basedOn w:val="afb"/>
    <w:semiHidden/>
    <w:rsid w:val="00DF3947"/>
    <w:pPr>
      <w:widowControl/>
      <w:autoSpaceDN/>
      <w:adjustRightInd/>
      <w:spacing w:after="120" w:line="240" w:lineRule="auto"/>
      <w:ind w:left="1415"/>
      <w:jc w:val="left"/>
      <w:textAlignment w:val="auto"/>
    </w:pPr>
  </w:style>
  <w:style w:type="paragraph" w:styleId="affffffffffffff3">
    <w:name w:val="Closing"/>
    <w:basedOn w:val="afb"/>
    <w:link w:val="affffffffffffff4"/>
    <w:semiHidden/>
    <w:rsid w:val="00DF3947"/>
    <w:pPr>
      <w:widowControl/>
      <w:autoSpaceDN/>
      <w:adjustRightInd/>
      <w:spacing w:line="240" w:lineRule="auto"/>
      <w:ind w:left="4252"/>
      <w:jc w:val="left"/>
      <w:textAlignment w:val="auto"/>
    </w:pPr>
  </w:style>
  <w:style w:type="character" w:customStyle="1" w:styleId="affffffffffffff4">
    <w:name w:val="Прощание Знак"/>
    <w:basedOn w:val="afd"/>
    <w:link w:val="affffffffffffff3"/>
    <w:semiHidden/>
    <w:rsid w:val="00DF3947"/>
    <w:rPr>
      <w:sz w:val="24"/>
      <w:szCs w:val="24"/>
    </w:rPr>
  </w:style>
  <w:style w:type="paragraph" w:styleId="4f">
    <w:name w:val="List 4"/>
    <w:basedOn w:val="afb"/>
    <w:rsid w:val="00DF3947"/>
    <w:pPr>
      <w:widowControl/>
      <w:autoSpaceDN/>
      <w:adjustRightInd/>
      <w:spacing w:line="240" w:lineRule="auto"/>
      <w:ind w:left="1132" w:hanging="283"/>
      <w:jc w:val="left"/>
      <w:textAlignment w:val="auto"/>
    </w:pPr>
  </w:style>
  <w:style w:type="paragraph" w:styleId="5c">
    <w:name w:val="List 5"/>
    <w:basedOn w:val="afb"/>
    <w:rsid w:val="00DF3947"/>
    <w:pPr>
      <w:widowControl/>
      <w:autoSpaceDN/>
      <w:adjustRightInd/>
      <w:spacing w:line="240" w:lineRule="auto"/>
      <w:ind w:left="1415" w:hanging="283"/>
      <w:jc w:val="left"/>
      <w:textAlignment w:val="auto"/>
    </w:pPr>
  </w:style>
  <w:style w:type="paragraph" w:styleId="affffffffffffff5">
    <w:name w:val="Block Text"/>
    <w:basedOn w:val="afb"/>
    <w:uiPriority w:val="99"/>
    <w:semiHidden/>
    <w:rsid w:val="00DF3947"/>
    <w:pPr>
      <w:widowControl/>
      <w:autoSpaceDN/>
      <w:adjustRightInd/>
      <w:spacing w:after="120" w:line="240" w:lineRule="auto"/>
      <w:ind w:left="1440" w:right="1440"/>
      <w:jc w:val="left"/>
      <w:textAlignment w:val="auto"/>
    </w:pPr>
  </w:style>
  <w:style w:type="character" w:styleId="HTML7">
    <w:name w:val="HTML Cite"/>
    <w:semiHidden/>
    <w:rsid w:val="00DF3947"/>
    <w:rPr>
      <w:i/>
      <w:iCs/>
    </w:rPr>
  </w:style>
  <w:style w:type="paragraph" w:styleId="affffffffffffff6">
    <w:name w:val="Message Header"/>
    <w:basedOn w:val="afb"/>
    <w:link w:val="affffffffffffff7"/>
    <w:semiHidden/>
    <w:rsid w:val="00DF3947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N/>
      <w:adjustRightInd/>
      <w:spacing w:line="240" w:lineRule="auto"/>
      <w:ind w:left="1134" w:hanging="1134"/>
      <w:jc w:val="left"/>
      <w:textAlignment w:val="auto"/>
    </w:pPr>
    <w:rPr>
      <w:rFonts w:ascii="Arial" w:hAnsi="Arial" w:cs="Arial"/>
    </w:rPr>
  </w:style>
  <w:style w:type="character" w:customStyle="1" w:styleId="affffffffffffff7">
    <w:name w:val="Шапка Знак"/>
    <w:basedOn w:val="afd"/>
    <w:link w:val="affffffffffffff6"/>
    <w:semiHidden/>
    <w:rsid w:val="00DF3947"/>
    <w:rPr>
      <w:rFonts w:ascii="Arial" w:hAnsi="Arial" w:cs="Arial"/>
      <w:sz w:val="24"/>
      <w:szCs w:val="24"/>
      <w:shd w:val="pct20" w:color="auto" w:fill="auto"/>
    </w:rPr>
  </w:style>
  <w:style w:type="paragraph" w:styleId="affffffffffffff8">
    <w:name w:val="E-mail Signature"/>
    <w:basedOn w:val="afb"/>
    <w:link w:val="affffffffffffff9"/>
    <w:semiHidden/>
    <w:rsid w:val="00DF3947"/>
    <w:pPr>
      <w:widowControl/>
      <w:autoSpaceDN/>
      <w:adjustRightInd/>
      <w:spacing w:line="240" w:lineRule="auto"/>
      <w:jc w:val="left"/>
      <w:textAlignment w:val="auto"/>
    </w:pPr>
  </w:style>
  <w:style w:type="character" w:customStyle="1" w:styleId="affffffffffffff9">
    <w:name w:val="Электронная подпись Знак"/>
    <w:basedOn w:val="afd"/>
    <w:link w:val="affffffffffffff8"/>
    <w:semiHidden/>
    <w:rsid w:val="00DF3947"/>
    <w:rPr>
      <w:sz w:val="24"/>
      <w:szCs w:val="24"/>
    </w:rPr>
  </w:style>
  <w:style w:type="paragraph" w:customStyle="1" w:styleId="affffffffffffffa">
    <w:name w:val="Маркированный список мой"/>
    <w:basedOn w:val="afb"/>
    <w:rsid w:val="00DF3947"/>
    <w:pPr>
      <w:tabs>
        <w:tab w:val="left" w:pos="1134"/>
      </w:tabs>
      <w:autoSpaceDN/>
      <w:adjustRightInd/>
      <w:spacing w:after="120" w:line="360" w:lineRule="auto"/>
      <w:ind w:firstLine="720"/>
      <w:textAlignment w:val="auto"/>
    </w:pPr>
    <w:rPr>
      <w:snapToGrid w:val="0"/>
      <w:kern w:val="24"/>
      <w:szCs w:val="20"/>
    </w:rPr>
  </w:style>
  <w:style w:type="paragraph" w:customStyle="1" w:styleId="1ffc">
    <w:name w:val="Бланковый1"/>
    <w:semiHidden/>
    <w:rsid w:val="00DF3947"/>
    <w:pPr>
      <w:spacing w:after="160" w:line="259" w:lineRule="auto"/>
    </w:pPr>
    <w:rPr>
      <w:sz w:val="10"/>
    </w:rPr>
  </w:style>
  <w:style w:type="paragraph" w:customStyle="1" w:styleId="affffffffffffffb">
    <w:name w:val="Стандарт"/>
    <w:basedOn w:val="afb"/>
    <w:autoRedefine/>
    <w:rsid w:val="00DF3947"/>
    <w:pPr>
      <w:widowControl/>
      <w:autoSpaceDE w:val="0"/>
      <w:adjustRightInd/>
      <w:spacing w:line="360" w:lineRule="auto"/>
      <w:ind w:firstLine="720"/>
      <w:textAlignment w:val="auto"/>
    </w:pPr>
    <w:rPr>
      <w:sz w:val="28"/>
    </w:rPr>
  </w:style>
  <w:style w:type="paragraph" w:customStyle="1" w:styleId="-9">
    <w:name w:val="Список - точки"/>
    <w:basedOn w:val="afb"/>
    <w:rsid w:val="00DF3947"/>
    <w:pPr>
      <w:tabs>
        <w:tab w:val="num" w:pos="643"/>
        <w:tab w:val="num" w:pos="1069"/>
      </w:tabs>
      <w:autoSpaceDN/>
      <w:adjustRightInd/>
      <w:spacing w:line="300" w:lineRule="auto"/>
      <w:ind w:left="1069" w:hanging="360"/>
      <w:textAlignment w:val="auto"/>
    </w:pPr>
    <w:rPr>
      <w:lang w:eastAsia="en-US"/>
    </w:rPr>
  </w:style>
  <w:style w:type="paragraph" w:customStyle="1" w:styleId="tdillustration">
    <w:name w:val="td_illustration"/>
    <w:next w:val="afb"/>
    <w:qFormat/>
    <w:rsid w:val="00DF3947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fb"/>
    <w:qFormat/>
    <w:rsid w:val="00DF3947"/>
    <w:pPr>
      <w:numPr>
        <w:ilvl w:val="7"/>
        <w:numId w:val="72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DF3947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DF3947"/>
    <w:pPr>
      <w:numPr>
        <w:numId w:val="69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DF3947"/>
    <w:pPr>
      <w:numPr>
        <w:ilvl w:val="1"/>
        <w:numId w:val="69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DF3947"/>
    <w:pPr>
      <w:numPr>
        <w:ilvl w:val="2"/>
        <w:numId w:val="69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fb"/>
    <w:link w:val="tdtablecaption0"/>
    <w:qFormat/>
    <w:rsid w:val="00DF3947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DF3947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fb"/>
    <w:qFormat/>
    <w:rsid w:val="00DF3947"/>
    <w:pPr>
      <w:keepNext/>
      <w:numPr>
        <w:ilvl w:val="8"/>
        <w:numId w:val="72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DF3947"/>
    <w:pPr>
      <w:numPr>
        <w:numId w:val="70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DF3947"/>
    <w:pPr>
      <w:numPr>
        <w:ilvl w:val="1"/>
        <w:numId w:val="70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DF3947"/>
    <w:pPr>
      <w:numPr>
        <w:ilvl w:val="2"/>
        <w:numId w:val="70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DF3947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DF3947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DF3947"/>
    <w:pPr>
      <w:numPr>
        <w:numId w:val="71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DF3947"/>
    <w:pPr>
      <w:numPr>
        <w:ilvl w:val="1"/>
        <w:numId w:val="71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DF3947"/>
    <w:pPr>
      <w:numPr>
        <w:ilvl w:val="2"/>
        <w:numId w:val="71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DF3947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DF3947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DF3947"/>
    <w:pPr>
      <w:keepNext/>
      <w:pageBreakBefore/>
      <w:numPr>
        <w:numId w:val="72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DF3947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DF3947"/>
    <w:pPr>
      <w:keepNext/>
      <w:numPr>
        <w:ilvl w:val="1"/>
        <w:numId w:val="72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DF3947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DF3947"/>
    <w:pPr>
      <w:keepNext/>
      <w:numPr>
        <w:ilvl w:val="2"/>
        <w:numId w:val="72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DF3947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DF3947"/>
    <w:pPr>
      <w:keepNext/>
      <w:numPr>
        <w:ilvl w:val="3"/>
        <w:numId w:val="72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DF3947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DF3947"/>
    <w:pPr>
      <w:keepNext/>
      <w:numPr>
        <w:ilvl w:val="4"/>
        <w:numId w:val="72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DF3947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DF3947"/>
    <w:pPr>
      <w:keepNext/>
      <w:numPr>
        <w:ilvl w:val="5"/>
        <w:numId w:val="72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DF3947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DF3947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DF3947"/>
    <w:pPr>
      <w:numPr>
        <w:numId w:val="73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DF3947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DF3947"/>
    <w:pPr>
      <w:numPr>
        <w:ilvl w:val="1"/>
        <w:numId w:val="73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DF3947"/>
    <w:pPr>
      <w:numPr>
        <w:ilvl w:val="2"/>
        <w:numId w:val="73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affffffffffffffc">
    <w:name w:val="Обычный ГОСТ"/>
    <w:basedOn w:val="afb"/>
    <w:rsid w:val="00DF3947"/>
    <w:pPr>
      <w:autoSpaceDN/>
      <w:adjustRightInd/>
      <w:spacing w:line="360" w:lineRule="auto"/>
      <w:jc w:val="center"/>
      <w:textAlignment w:val="auto"/>
    </w:pPr>
    <w:rPr>
      <w:sz w:val="28"/>
      <w:lang w:eastAsia="en-US"/>
    </w:rPr>
  </w:style>
  <w:style w:type="paragraph" w:customStyle="1" w:styleId="affffffffffffffd">
    <w:name w:val="Простой заголовок по центру"/>
    <w:basedOn w:val="afb"/>
    <w:next w:val="afb"/>
    <w:uiPriority w:val="99"/>
    <w:rsid w:val="00DF3947"/>
    <w:pPr>
      <w:widowControl/>
      <w:autoSpaceDN/>
      <w:adjustRightInd/>
      <w:spacing w:line="240" w:lineRule="auto"/>
      <w:jc w:val="center"/>
      <w:textAlignment w:val="auto"/>
    </w:pPr>
    <w:rPr>
      <w:b/>
      <w:bCs/>
      <w:sz w:val="28"/>
      <w:szCs w:val="20"/>
    </w:rPr>
  </w:style>
  <w:style w:type="paragraph" w:customStyle="1" w:styleId="affffffffffffffe">
    <w:name w:val="Комментарий"/>
    <w:basedOn w:val="afb"/>
    <w:rsid w:val="00DF3947"/>
    <w:pPr>
      <w:widowControl/>
      <w:autoSpaceDN/>
      <w:adjustRightInd/>
      <w:spacing w:line="240" w:lineRule="auto"/>
      <w:ind w:firstLine="720"/>
      <w:textAlignment w:val="auto"/>
    </w:pPr>
    <w:rPr>
      <w:noProof/>
      <w:color w:val="0000FF"/>
    </w:rPr>
  </w:style>
  <w:style w:type="paragraph" w:customStyle="1" w:styleId="4f0">
    <w:name w:val="Заголовок 4_"/>
    <w:basedOn w:val="aff0"/>
    <w:rsid w:val="00DF3947"/>
    <w:pPr>
      <w:widowControl/>
      <w:tabs>
        <w:tab w:val="num" w:pos="1800"/>
      </w:tabs>
      <w:autoSpaceDN/>
      <w:adjustRightInd/>
      <w:spacing w:before="120" w:after="120" w:line="360" w:lineRule="auto"/>
      <w:ind w:left="709"/>
      <w:textAlignment w:val="auto"/>
    </w:pPr>
    <w:rPr>
      <w:b/>
      <w:lang w:val="x-none" w:eastAsia="x-none"/>
    </w:rPr>
  </w:style>
  <w:style w:type="paragraph" w:customStyle="1" w:styleId="af4">
    <w:name w:val="Маркир. список"/>
    <w:basedOn w:val="aff0"/>
    <w:rsid w:val="00DF3947"/>
    <w:pPr>
      <w:widowControl/>
      <w:numPr>
        <w:numId w:val="74"/>
      </w:numPr>
      <w:autoSpaceDN/>
      <w:adjustRightInd/>
      <w:spacing w:line="360" w:lineRule="auto"/>
      <w:textAlignment w:val="auto"/>
    </w:pPr>
    <w:rPr>
      <w:rFonts w:cs="Arial"/>
      <w:szCs w:val="20"/>
      <w:lang w:eastAsia="en-US"/>
    </w:rPr>
  </w:style>
  <w:style w:type="character" w:customStyle="1" w:styleId="1ffd">
    <w:name w:val="М. Основной Знак Знак1"/>
    <w:basedOn w:val="afd"/>
    <w:link w:val="afffffffffffffff"/>
    <w:locked/>
    <w:rsid w:val="00DF3947"/>
  </w:style>
  <w:style w:type="paragraph" w:customStyle="1" w:styleId="afffffffffffffff">
    <w:name w:val="М. Основной Знак"/>
    <w:basedOn w:val="afb"/>
    <w:link w:val="1ffd"/>
    <w:rsid w:val="00DF3947"/>
    <w:pPr>
      <w:widowControl/>
      <w:autoSpaceDN/>
      <w:adjustRightInd/>
      <w:spacing w:before="20" w:line="360" w:lineRule="auto"/>
      <w:ind w:firstLine="567"/>
      <w:textAlignment w:val="auto"/>
    </w:pPr>
    <w:rPr>
      <w:sz w:val="20"/>
      <w:szCs w:val="20"/>
    </w:rPr>
  </w:style>
  <w:style w:type="paragraph" w:customStyle="1" w:styleId="11">
    <w:name w:val="Буллит 1"/>
    <w:basedOn w:val="afb"/>
    <w:link w:val="1ffe"/>
    <w:qFormat/>
    <w:rsid w:val="00DF3947"/>
    <w:pPr>
      <w:widowControl/>
      <w:numPr>
        <w:numId w:val="75"/>
      </w:numPr>
      <w:autoSpaceDN/>
      <w:adjustRightInd/>
      <w:spacing w:line="360" w:lineRule="auto"/>
      <w:jc w:val="left"/>
      <w:textAlignment w:val="auto"/>
    </w:pPr>
    <w:rPr>
      <w:snapToGrid w:val="0"/>
      <w:szCs w:val="20"/>
      <w:lang w:eastAsia="en-US"/>
    </w:rPr>
  </w:style>
  <w:style w:type="paragraph" w:customStyle="1" w:styleId="afffffffffffffff0">
    <w:name w:val="Приложение"/>
    <w:basedOn w:val="aff6"/>
    <w:link w:val="afffffffffffffff1"/>
    <w:qFormat/>
    <w:rsid w:val="00DF3947"/>
    <w:pPr>
      <w:widowControl/>
      <w:suppressAutoHyphens w:val="0"/>
      <w:spacing w:after="120"/>
      <w:ind w:left="1134"/>
      <w:jc w:val="right"/>
      <w:outlineLvl w:val="0"/>
    </w:pPr>
    <w:rPr>
      <w:rFonts w:ascii="Times New Roman" w:eastAsia="Times New Roman" w:hAnsi="Times New Roman"/>
      <w:b/>
      <w:bCs/>
      <w:color w:val="auto"/>
      <w:sz w:val="24"/>
      <w:szCs w:val="26"/>
      <w:lang w:eastAsia="ru-RU"/>
    </w:rPr>
  </w:style>
  <w:style w:type="character" w:customStyle="1" w:styleId="afffffffffffffff1">
    <w:name w:val="Приложение Знак"/>
    <w:basedOn w:val="afd"/>
    <w:link w:val="afffffffffffffff0"/>
    <w:rsid w:val="00DF3947"/>
    <w:rPr>
      <w:b/>
      <w:bCs/>
      <w:sz w:val="24"/>
      <w:szCs w:val="26"/>
    </w:rPr>
  </w:style>
  <w:style w:type="paragraph" w:customStyle="1" w:styleId="14">
    <w:name w:val="Заголовок 1 уровень"/>
    <w:basedOn w:val="afb"/>
    <w:link w:val="1fff"/>
    <w:qFormat/>
    <w:rsid w:val="00DF3947"/>
    <w:pPr>
      <w:widowControl/>
      <w:numPr>
        <w:numId w:val="76"/>
      </w:numPr>
      <w:pBdr>
        <w:top w:val="single" w:sz="36" w:space="1" w:color="auto"/>
      </w:pBdr>
      <w:autoSpaceDN/>
      <w:adjustRightInd/>
      <w:spacing w:line="480" w:lineRule="auto"/>
      <w:ind w:right="2266"/>
      <w:jc w:val="left"/>
      <w:textAlignment w:val="auto"/>
      <w:outlineLvl w:val="0"/>
    </w:pPr>
    <w:rPr>
      <w:b/>
      <w:sz w:val="28"/>
      <w:szCs w:val="28"/>
      <w:lang w:eastAsia="en-US"/>
    </w:rPr>
  </w:style>
  <w:style w:type="character" w:customStyle="1" w:styleId="1fff">
    <w:name w:val="Заголовок 1 уровень Знак"/>
    <w:link w:val="14"/>
    <w:rsid w:val="00DF3947"/>
    <w:rPr>
      <w:b/>
      <w:sz w:val="28"/>
      <w:szCs w:val="28"/>
      <w:lang w:eastAsia="en-US"/>
    </w:rPr>
  </w:style>
  <w:style w:type="paragraph" w:customStyle="1" w:styleId="25">
    <w:name w:val="Заголовок 2 Уровень Жирный"/>
    <w:basedOn w:val="14"/>
    <w:next w:val="afb"/>
    <w:link w:val="2fff"/>
    <w:qFormat/>
    <w:rsid w:val="00DF3947"/>
    <w:pPr>
      <w:numPr>
        <w:ilvl w:val="1"/>
      </w:numPr>
      <w:pBdr>
        <w:top w:val="none" w:sz="0" w:space="0" w:color="auto"/>
      </w:pBdr>
      <w:spacing w:before="120"/>
      <w:ind w:right="0"/>
      <w:outlineLvl w:val="2"/>
    </w:pPr>
    <w:rPr>
      <w:color w:val="000000"/>
      <w:sz w:val="24"/>
      <w:szCs w:val="24"/>
    </w:rPr>
  </w:style>
  <w:style w:type="character" w:customStyle="1" w:styleId="2fff">
    <w:name w:val="Заголовок 2 Уровень Жирный Знак"/>
    <w:link w:val="25"/>
    <w:rsid w:val="00DF3947"/>
    <w:rPr>
      <w:b/>
      <w:color w:val="000000"/>
      <w:sz w:val="24"/>
      <w:szCs w:val="24"/>
      <w:lang w:eastAsia="en-US"/>
    </w:rPr>
  </w:style>
  <w:style w:type="paragraph" w:customStyle="1" w:styleId="afffffffffffffff2">
    <w:name w:val="Обычный текст"/>
    <w:basedOn w:val="afb"/>
    <w:link w:val="afffffffffffffff3"/>
    <w:qFormat/>
    <w:rsid w:val="00DF3947"/>
    <w:pPr>
      <w:widowControl/>
      <w:autoSpaceDN/>
      <w:adjustRightInd/>
      <w:spacing w:before="240" w:after="240" w:line="360" w:lineRule="auto"/>
      <w:ind w:firstLine="567"/>
      <w:contextualSpacing/>
      <w:jc w:val="left"/>
      <w:textAlignment w:val="auto"/>
    </w:pPr>
    <w:rPr>
      <w:bCs/>
      <w:lang w:eastAsia="en-US"/>
    </w:rPr>
  </w:style>
  <w:style w:type="character" w:customStyle="1" w:styleId="afffffffffffffff3">
    <w:name w:val="Обычный текст Знак"/>
    <w:link w:val="afffffffffffffff2"/>
    <w:rsid w:val="00DF3947"/>
    <w:rPr>
      <w:bCs/>
      <w:sz w:val="24"/>
      <w:szCs w:val="24"/>
      <w:lang w:eastAsia="en-US"/>
    </w:rPr>
  </w:style>
  <w:style w:type="character" w:customStyle="1" w:styleId="affffffffffff0">
    <w:name w:val="Без интервала Знак"/>
    <w:link w:val="affffffffffff"/>
    <w:uiPriority w:val="1"/>
    <w:rsid w:val="00DF3947"/>
    <w:rPr>
      <w:rFonts w:ascii="Calibri" w:eastAsia="Calibri" w:hAnsi="Calibri"/>
      <w:sz w:val="22"/>
      <w:szCs w:val="22"/>
      <w:lang w:eastAsia="en-US"/>
    </w:rPr>
  </w:style>
  <w:style w:type="paragraph" w:customStyle="1" w:styleId="TableText">
    <w:name w:val="Table Text"/>
    <w:basedOn w:val="afb"/>
    <w:rsid w:val="00DF3947"/>
    <w:pPr>
      <w:keepLines/>
      <w:widowControl/>
      <w:autoSpaceDN/>
      <w:adjustRightInd/>
      <w:spacing w:after="200" w:line="276" w:lineRule="auto"/>
      <w:jc w:val="left"/>
      <w:textAlignment w:val="auto"/>
    </w:pPr>
    <w:rPr>
      <w:rFonts w:ascii="Calibri" w:eastAsia="Calibri" w:hAnsi="Calibri"/>
      <w:sz w:val="16"/>
      <w:szCs w:val="22"/>
      <w:lang w:eastAsia="en-US"/>
    </w:rPr>
  </w:style>
  <w:style w:type="paragraph" w:customStyle="1" w:styleId="TableHeading">
    <w:name w:val="Table Heading"/>
    <w:basedOn w:val="TableText"/>
    <w:rsid w:val="00DF3947"/>
    <w:pPr>
      <w:spacing w:before="120" w:after="120"/>
    </w:pPr>
    <w:rPr>
      <w:b/>
    </w:rPr>
  </w:style>
  <w:style w:type="paragraph" w:customStyle="1" w:styleId="listBulleted">
    <w:name w:val="list_Bulleted"/>
    <w:basedOn w:val="affffffffffffff5"/>
    <w:link w:val="listBulleted0"/>
    <w:rsid w:val="00DF3947"/>
    <w:pPr>
      <w:numPr>
        <w:numId w:val="77"/>
      </w:numPr>
      <w:tabs>
        <w:tab w:val="clear" w:pos="414"/>
      </w:tabs>
      <w:spacing w:after="200" w:line="360" w:lineRule="auto"/>
      <w:ind w:left="567" w:right="0" w:hanging="567"/>
    </w:pPr>
    <w:rPr>
      <w:lang w:eastAsia="en-US"/>
    </w:rPr>
  </w:style>
  <w:style w:type="character" w:customStyle="1" w:styleId="1ffe">
    <w:name w:val="Буллит 1 Знак"/>
    <w:link w:val="11"/>
    <w:rsid w:val="00DF3947"/>
    <w:rPr>
      <w:snapToGrid w:val="0"/>
      <w:sz w:val="24"/>
      <w:lang w:eastAsia="en-US"/>
    </w:rPr>
  </w:style>
  <w:style w:type="paragraph" w:customStyle="1" w:styleId="afffffffffffffff4">
    <w:name w:val="Заголовок без нумерации"/>
    <w:basedOn w:val="afb"/>
    <w:link w:val="1fff0"/>
    <w:qFormat/>
    <w:rsid w:val="00DF3947"/>
    <w:pPr>
      <w:widowControl/>
      <w:pBdr>
        <w:top w:val="single" w:sz="36" w:space="1" w:color="auto"/>
      </w:pBdr>
      <w:autoSpaceDN/>
      <w:adjustRightInd/>
      <w:spacing w:line="480" w:lineRule="auto"/>
      <w:ind w:right="2266"/>
      <w:jc w:val="left"/>
      <w:textAlignment w:val="auto"/>
      <w:outlineLvl w:val="0"/>
    </w:pPr>
    <w:rPr>
      <w:b/>
      <w:sz w:val="28"/>
      <w:szCs w:val="28"/>
      <w:lang w:eastAsia="en-US"/>
    </w:rPr>
  </w:style>
  <w:style w:type="character" w:customStyle="1" w:styleId="1fff0">
    <w:name w:val="Заголовок без нумерации Знак1"/>
    <w:link w:val="afffffffffffffff4"/>
    <w:rsid w:val="00DF3947"/>
    <w:rPr>
      <w:b/>
      <w:sz w:val="28"/>
      <w:szCs w:val="28"/>
      <w:lang w:eastAsia="en-US"/>
    </w:rPr>
  </w:style>
  <w:style w:type="paragraph" w:customStyle="1" w:styleId="TableText0">
    <w:name w:val="_Table_Text"/>
    <w:basedOn w:val="afb"/>
    <w:qFormat/>
    <w:rsid w:val="00DF3947"/>
    <w:pPr>
      <w:keepLines/>
      <w:widowControl/>
      <w:tabs>
        <w:tab w:val="left" w:pos="340"/>
      </w:tabs>
      <w:autoSpaceDN/>
      <w:adjustRightInd/>
      <w:spacing w:before="20" w:after="20" w:line="240" w:lineRule="auto"/>
      <w:jc w:val="left"/>
      <w:textAlignment w:val="auto"/>
    </w:pPr>
    <w:rPr>
      <w:rFonts w:cs="Arial"/>
      <w:spacing w:val="-2"/>
      <w:sz w:val="20"/>
      <w:szCs w:val="18"/>
    </w:rPr>
  </w:style>
  <w:style w:type="paragraph" w:customStyle="1" w:styleId="TableTitle">
    <w:name w:val="_Table_Title"/>
    <w:basedOn w:val="afb"/>
    <w:rsid w:val="00DF3947"/>
    <w:pPr>
      <w:keepNext/>
      <w:keepLines/>
      <w:widowControl/>
      <w:tabs>
        <w:tab w:val="left" w:pos="340"/>
      </w:tabs>
      <w:suppressAutoHyphens/>
      <w:autoSpaceDN/>
      <w:adjustRightInd/>
      <w:spacing w:before="40" w:after="40" w:line="240" w:lineRule="auto"/>
      <w:jc w:val="center"/>
      <w:textAlignment w:val="auto"/>
    </w:pPr>
    <w:rPr>
      <w:rFonts w:cs="Arial"/>
      <w:b/>
      <w:bCs/>
      <w:spacing w:val="-2"/>
      <w:sz w:val="20"/>
      <w:szCs w:val="18"/>
    </w:rPr>
  </w:style>
  <w:style w:type="paragraph" w:customStyle="1" w:styleId="1fff1">
    <w:name w:val="Абзац списка1"/>
    <w:basedOn w:val="afb"/>
    <w:rsid w:val="00DF3947"/>
    <w:pPr>
      <w:widowControl/>
      <w:autoSpaceDN/>
      <w:adjustRightInd/>
      <w:spacing w:after="240" w:line="480" w:lineRule="auto"/>
      <w:ind w:left="720" w:firstLine="36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afffffffffffffff5">
    <w:name w:val="Заголовок второго уровня"/>
    <w:basedOn w:val="25"/>
    <w:link w:val="afffffffffffffff6"/>
    <w:autoRedefine/>
    <w:qFormat/>
    <w:rsid w:val="00DF3947"/>
    <w:pPr>
      <w:numPr>
        <w:ilvl w:val="0"/>
        <w:numId w:val="0"/>
      </w:numPr>
      <w:spacing w:before="0" w:after="240" w:line="240" w:lineRule="auto"/>
      <w:outlineLvl w:val="1"/>
    </w:pPr>
    <w:rPr>
      <w:b w:val="0"/>
      <w:i/>
      <w:sz w:val="32"/>
    </w:rPr>
  </w:style>
  <w:style w:type="paragraph" w:customStyle="1" w:styleId="afffffffffffffff7">
    <w:name w:val="Заголовок третьего уровня"/>
    <w:basedOn w:val="afffffffffffffff5"/>
    <w:link w:val="afffffffffffffff8"/>
    <w:autoRedefine/>
    <w:qFormat/>
    <w:rsid w:val="00DF3947"/>
    <w:pPr>
      <w:outlineLvl w:val="2"/>
    </w:pPr>
    <w:rPr>
      <w:b/>
      <w:i w:val="0"/>
      <w:sz w:val="28"/>
    </w:rPr>
  </w:style>
  <w:style w:type="character" w:customStyle="1" w:styleId="afffffffffffffff6">
    <w:name w:val="Заголовок второго уровня Знак"/>
    <w:basedOn w:val="2fff"/>
    <w:link w:val="afffffffffffffff5"/>
    <w:rsid w:val="00DF3947"/>
    <w:rPr>
      <w:b w:val="0"/>
      <w:i/>
      <w:color w:val="000000"/>
      <w:sz w:val="32"/>
      <w:szCs w:val="24"/>
      <w:lang w:eastAsia="en-US"/>
    </w:rPr>
  </w:style>
  <w:style w:type="character" w:customStyle="1" w:styleId="afffffffffffffff8">
    <w:name w:val="Заголовок третьего уровня Знак"/>
    <w:basedOn w:val="afffffffffffffff6"/>
    <w:link w:val="afffffffffffffff7"/>
    <w:rsid w:val="00DF3947"/>
    <w:rPr>
      <w:b/>
      <w:i w:val="0"/>
      <w:color w:val="000000"/>
      <w:sz w:val="28"/>
      <w:szCs w:val="24"/>
      <w:lang w:eastAsia="en-US"/>
    </w:rPr>
  </w:style>
  <w:style w:type="paragraph" w:customStyle="1" w:styleId="afffffffffffffff9">
    <w:name w:val="Заголовок четвертого уровня"/>
    <w:basedOn w:val="afffffffffffffff7"/>
    <w:link w:val="afffffffffffffffa"/>
    <w:qFormat/>
    <w:rsid w:val="00DF3947"/>
    <w:pPr>
      <w:outlineLvl w:val="3"/>
    </w:pPr>
    <w:rPr>
      <w:i/>
    </w:rPr>
  </w:style>
  <w:style w:type="character" w:customStyle="1" w:styleId="afffffffffffffffa">
    <w:name w:val="Заголовок четвертого уровня Знак"/>
    <w:basedOn w:val="afffffffffffffff8"/>
    <w:link w:val="afffffffffffffff9"/>
    <w:rsid w:val="00DF3947"/>
    <w:rPr>
      <w:b/>
      <w:i/>
      <w:color w:val="000000"/>
      <w:sz w:val="28"/>
      <w:szCs w:val="24"/>
      <w:lang w:eastAsia="en-US"/>
    </w:rPr>
  </w:style>
  <w:style w:type="paragraph" w:customStyle="1" w:styleId="afffffffffffffffb">
    <w:name w:val="Жирный"/>
    <w:basedOn w:val="afffffffffffffff2"/>
    <w:link w:val="afffffffffffffffc"/>
    <w:qFormat/>
    <w:rsid w:val="00DF3947"/>
    <w:pPr>
      <w:spacing w:before="0" w:after="0"/>
      <w:contextualSpacing w:val="0"/>
    </w:pPr>
    <w:rPr>
      <w:b/>
    </w:rPr>
  </w:style>
  <w:style w:type="character" w:customStyle="1" w:styleId="afffffffffffffffc">
    <w:name w:val="Жирный Знак"/>
    <w:basedOn w:val="afffffffffffffff3"/>
    <w:link w:val="afffffffffffffffb"/>
    <w:rsid w:val="00DF3947"/>
    <w:rPr>
      <w:b/>
      <w:bCs/>
      <w:sz w:val="24"/>
      <w:szCs w:val="24"/>
      <w:lang w:eastAsia="en-US"/>
    </w:rPr>
  </w:style>
  <w:style w:type="numbering" w:customStyle="1" w:styleId="1fff2">
    <w:name w:val="Нет списка1"/>
    <w:next w:val="aff"/>
    <w:uiPriority w:val="99"/>
    <w:semiHidden/>
    <w:unhideWhenUsed/>
    <w:rsid w:val="00DF3947"/>
  </w:style>
  <w:style w:type="character" w:customStyle="1" w:styleId="1fff3">
    <w:name w:val="Неразрешенное упоминание1"/>
    <w:basedOn w:val="afd"/>
    <w:uiPriority w:val="99"/>
    <w:semiHidden/>
    <w:unhideWhenUsed/>
    <w:rsid w:val="00DF3947"/>
    <w:rPr>
      <w:color w:val="605E5C"/>
      <w:shd w:val="clear" w:color="auto" w:fill="E1DFDD"/>
    </w:rPr>
  </w:style>
  <w:style w:type="character" w:customStyle="1" w:styleId="2fff0">
    <w:name w:val="Неразрешенное упоминание2"/>
    <w:basedOn w:val="afd"/>
    <w:uiPriority w:val="99"/>
    <w:semiHidden/>
    <w:unhideWhenUsed/>
    <w:rsid w:val="00DF3947"/>
    <w:rPr>
      <w:color w:val="605E5C"/>
      <w:shd w:val="clear" w:color="auto" w:fill="E1DFDD"/>
    </w:rPr>
  </w:style>
  <w:style w:type="character" w:customStyle="1" w:styleId="3fd">
    <w:name w:val="Неразрешенное упоминание3"/>
    <w:basedOn w:val="afd"/>
    <w:uiPriority w:val="99"/>
    <w:semiHidden/>
    <w:unhideWhenUsed/>
    <w:rsid w:val="00DF3947"/>
    <w:rPr>
      <w:color w:val="605E5C"/>
      <w:shd w:val="clear" w:color="auto" w:fill="E1DFDD"/>
    </w:rPr>
  </w:style>
  <w:style w:type="character" w:customStyle="1" w:styleId="CharChar">
    <w:name w:val="Обычный Char Char"/>
    <w:link w:val="1fb"/>
    <w:rsid w:val="00DF3947"/>
    <w:rPr>
      <w:rFonts w:eastAsia="Calibri"/>
      <w:i/>
      <w:sz w:val="24"/>
      <w:szCs w:val="28"/>
      <w:lang w:eastAsia="en-US"/>
    </w:rPr>
  </w:style>
  <w:style w:type="table" w:styleId="2-6">
    <w:name w:val="Medium Shading 2 Accent 6"/>
    <w:basedOn w:val="afe"/>
    <w:uiPriority w:val="64"/>
    <w:rsid w:val="00DF39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fffffffffffffffd">
    <w:name w:val="Термин"/>
    <w:rsid w:val="00DF3947"/>
    <w:rPr>
      <w:b/>
    </w:rPr>
  </w:style>
  <w:style w:type="paragraph" w:customStyle="1" w:styleId="afffffffffffffffe">
    <w:name w:val="Стиль Основной текст"/>
    <w:basedOn w:val="aff6"/>
    <w:rsid w:val="00DF3947"/>
    <w:pPr>
      <w:widowControl/>
      <w:suppressAutoHyphens w:val="0"/>
      <w:spacing w:before="0" w:after="120" w:line="276" w:lineRule="auto"/>
      <w:ind w:left="1418"/>
      <w:jc w:val="left"/>
    </w:pPr>
    <w:rPr>
      <w:rFonts w:ascii="Calibri" w:hAnsi="Calibri"/>
      <w:color w:val="auto"/>
      <w:szCs w:val="22"/>
      <w:lang w:eastAsia="en-US"/>
    </w:rPr>
  </w:style>
  <w:style w:type="paragraph" w:customStyle="1" w:styleId="Text0">
    <w:name w:val="_Text_0_ГОСТ"/>
    <w:basedOn w:val="afb"/>
    <w:rsid w:val="00DF3947"/>
    <w:pPr>
      <w:widowControl/>
      <w:autoSpaceDN/>
      <w:adjustRightInd/>
      <w:spacing w:after="120" w:line="276" w:lineRule="auto"/>
      <w:ind w:firstLine="567"/>
      <w:textAlignment w:val="auto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1fff4">
    <w:name w:val="Заголовок 1 мой"/>
    <w:basedOn w:val="afff8"/>
    <w:link w:val="1fff5"/>
    <w:qFormat/>
    <w:rsid w:val="00DF3947"/>
    <w:pPr>
      <w:widowControl/>
      <w:autoSpaceDN/>
      <w:adjustRightInd/>
      <w:spacing w:line="360" w:lineRule="auto"/>
      <w:ind w:left="0" w:firstLine="709"/>
      <w:jc w:val="center"/>
      <w:textAlignment w:val="auto"/>
    </w:pPr>
    <w:rPr>
      <w:rFonts w:eastAsia="Calibri" w:cstheme="minorBidi"/>
      <w:b/>
      <w:sz w:val="28"/>
    </w:rPr>
  </w:style>
  <w:style w:type="character" w:customStyle="1" w:styleId="1fff5">
    <w:name w:val="Заголовок 1 мой Знак"/>
    <w:basedOn w:val="afd"/>
    <w:link w:val="1fff4"/>
    <w:rsid w:val="00DF3947"/>
    <w:rPr>
      <w:rFonts w:eastAsia="Calibri" w:cstheme="minorBidi"/>
      <w:b/>
      <w:sz w:val="28"/>
      <w:szCs w:val="24"/>
    </w:rPr>
  </w:style>
  <w:style w:type="paragraph" w:customStyle="1" w:styleId="HeadingBar">
    <w:name w:val="Heading Bar"/>
    <w:basedOn w:val="afb"/>
    <w:next w:val="36"/>
    <w:rsid w:val="00DF3947"/>
    <w:pPr>
      <w:keepNext/>
      <w:keepLines/>
      <w:widowControl/>
      <w:shd w:val="solid" w:color="auto" w:fill="auto"/>
      <w:autoSpaceDN/>
      <w:adjustRightInd/>
      <w:spacing w:before="240" w:line="240" w:lineRule="auto"/>
      <w:ind w:right="7920"/>
      <w:jc w:val="left"/>
      <w:textAlignment w:val="auto"/>
    </w:pPr>
    <w:rPr>
      <w:rFonts w:ascii="Book Antiqua" w:hAnsi="Book Antiqua"/>
      <w:color w:val="FFFFFF"/>
      <w:sz w:val="8"/>
      <w:szCs w:val="20"/>
      <w:lang w:val="en-US"/>
    </w:rPr>
  </w:style>
  <w:style w:type="character" w:customStyle="1" w:styleId="Heading2CharChar">
    <w:name w:val="Heading 2 Char Char"/>
    <w:locked/>
    <w:rsid w:val="00DF3947"/>
    <w:rPr>
      <w:rFonts w:cs="Arial"/>
      <w:b/>
      <w:bCs/>
      <w:iCs/>
      <w:sz w:val="24"/>
      <w:szCs w:val="28"/>
      <w:lang w:val="ru-RU" w:eastAsia="ru-RU" w:bidi="ar-SA"/>
    </w:rPr>
  </w:style>
  <w:style w:type="paragraph" w:customStyle="1" w:styleId="1e">
    <w:name w:val="Заголовок 1 ДИТ"/>
    <w:basedOn w:val="afb"/>
    <w:qFormat/>
    <w:rsid w:val="00DF3947"/>
    <w:pPr>
      <w:widowControl/>
      <w:numPr>
        <w:numId w:val="78"/>
      </w:numPr>
      <w:autoSpaceDN/>
      <w:adjustRightInd/>
      <w:spacing w:line="240" w:lineRule="auto"/>
      <w:jc w:val="center"/>
      <w:textAlignment w:val="auto"/>
    </w:pPr>
    <w:rPr>
      <w:b/>
      <w:sz w:val="28"/>
      <w:szCs w:val="28"/>
      <w:lang w:val="x-none" w:eastAsia="x-none"/>
    </w:rPr>
  </w:style>
  <w:style w:type="paragraph" w:customStyle="1" w:styleId="2c">
    <w:name w:val="Заголовок 2 ДИТ"/>
    <w:basedOn w:val="afb"/>
    <w:qFormat/>
    <w:rsid w:val="00DF3947"/>
    <w:pPr>
      <w:widowControl/>
      <w:numPr>
        <w:ilvl w:val="1"/>
        <w:numId w:val="78"/>
      </w:numPr>
      <w:autoSpaceDN/>
      <w:adjustRightInd/>
      <w:spacing w:line="240" w:lineRule="auto"/>
      <w:jc w:val="left"/>
      <w:textAlignment w:val="auto"/>
    </w:pPr>
    <w:rPr>
      <w:b/>
      <w:lang w:val="x-none" w:eastAsia="x-none"/>
    </w:rPr>
  </w:style>
  <w:style w:type="paragraph" w:customStyle="1" w:styleId="38">
    <w:name w:val="Заголовок 3 ДИТ"/>
    <w:basedOn w:val="2c"/>
    <w:link w:val="3fe"/>
    <w:qFormat/>
    <w:rsid w:val="00DF3947"/>
    <w:pPr>
      <w:numPr>
        <w:ilvl w:val="2"/>
      </w:numPr>
      <w:ind w:left="720" w:hanging="360"/>
    </w:pPr>
  </w:style>
  <w:style w:type="character" w:customStyle="1" w:styleId="3fe">
    <w:name w:val="Заголовок 3 ДИТ Знак"/>
    <w:link w:val="38"/>
    <w:rsid w:val="00DF3947"/>
    <w:rPr>
      <w:b/>
      <w:sz w:val="24"/>
      <w:szCs w:val="24"/>
      <w:lang w:val="x-none" w:eastAsia="x-none"/>
    </w:rPr>
  </w:style>
  <w:style w:type="character" w:customStyle="1" w:styleId="listBulleted0">
    <w:name w:val="list_Bulleted Знак"/>
    <w:link w:val="listBulleted"/>
    <w:rsid w:val="00DF3947"/>
    <w:rPr>
      <w:sz w:val="24"/>
      <w:szCs w:val="24"/>
      <w:lang w:eastAsia="en-US"/>
    </w:rPr>
  </w:style>
  <w:style w:type="paragraph" w:customStyle="1" w:styleId="listNumberred">
    <w:name w:val="list_Numberred"/>
    <w:basedOn w:val="aff6"/>
    <w:rsid w:val="00DF3947"/>
    <w:pPr>
      <w:widowControl/>
      <w:numPr>
        <w:numId w:val="79"/>
      </w:numPr>
      <w:suppressAutoHyphens w:val="0"/>
      <w:spacing w:before="0" w:line="360" w:lineRule="auto"/>
      <w:jc w:val="left"/>
    </w:pPr>
    <w:rPr>
      <w:rFonts w:ascii="Times New Roman" w:hAnsi="Times New Roman"/>
      <w:color w:val="auto"/>
      <w:sz w:val="24"/>
      <w:szCs w:val="24"/>
      <w:lang w:eastAsia="en-US"/>
    </w:rPr>
  </w:style>
  <w:style w:type="paragraph" w:customStyle="1" w:styleId="Normal1">
    <w:name w:val="Normal1"/>
    <w:rsid w:val="00DF3947"/>
    <w:pPr>
      <w:spacing w:line="360" w:lineRule="auto"/>
      <w:ind w:firstLine="851"/>
      <w:jc w:val="both"/>
    </w:pPr>
    <w:rPr>
      <w:snapToGrid w:val="0"/>
      <w:sz w:val="24"/>
      <w:lang w:eastAsia="en-US"/>
    </w:rPr>
  </w:style>
  <w:style w:type="paragraph" w:customStyle="1" w:styleId="24">
    <w:name w:val="Буллит 2"/>
    <w:basedOn w:val="afb"/>
    <w:link w:val="2fff1"/>
    <w:qFormat/>
    <w:rsid w:val="00DF3947"/>
    <w:pPr>
      <w:widowControl/>
      <w:numPr>
        <w:ilvl w:val="1"/>
        <w:numId w:val="80"/>
      </w:numPr>
      <w:autoSpaceDN/>
      <w:adjustRightInd/>
      <w:spacing w:line="360" w:lineRule="auto"/>
      <w:textAlignment w:val="auto"/>
    </w:pPr>
    <w:rPr>
      <w:snapToGrid w:val="0"/>
      <w:szCs w:val="20"/>
      <w:lang w:val="x-none" w:eastAsia="en-US"/>
    </w:rPr>
  </w:style>
  <w:style w:type="character" w:customStyle="1" w:styleId="2fff1">
    <w:name w:val="Буллит 2 Знак"/>
    <w:link w:val="24"/>
    <w:rsid w:val="00DF3947"/>
    <w:rPr>
      <w:snapToGrid w:val="0"/>
      <w:sz w:val="24"/>
      <w:lang w:val="x-none" w:eastAsia="en-US"/>
    </w:rPr>
  </w:style>
  <w:style w:type="paragraph" w:customStyle="1" w:styleId="3ff">
    <w:name w:val="Заголовок 3 Уровень Жирный"/>
    <w:basedOn w:val="25"/>
    <w:link w:val="3ff0"/>
    <w:rsid w:val="00DF3947"/>
    <w:pPr>
      <w:numPr>
        <w:ilvl w:val="0"/>
        <w:numId w:val="0"/>
      </w:numPr>
      <w:ind w:left="720" w:firstLine="794"/>
    </w:pPr>
    <w:rPr>
      <w:lang w:val="x-none" w:eastAsia="x-none"/>
    </w:rPr>
  </w:style>
  <w:style w:type="character" w:customStyle="1" w:styleId="3ff0">
    <w:name w:val="Заголовок 3 Уровень Жирный Знак"/>
    <w:link w:val="3ff"/>
    <w:rsid w:val="00DF3947"/>
    <w:rPr>
      <w:b/>
      <w:color w:val="000000"/>
      <w:sz w:val="24"/>
      <w:szCs w:val="24"/>
      <w:lang w:val="x-none" w:eastAsia="x-none"/>
    </w:rPr>
  </w:style>
  <w:style w:type="paragraph" w:customStyle="1" w:styleId="1fff6">
    <w:name w:val="Заголовок оглавления 1"/>
    <w:basedOn w:val="afffffffff0"/>
    <w:link w:val="1fff7"/>
    <w:qFormat/>
    <w:rsid w:val="00DF3947"/>
    <w:pPr>
      <w:numPr>
        <w:numId w:val="31"/>
      </w:numPr>
      <w:suppressAutoHyphens w:val="0"/>
      <w:spacing w:after="0" w:line="259" w:lineRule="auto"/>
      <w:ind w:left="431" w:hanging="431"/>
      <w:jc w:val="left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kern w:val="0"/>
      <w:sz w:val="32"/>
    </w:rPr>
  </w:style>
  <w:style w:type="character" w:customStyle="1" w:styleId="1fff7">
    <w:name w:val="Заголовок оглавления 1 Знак"/>
    <w:link w:val="1fff6"/>
    <w:rsid w:val="00DF39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fff8">
    <w:name w:val="Заголовок оглавления1"/>
    <w:basedOn w:val="afb"/>
    <w:rsid w:val="00DF3947"/>
    <w:pPr>
      <w:keepNext/>
      <w:pageBreakBefore/>
      <w:widowControl/>
      <w:pBdr>
        <w:top w:val="single" w:sz="48" w:space="26" w:color="auto"/>
      </w:pBdr>
      <w:autoSpaceDN/>
      <w:adjustRightInd/>
      <w:spacing w:before="960" w:after="960" w:line="276" w:lineRule="auto"/>
      <w:ind w:left="2520"/>
      <w:jc w:val="left"/>
      <w:textAlignment w:val="auto"/>
    </w:pPr>
    <w:rPr>
      <w:rFonts w:ascii="Calibri" w:eastAsia="Calibri" w:hAnsi="Calibri"/>
      <w:sz w:val="36"/>
      <w:szCs w:val="22"/>
      <w:lang w:eastAsia="en-US"/>
    </w:rPr>
  </w:style>
  <w:style w:type="paragraph" w:customStyle="1" w:styleId="1fff9">
    <w:name w:val="Нижний колонтитул 1"/>
    <w:basedOn w:val="aff4"/>
    <w:link w:val="1fffa"/>
    <w:qFormat/>
    <w:rsid w:val="00DF3947"/>
    <w:pPr>
      <w:widowControl/>
      <w:autoSpaceDN/>
      <w:adjustRightInd/>
      <w:jc w:val="left"/>
      <w:textAlignment w:val="auto"/>
    </w:pPr>
  </w:style>
  <w:style w:type="character" w:customStyle="1" w:styleId="1fffa">
    <w:name w:val="Нижний колонтитул 1 Знак"/>
    <w:link w:val="1fff9"/>
    <w:rsid w:val="00DF3947"/>
    <w:rPr>
      <w:sz w:val="24"/>
      <w:szCs w:val="24"/>
    </w:rPr>
  </w:style>
  <w:style w:type="paragraph" w:customStyle="1" w:styleId="affffffffffffffff">
    <w:name w:val="Основной_текст"/>
    <w:basedOn w:val="afb"/>
    <w:link w:val="affffffffffffffff0"/>
    <w:qFormat/>
    <w:rsid w:val="00DF3947"/>
    <w:pPr>
      <w:widowControl/>
      <w:autoSpaceDN/>
      <w:adjustRightInd/>
      <w:spacing w:after="120" w:line="360" w:lineRule="auto"/>
      <w:ind w:firstLine="851"/>
      <w:textAlignment w:val="auto"/>
    </w:pPr>
    <w:rPr>
      <w:lang w:val="x-none" w:eastAsia="x-none"/>
    </w:rPr>
  </w:style>
  <w:style w:type="character" w:customStyle="1" w:styleId="affffffffffffffff0">
    <w:name w:val="Основной_текст Знак"/>
    <w:link w:val="affffffffffffffff"/>
    <w:rsid w:val="00DF3947"/>
    <w:rPr>
      <w:sz w:val="24"/>
      <w:szCs w:val="24"/>
      <w:lang w:val="x-none" w:eastAsia="x-none"/>
    </w:rPr>
  </w:style>
  <w:style w:type="paragraph" w:customStyle="1" w:styleId="260">
    <w:name w:val="Стиль Перечисление_2_уровень_буква + По ширине Перед:  6 пт После..."/>
    <w:basedOn w:val="afb"/>
    <w:rsid w:val="00DF3947"/>
    <w:pPr>
      <w:widowControl/>
      <w:numPr>
        <w:ilvl w:val="3"/>
        <w:numId w:val="81"/>
      </w:numPr>
      <w:autoSpaceDN/>
      <w:adjustRightInd/>
      <w:spacing w:before="120" w:after="120" w:line="360" w:lineRule="auto"/>
      <w:textAlignment w:val="auto"/>
    </w:pPr>
    <w:rPr>
      <w:rFonts w:eastAsia="Calibri"/>
      <w:szCs w:val="22"/>
      <w:lang w:eastAsia="en-US"/>
    </w:rPr>
  </w:style>
  <w:style w:type="paragraph" w:customStyle="1" w:styleId="-a">
    <w:name w:val="Таблица - заголовок"/>
    <w:basedOn w:val="afb"/>
    <w:uiPriority w:val="99"/>
    <w:rsid w:val="00DF3947"/>
    <w:pPr>
      <w:widowControl/>
      <w:suppressAutoHyphens/>
      <w:autoSpaceDN/>
      <w:adjustRightInd/>
      <w:spacing w:after="200" w:line="276" w:lineRule="auto"/>
      <w:ind w:left="-57"/>
      <w:jc w:val="center"/>
      <w:textAlignment w:val="auto"/>
    </w:pPr>
    <w:rPr>
      <w:rFonts w:eastAsia="Calibri"/>
      <w:b/>
      <w:spacing w:val="-5"/>
      <w:szCs w:val="22"/>
      <w:lang w:eastAsia="en-US"/>
    </w:rPr>
  </w:style>
  <w:style w:type="paragraph" w:customStyle="1" w:styleId="1fffb">
    <w:name w:val="Рецензия1"/>
    <w:hidden/>
    <w:uiPriority w:val="99"/>
    <w:semiHidden/>
    <w:rsid w:val="00DF3947"/>
    <w:rPr>
      <w:sz w:val="24"/>
      <w:szCs w:val="24"/>
    </w:rPr>
  </w:style>
  <w:style w:type="paragraph" w:customStyle="1" w:styleId="DecimalAligned">
    <w:name w:val="Decimal Aligned"/>
    <w:basedOn w:val="afb"/>
    <w:uiPriority w:val="40"/>
    <w:qFormat/>
    <w:rsid w:val="00DF3947"/>
    <w:pPr>
      <w:widowControl/>
      <w:tabs>
        <w:tab w:val="decimal" w:pos="360"/>
      </w:tabs>
      <w:autoSpaceDN/>
      <w:adjustRightInd/>
      <w:spacing w:after="200" w:line="276" w:lineRule="auto"/>
      <w:jc w:val="left"/>
      <w:textAlignment w:val="auto"/>
    </w:pPr>
    <w:rPr>
      <w:rFonts w:asciiTheme="minorHAnsi" w:hAnsiTheme="minorHAnsi"/>
      <w:sz w:val="22"/>
      <w:szCs w:val="22"/>
    </w:rPr>
  </w:style>
  <w:style w:type="character" w:styleId="affffffffffffffff1">
    <w:name w:val="Subtle Emphasis"/>
    <w:basedOn w:val="afd"/>
    <w:uiPriority w:val="19"/>
    <w:qFormat/>
    <w:rsid w:val="00DF3947"/>
    <w:rPr>
      <w:i/>
      <w:iCs/>
    </w:rPr>
  </w:style>
  <w:style w:type="table" w:customStyle="1" w:styleId="-110">
    <w:name w:val="Светлая заливка - Акцент 11"/>
    <w:basedOn w:val="afe"/>
    <w:next w:val="-12"/>
    <w:uiPriority w:val="60"/>
    <w:rsid w:val="00DF3947"/>
    <w:rPr>
      <w:rFonts w:asciiTheme="minorHAnsi" w:hAnsiTheme="minorHAnsi" w:cstheme="minorBidi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fffc">
    <w:name w:val="Сетка таблицы светлая1"/>
    <w:basedOn w:val="afe"/>
    <w:uiPriority w:val="40"/>
    <w:rsid w:val="00DF39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7">
    <w:name w:val="Таблица простая 11"/>
    <w:basedOn w:val="afe"/>
    <w:uiPriority w:val="41"/>
    <w:rsid w:val="00DF394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10">
    <w:name w:val="Таблица простая 31"/>
    <w:basedOn w:val="afe"/>
    <w:uiPriority w:val="43"/>
    <w:rsid w:val="00DF394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511">
    <w:name w:val="Оглавление 51"/>
    <w:basedOn w:val="afb"/>
    <w:next w:val="afb"/>
    <w:autoRedefine/>
    <w:uiPriority w:val="39"/>
    <w:unhideWhenUsed/>
    <w:rsid w:val="00DF3947"/>
    <w:pPr>
      <w:widowControl/>
      <w:autoSpaceDN/>
      <w:adjustRightInd/>
      <w:spacing w:line="276" w:lineRule="auto"/>
      <w:ind w:left="880"/>
      <w:jc w:val="left"/>
      <w:textAlignment w:val="auto"/>
    </w:pPr>
    <w:rPr>
      <w:rFonts w:asciiTheme="minorHAnsi" w:eastAsia="Calibri" w:hAnsiTheme="minorHAnsi"/>
      <w:sz w:val="18"/>
      <w:szCs w:val="18"/>
      <w:lang w:eastAsia="en-US"/>
    </w:rPr>
  </w:style>
  <w:style w:type="paragraph" w:customStyle="1" w:styleId="610">
    <w:name w:val="Оглавление 61"/>
    <w:basedOn w:val="afb"/>
    <w:next w:val="afb"/>
    <w:autoRedefine/>
    <w:uiPriority w:val="39"/>
    <w:unhideWhenUsed/>
    <w:rsid w:val="00DF3947"/>
    <w:pPr>
      <w:widowControl/>
      <w:autoSpaceDN/>
      <w:adjustRightInd/>
      <w:spacing w:line="276" w:lineRule="auto"/>
      <w:ind w:left="1100"/>
      <w:jc w:val="left"/>
      <w:textAlignment w:val="auto"/>
    </w:pPr>
    <w:rPr>
      <w:rFonts w:asciiTheme="minorHAnsi" w:eastAsia="Calibri" w:hAnsiTheme="minorHAnsi"/>
      <w:sz w:val="18"/>
      <w:szCs w:val="18"/>
      <w:lang w:eastAsia="en-US"/>
    </w:rPr>
  </w:style>
  <w:style w:type="paragraph" w:customStyle="1" w:styleId="710">
    <w:name w:val="Оглавление 71"/>
    <w:basedOn w:val="afb"/>
    <w:next w:val="afb"/>
    <w:autoRedefine/>
    <w:uiPriority w:val="39"/>
    <w:unhideWhenUsed/>
    <w:rsid w:val="00DF3947"/>
    <w:pPr>
      <w:widowControl/>
      <w:autoSpaceDN/>
      <w:adjustRightInd/>
      <w:spacing w:line="276" w:lineRule="auto"/>
      <w:ind w:left="1320"/>
      <w:jc w:val="left"/>
      <w:textAlignment w:val="auto"/>
    </w:pPr>
    <w:rPr>
      <w:rFonts w:asciiTheme="minorHAnsi" w:eastAsia="Calibri" w:hAnsiTheme="minorHAnsi"/>
      <w:sz w:val="18"/>
      <w:szCs w:val="18"/>
      <w:lang w:eastAsia="en-US"/>
    </w:rPr>
  </w:style>
  <w:style w:type="paragraph" w:customStyle="1" w:styleId="810">
    <w:name w:val="Оглавление 81"/>
    <w:basedOn w:val="afb"/>
    <w:next w:val="afb"/>
    <w:autoRedefine/>
    <w:uiPriority w:val="39"/>
    <w:unhideWhenUsed/>
    <w:rsid w:val="00DF3947"/>
    <w:pPr>
      <w:widowControl/>
      <w:autoSpaceDN/>
      <w:adjustRightInd/>
      <w:spacing w:line="276" w:lineRule="auto"/>
      <w:ind w:left="1540"/>
      <w:jc w:val="left"/>
      <w:textAlignment w:val="auto"/>
    </w:pPr>
    <w:rPr>
      <w:rFonts w:asciiTheme="minorHAnsi" w:eastAsia="Calibri" w:hAnsiTheme="minorHAnsi"/>
      <w:sz w:val="18"/>
      <w:szCs w:val="18"/>
      <w:lang w:eastAsia="en-US"/>
    </w:rPr>
  </w:style>
  <w:style w:type="paragraph" w:customStyle="1" w:styleId="910">
    <w:name w:val="Оглавление 91"/>
    <w:basedOn w:val="afb"/>
    <w:next w:val="afb"/>
    <w:autoRedefine/>
    <w:uiPriority w:val="39"/>
    <w:unhideWhenUsed/>
    <w:rsid w:val="00DF3947"/>
    <w:pPr>
      <w:widowControl/>
      <w:autoSpaceDN/>
      <w:adjustRightInd/>
      <w:spacing w:line="276" w:lineRule="auto"/>
      <w:ind w:left="1760"/>
      <w:jc w:val="left"/>
      <w:textAlignment w:val="auto"/>
    </w:pPr>
    <w:rPr>
      <w:rFonts w:asciiTheme="minorHAnsi" w:eastAsia="Calibri" w:hAnsiTheme="minorHAnsi"/>
      <w:sz w:val="18"/>
      <w:szCs w:val="18"/>
      <w:lang w:eastAsia="en-US"/>
    </w:rPr>
  </w:style>
  <w:style w:type="numbering" w:customStyle="1" w:styleId="118">
    <w:name w:val="Нет списка11"/>
    <w:next w:val="aff"/>
    <w:uiPriority w:val="99"/>
    <w:semiHidden/>
    <w:unhideWhenUsed/>
    <w:rsid w:val="00DF3947"/>
  </w:style>
  <w:style w:type="paragraph" w:customStyle="1" w:styleId="xl63">
    <w:name w:val="xl63"/>
    <w:basedOn w:val="afb"/>
    <w:rsid w:val="00DF39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xl64">
    <w:name w:val="xl64"/>
    <w:basedOn w:val="afb"/>
    <w:rsid w:val="00DF39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 w:line="240" w:lineRule="auto"/>
      <w:jc w:val="center"/>
      <w:textAlignment w:val="auto"/>
    </w:pPr>
  </w:style>
  <w:style w:type="table" w:styleId="-12">
    <w:name w:val="Light Shading Accent 1"/>
    <w:basedOn w:val="afe"/>
    <w:uiPriority w:val="60"/>
    <w:semiHidden/>
    <w:unhideWhenUsed/>
    <w:rsid w:val="00DF3947"/>
    <w:rPr>
      <w:rFonts w:asciiTheme="minorHAnsi" w:eastAsiaTheme="minorHAnsi" w:hAnsiTheme="minorHAnsi" w:cstheme="minorBidi"/>
      <w:color w:val="2E74B5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Title1Firm">
    <w:name w:val="_Title_1_Firm"/>
    <w:basedOn w:val="afb"/>
    <w:next w:val="afb"/>
    <w:rsid w:val="00DF3947"/>
    <w:pPr>
      <w:widowControl/>
      <w:autoSpaceDN/>
      <w:adjustRightInd/>
      <w:spacing w:before="240" w:line="240" w:lineRule="auto"/>
      <w:jc w:val="center"/>
      <w:textAlignment w:val="auto"/>
    </w:pPr>
    <w:rPr>
      <w:rFonts w:ascii="Arial" w:hAnsi="Arial"/>
      <w:b/>
      <w:bCs/>
      <w:color w:val="000000"/>
      <w:sz w:val="36"/>
      <w:szCs w:val="36"/>
    </w:rPr>
  </w:style>
  <w:style w:type="paragraph" w:customStyle="1" w:styleId="i">
    <w:name w:val="i"/>
    <w:basedOn w:val="afb"/>
    <w:rsid w:val="00DF3947"/>
    <w:pPr>
      <w:widowControl/>
      <w:autoSpaceDN/>
      <w:adjustRightInd/>
      <w:spacing w:before="100" w:beforeAutospacing="1" w:after="168" w:line="240" w:lineRule="auto"/>
      <w:jc w:val="left"/>
      <w:textAlignment w:val="auto"/>
    </w:pPr>
    <w:rPr>
      <w:i/>
      <w:iCs/>
    </w:rPr>
  </w:style>
  <w:style w:type="paragraph" w:customStyle="1" w:styleId="subclauseindent">
    <w:name w:val="subclauseindent"/>
    <w:basedOn w:val="afb"/>
    <w:rsid w:val="00DF3947"/>
    <w:pPr>
      <w:widowControl/>
      <w:autoSpaceDN/>
      <w:adjustRightInd/>
      <w:spacing w:before="120" w:after="120" w:line="240" w:lineRule="auto"/>
      <w:ind w:left="1701"/>
      <w:textAlignment w:val="auto"/>
    </w:pPr>
    <w:rPr>
      <w:sz w:val="22"/>
      <w:szCs w:val="20"/>
      <w:lang w:val="en-GB" w:eastAsia="en-US"/>
    </w:rPr>
  </w:style>
  <w:style w:type="paragraph" w:customStyle="1" w:styleId="AppendixTitle1">
    <w:name w:val="_Appendix_Title_1"/>
    <w:basedOn w:val="1b"/>
    <w:next w:val="afb"/>
    <w:rsid w:val="00DF3947"/>
    <w:pPr>
      <w:numPr>
        <w:numId w:val="82"/>
      </w:numPr>
      <w:tabs>
        <w:tab w:val="left" w:pos="567"/>
      </w:tabs>
      <w:suppressAutoHyphens w:val="0"/>
      <w:overflowPunct w:val="0"/>
      <w:autoSpaceDE w:val="0"/>
      <w:spacing w:before="360" w:line="240" w:lineRule="auto"/>
      <w:jc w:val="left"/>
    </w:pPr>
    <w:rPr>
      <w:rFonts w:ascii="Arial" w:hAnsi="Arial" w:cs="Times New Roman"/>
      <w:caps w:val="0"/>
      <w:color w:val="000000"/>
      <w:kern w:val="0"/>
      <w:sz w:val="32"/>
      <w:szCs w:val="36"/>
    </w:rPr>
  </w:style>
  <w:style w:type="paragraph" w:customStyle="1" w:styleId="Text00">
    <w:name w:val="_Text_0"/>
    <w:basedOn w:val="afb"/>
    <w:link w:val="Text01"/>
    <w:rsid w:val="00DF3947"/>
    <w:pPr>
      <w:widowControl/>
      <w:autoSpaceDN/>
      <w:adjustRightInd/>
      <w:spacing w:after="120" w:line="240" w:lineRule="auto"/>
      <w:textAlignment w:val="auto"/>
    </w:pPr>
    <w:rPr>
      <w:color w:val="000000"/>
      <w:szCs w:val="22"/>
    </w:rPr>
  </w:style>
  <w:style w:type="character" w:customStyle="1" w:styleId="Text01">
    <w:name w:val="_Text_0 Знак Знак"/>
    <w:basedOn w:val="afd"/>
    <w:link w:val="Text00"/>
    <w:rsid w:val="00DF3947"/>
    <w:rPr>
      <w:color w:val="000000"/>
      <w:sz w:val="24"/>
      <w:szCs w:val="22"/>
    </w:rPr>
  </w:style>
  <w:style w:type="paragraph" w:customStyle="1" w:styleId="text02">
    <w:name w:val="text0"/>
    <w:basedOn w:val="afb"/>
    <w:rsid w:val="00DF3947"/>
    <w:pPr>
      <w:widowControl/>
      <w:autoSpaceDN/>
      <w:adjustRightInd/>
      <w:spacing w:after="60" w:line="240" w:lineRule="auto"/>
      <w:jc w:val="left"/>
      <w:textAlignment w:val="auto"/>
    </w:pPr>
    <w:rPr>
      <w:rFonts w:ascii="Segoe UI" w:hAnsi="Segoe UI" w:cs="Segoe UI"/>
    </w:rPr>
  </w:style>
  <w:style w:type="paragraph" w:customStyle="1" w:styleId="affffffffffffffff2">
    <w:name w:val="Знак"/>
    <w:basedOn w:val="afb"/>
    <w:rsid w:val="00DF3947"/>
    <w:pPr>
      <w:widowControl/>
      <w:autoSpaceDN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ubsubclauseindent">
    <w:name w:val="subsubclauseindent"/>
    <w:basedOn w:val="afb"/>
    <w:rsid w:val="00DF3947"/>
    <w:pPr>
      <w:widowControl/>
      <w:autoSpaceDN/>
      <w:adjustRightInd/>
      <w:spacing w:before="120" w:after="120" w:line="240" w:lineRule="auto"/>
      <w:ind w:left="2552"/>
      <w:textAlignment w:val="auto"/>
    </w:pPr>
    <w:rPr>
      <w:sz w:val="22"/>
      <w:szCs w:val="20"/>
      <w:lang w:val="en-GB" w:eastAsia="en-US"/>
    </w:rPr>
  </w:style>
  <w:style w:type="paragraph" w:customStyle="1" w:styleId="1fffd">
    <w:name w:val="Обычный 1"/>
    <w:basedOn w:val="afb"/>
    <w:rsid w:val="00DF3947"/>
    <w:pPr>
      <w:widowControl/>
      <w:autoSpaceDN/>
      <w:adjustRightInd/>
      <w:spacing w:line="240" w:lineRule="auto"/>
      <w:jc w:val="left"/>
      <w:textAlignment w:val="auto"/>
    </w:pPr>
  </w:style>
  <w:style w:type="paragraph" w:customStyle="1" w:styleId="1fffe">
    <w:name w:val="Нумерованный список 1"/>
    <w:basedOn w:val="afb"/>
    <w:link w:val="1ffff"/>
    <w:qFormat/>
    <w:rsid w:val="00DF3947"/>
    <w:pPr>
      <w:widowControl/>
      <w:autoSpaceDE w:val="0"/>
      <w:spacing w:before="120" w:line="240" w:lineRule="auto"/>
      <w:ind w:left="360" w:hanging="360"/>
      <w:textAlignment w:val="auto"/>
    </w:pPr>
    <w:rPr>
      <w:rFonts w:ascii="Arial" w:hAnsi="Arial"/>
      <w:color w:val="000000"/>
      <w:sz w:val="20"/>
    </w:rPr>
  </w:style>
  <w:style w:type="character" w:customStyle="1" w:styleId="1ffff">
    <w:name w:val="Нумерованный список 1 Знак"/>
    <w:basedOn w:val="afd"/>
    <w:link w:val="1fffe"/>
    <w:rsid w:val="00DF3947"/>
    <w:rPr>
      <w:rFonts w:ascii="Arial" w:hAnsi="Arial"/>
      <w:color w:val="000000"/>
      <w:szCs w:val="24"/>
    </w:rPr>
  </w:style>
  <w:style w:type="paragraph" w:customStyle="1" w:styleId="Bullet">
    <w:name w:val="Bullet"/>
    <w:basedOn w:val="aff6"/>
    <w:rsid w:val="00DF3947"/>
    <w:pPr>
      <w:keepLines/>
      <w:widowControl/>
      <w:suppressAutoHyphens w:val="0"/>
      <w:spacing w:before="60" w:after="60" w:line="276" w:lineRule="auto"/>
      <w:ind w:left="3096" w:hanging="216"/>
      <w:jc w:val="left"/>
    </w:pPr>
    <w:rPr>
      <w:rFonts w:ascii="Calibri" w:hAnsi="Calibri"/>
      <w:color w:val="auto"/>
      <w:szCs w:val="22"/>
      <w:lang w:eastAsia="en-US"/>
    </w:rPr>
  </w:style>
  <w:style w:type="character" w:customStyle="1" w:styleId="74">
    <w:name w:val="Стиль7 Знак"/>
    <w:basedOn w:val="afd"/>
    <w:link w:val="75"/>
    <w:rsid w:val="00DF3947"/>
    <w:rPr>
      <w:b/>
      <w:sz w:val="28"/>
      <w:szCs w:val="24"/>
    </w:rPr>
  </w:style>
  <w:style w:type="paragraph" w:customStyle="1" w:styleId="75">
    <w:name w:val="Стиль7"/>
    <w:basedOn w:val="29"/>
    <w:link w:val="74"/>
    <w:qFormat/>
    <w:rsid w:val="00DF3947"/>
    <w:pPr>
      <w:pageBreakBefore/>
      <w:numPr>
        <w:ilvl w:val="0"/>
        <w:numId w:val="0"/>
      </w:numPr>
      <w:pBdr>
        <w:top w:val="single" w:sz="48" w:space="1" w:color="auto"/>
      </w:pBdr>
      <w:suppressAutoHyphens w:val="0"/>
      <w:autoSpaceDN/>
      <w:adjustRightInd/>
      <w:spacing w:before="120" w:after="120" w:line="276" w:lineRule="auto"/>
      <w:jc w:val="left"/>
      <w:textAlignment w:val="auto"/>
    </w:pPr>
    <w:rPr>
      <w:rFonts w:cs="Times New Roman"/>
      <w:bCs w:val="0"/>
      <w:iCs w:val="0"/>
      <w:szCs w:val="24"/>
    </w:rPr>
  </w:style>
  <w:style w:type="character" w:customStyle="1" w:styleId="1ffff0">
    <w:name w:val="Текст концевой сноски Знак1"/>
    <w:basedOn w:val="afd"/>
    <w:uiPriority w:val="99"/>
    <w:semiHidden/>
    <w:rsid w:val="00DF3947"/>
    <w:rPr>
      <w:rFonts w:ascii="Calibri" w:eastAsia="Calibri" w:hAnsi="Calibri" w:cs="Times New Roman"/>
      <w:sz w:val="20"/>
      <w:szCs w:val="20"/>
    </w:rPr>
  </w:style>
  <w:style w:type="character" w:customStyle="1" w:styleId="1ffff1">
    <w:name w:val="Текст сноски Знак1"/>
    <w:basedOn w:val="afd"/>
    <w:uiPriority w:val="99"/>
    <w:semiHidden/>
    <w:rsid w:val="00DF3947"/>
    <w:rPr>
      <w:rFonts w:ascii="Calibri" w:eastAsia="Calibri" w:hAnsi="Calibri" w:cs="Times New Roman"/>
      <w:sz w:val="20"/>
      <w:szCs w:val="20"/>
    </w:rPr>
  </w:style>
  <w:style w:type="character" w:customStyle="1" w:styleId="issue-668-watcher">
    <w:name w:val="issue-668-watcher"/>
    <w:basedOn w:val="afd"/>
    <w:rsid w:val="00DF3947"/>
  </w:style>
  <w:style w:type="paragraph" w:customStyle="1" w:styleId="ac">
    <w:name w:val="!Маркер Список Квадра"/>
    <w:qFormat/>
    <w:rsid w:val="00DF3947"/>
    <w:pPr>
      <w:numPr>
        <w:numId w:val="83"/>
      </w:numPr>
      <w:spacing w:line="276" w:lineRule="auto"/>
      <w:jc w:val="both"/>
    </w:pPr>
    <w:rPr>
      <w:color w:val="000000"/>
      <w:sz w:val="24"/>
      <w:szCs w:val="22"/>
      <w:lang w:eastAsia="en-US"/>
    </w:rPr>
  </w:style>
  <w:style w:type="paragraph" w:customStyle="1" w:styleId="affffffffffffffff3">
    <w:name w:val="!Квадра Рисунок"/>
    <w:basedOn w:val="afffa"/>
    <w:qFormat/>
    <w:rsid w:val="00DF3947"/>
    <w:pPr>
      <w:widowControl/>
      <w:autoSpaceDN/>
      <w:adjustRightInd/>
      <w:spacing w:after="120" w:line="276" w:lineRule="auto"/>
      <w:jc w:val="center"/>
      <w:textAlignment w:val="auto"/>
    </w:pPr>
    <w:rPr>
      <w:b w:val="0"/>
      <w:bCs w:val="0"/>
      <w:i/>
      <w:color w:val="000000"/>
      <w:sz w:val="22"/>
      <w:szCs w:val="22"/>
      <w:lang w:eastAsia="en-US"/>
    </w:rPr>
  </w:style>
  <w:style w:type="character" w:customStyle="1" w:styleId="dx-vam">
    <w:name w:val="dx-vam"/>
    <w:basedOn w:val="afd"/>
    <w:rsid w:val="00DF3947"/>
  </w:style>
  <w:style w:type="paragraph" w:customStyle="1" w:styleId="sysTitle">
    <w:name w:val="sys Title"/>
    <w:basedOn w:val="afb"/>
    <w:semiHidden/>
    <w:rsid w:val="00DF3947"/>
    <w:pPr>
      <w:framePr w:w="4649" w:h="1247" w:hRule="exact" w:hSpace="142" w:vSpace="142" w:wrap="notBeside" w:vAnchor="page" w:hAnchor="page" w:x="1532" w:y="3687"/>
      <w:widowControl/>
      <w:autoSpaceDN/>
      <w:adjustRightInd/>
      <w:spacing w:line="360" w:lineRule="auto"/>
      <w:jc w:val="left"/>
      <w:textAlignment w:val="auto"/>
    </w:pPr>
    <w:rPr>
      <w:rFonts w:ascii="Lucida Sans" w:hAnsi="Lucida Sans"/>
      <w:noProof/>
      <w:sz w:val="22"/>
      <w:szCs w:val="20"/>
      <w:lang w:val="en-US" w:eastAsia="nl-NL"/>
    </w:rPr>
  </w:style>
  <w:style w:type="paragraph" w:customStyle="1" w:styleId="affffffffffffffff4">
    <w:name w:val="Пропуск"/>
    <w:basedOn w:val="afb"/>
    <w:uiPriority w:val="99"/>
    <w:rsid w:val="00DF3947"/>
    <w:pPr>
      <w:widowControl/>
      <w:suppressAutoHyphens/>
      <w:autoSpaceDN/>
      <w:adjustRightInd/>
      <w:spacing w:before="120" w:after="60" w:line="240" w:lineRule="auto"/>
      <w:ind w:left="340"/>
      <w:textAlignment w:val="auto"/>
    </w:pPr>
    <w:rPr>
      <w:spacing w:val="-5"/>
      <w:sz w:val="6"/>
      <w:szCs w:val="6"/>
      <w:lang w:val="en-US" w:eastAsia="en-US"/>
    </w:rPr>
  </w:style>
  <w:style w:type="paragraph" w:customStyle="1" w:styleId="-b">
    <w:name w:val="Таблица - обычный"/>
    <w:basedOn w:val="afb"/>
    <w:link w:val="-c"/>
    <w:uiPriority w:val="99"/>
    <w:rsid w:val="00DF3947"/>
    <w:pPr>
      <w:keepLines/>
      <w:widowControl/>
      <w:suppressAutoHyphens/>
      <w:autoSpaceDN/>
      <w:adjustRightInd/>
      <w:spacing w:before="40" w:line="240" w:lineRule="auto"/>
      <w:jc w:val="left"/>
      <w:textAlignment w:val="auto"/>
    </w:pPr>
    <w:rPr>
      <w:spacing w:val="-5"/>
      <w:szCs w:val="20"/>
      <w:lang w:eastAsia="en-US"/>
    </w:rPr>
  </w:style>
  <w:style w:type="character" w:customStyle="1" w:styleId="-c">
    <w:name w:val="Таблица - обычный Знак"/>
    <w:link w:val="-b"/>
    <w:uiPriority w:val="99"/>
    <w:locked/>
    <w:rsid w:val="00DF3947"/>
    <w:rPr>
      <w:spacing w:val="-5"/>
      <w:sz w:val="24"/>
      <w:lang w:eastAsia="en-US"/>
    </w:rPr>
  </w:style>
  <w:style w:type="paragraph" w:customStyle="1" w:styleId="TableText1">
    <w:name w:val="TableText"/>
    <w:basedOn w:val="afb"/>
    <w:uiPriority w:val="99"/>
    <w:rsid w:val="00DF3947"/>
    <w:pPr>
      <w:widowControl/>
      <w:autoSpaceDN/>
      <w:adjustRightInd/>
      <w:spacing w:before="40" w:after="40" w:line="240" w:lineRule="auto"/>
      <w:jc w:val="left"/>
      <w:textAlignment w:val="auto"/>
    </w:pPr>
    <w:rPr>
      <w:sz w:val="22"/>
      <w:szCs w:val="22"/>
      <w:lang w:eastAsia="en-US"/>
    </w:rPr>
  </w:style>
  <w:style w:type="paragraph" w:customStyle="1" w:styleId="TableTextBullets">
    <w:name w:val="TableText Bullets"/>
    <w:basedOn w:val="TableText1"/>
    <w:uiPriority w:val="99"/>
    <w:qFormat/>
    <w:rsid w:val="00DF3947"/>
    <w:pPr>
      <w:tabs>
        <w:tab w:val="num" w:pos="360"/>
      </w:tabs>
      <w:ind w:left="401" w:hanging="283"/>
    </w:pPr>
  </w:style>
  <w:style w:type="paragraph" w:customStyle="1" w:styleId="affffffffffffffff5">
    <w:name w:val="Рисунок"/>
    <w:basedOn w:val="afffa"/>
    <w:next w:val="afffa"/>
    <w:uiPriority w:val="99"/>
    <w:rsid w:val="00DF3947"/>
    <w:pPr>
      <w:keepLines/>
      <w:widowControl/>
      <w:suppressAutoHyphens/>
      <w:autoSpaceDN/>
      <w:adjustRightInd/>
      <w:spacing w:before="120" w:after="120" w:line="240" w:lineRule="auto"/>
      <w:jc w:val="center"/>
      <w:textAlignment w:val="auto"/>
    </w:pPr>
    <w:rPr>
      <w:b w:val="0"/>
      <w:bCs w:val="0"/>
      <w:spacing w:val="-5"/>
      <w:sz w:val="24"/>
      <w:lang w:eastAsia="en-US"/>
    </w:rPr>
  </w:style>
  <w:style w:type="character" w:customStyle="1" w:styleId="affffffffffffffff6">
    <w:name w:val="Код"/>
    <w:rsid w:val="00DF3947"/>
    <w:rPr>
      <w:rFonts w:ascii="Courier New" w:hAnsi="Courier New"/>
      <w:noProof/>
    </w:rPr>
  </w:style>
  <w:style w:type="character" w:customStyle="1" w:styleId="4f1">
    <w:name w:val="Неразрешенное упоминание4"/>
    <w:basedOn w:val="afd"/>
    <w:uiPriority w:val="99"/>
    <w:semiHidden/>
    <w:unhideWhenUsed/>
    <w:rsid w:val="00DF3947"/>
    <w:rPr>
      <w:color w:val="605E5C"/>
      <w:shd w:val="clear" w:color="auto" w:fill="E1DFDD"/>
    </w:rPr>
  </w:style>
  <w:style w:type="paragraph" w:customStyle="1" w:styleId="CharChar1">
    <w:name w:val="Char Char1"/>
    <w:basedOn w:val="afb"/>
    <w:rsid w:val="00DF3947"/>
    <w:pPr>
      <w:keepLines/>
      <w:widowControl/>
      <w:autoSpaceDN/>
      <w:adjustRightInd/>
      <w:spacing w:after="160" w:line="240" w:lineRule="exact"/>
      <w:jc w:val="left"/>
      <w:textAlignment w:val="auto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3-">
    <w:name w:val="Заголовок 3 - Текст"/>
    <w:basedOn w:val="36"/>
    <w:qFormat/>
    <w:rsid w:val="00DF3947"/>
    <w:pPr>
      <w:keepNext w:val="0"/>
      <w:tabs>
        <w:tab w:val="num" w:pos="653"/>
        <w:tab w:val="num" w:pos="2268"/>
      </w:tabs>
      <w:autoSpaceDN/>
      <w:adjustRightInd/>
      <w:spacing w:before="120" w:after="120" w:line="288" w:lineRule="auto"/>
      <w:ind w:left="2268" w:hanging="794"/>
      <w:textAlignment w:val="auto"/>
      <w:outlineLvl w:val="9"/>
    </w:pPr>
    <w:rPr>
      <w:rFonts w:eastAsiaTheme="minorEastAsia" w:cs="Times New Roman"/>
      <w:b w:val="0"/>
      <w:sz w:val="22"/>
      <w:szCs w:val="22"/>
    </w:rPr>
  </w:style>
  <w:style w:type="paragraph" w:customStyle="1" w:styleId="4-">
    <w:name w:val="Заголовок 4 - Текст"/>
    <w:basedOn w:val="42"/>
    <w:next w:val="aff6"/>
    <w:autoRedefine/>
    <w:qFormat/>
    <w:rsid w:val="00DF3947"/>
    <w:pPr>
      <w:keepNext w:val="0"/>
      <w:tabs>
        <w:tab w:val="clear" w:pos="993"/>
        <w:tab w:val="num" w:pos="965"/>
        <w:tab w:val="num" w:pos="1106"/>
        <w:tab w:val="left" w:pos="1134"/>
      </w:tabs>
      <w:autoSpaceDN/>
      <w:adjustRightInd/>
      <w:spacing w:before="120" w:after="120" w:line="288" w:lineRule="auto"/>
      <w:ind w:left="1106" w:hanging="992"/>
      <w:textAlignment w:val="auto"/>
      <w:outlineLvl w:val="9"/>
    </w:pPr>
    <w:rPr>
      <w:rFonts w:ascii="Arial" w:hAnsi="Arial" w:cs="Times New Roman"/>
      <w:bCs w:val="0"/>
      <w:sz w:val="22"/>
      <w:szCs w:val="20"/>
    </w:rPr>
  </w:style>
  <w:style w:type="paragraph" w:customStyle="1" w:styleId="2-">
    <w:name w:val="Заголовок 2 - Текст"/>
    <w:basedOn w:val="29"/>
    <w:autoRedefine/>
    <w:rsid w:val="00DF3947"/>
    <w:pPr>
      <w:keepNext w:val="0"/>
      <w:numPr>
        <w:ilvl w:val="0"/>
        <w:numId w:val="0"/>
      </w:numPr>
      <w:tabs>
        <w:tab w:val="num" w:pos="709"/>
      </w:tabs>
      <w:suppressAutoHyphens w:val="0"/>
      <w:autoSpaceDN/>
      <w:adjustRightInd/>
      <w:spacing w:before="120" w:after="120" w:line="288" w:lineRule="auto"/>
      <w:ind w:firstLine="709"/>
      <w:textAlignment w:val="auto"/>
      <w:outlineLvl w:val="9"/>
    </w:pPr>
    <w:rPr>
      <w:rFonts w:ascii="Arial" w:hAnsi="Arial" w:cs="Times New Roman"/>
      <w:b w:val="0"/>
      <w:bCs w:val="0"/>
      <w:iCs w:val="0"/>
      <w:snapToGrid w:val="0"/>
      <w:sz w:val="24"/>
      <w:szCs w:val="24"/>
    </w:rPr>
  </w:style>
  <w:style w:type="character" w:customStyle="1" w:styleId="5d">
    <w:name w:val="Неразрешенное упоминание5"/>
    <w:basedOn w:val="afd"/>
    <w:uiPriority w:val="99"/>
    <w:semiHidden/>
    <w:unhideWhenUsed/>
    <w:rsid w:val="00DF3947"/>
    <w:rPr>
      <w:color w:val="605E5C"/>
      <w:shd w:val="clear" w:color="auto" w:fill="E1DFDD"/>
    </w:rPr>
  </w:style>
  <w:style w:type="paragraph" w:customStyle="1" w:styleId="HH2">
    <w:name w:val="HH2"/>
    <w:basedOn w:val="29"/>
    <w:link w:val="HH20"/>
    <w:qFormat/>
    <w:rsid w:val="00DF3947"/>
    <w:pPr>
      <w:numPr>
        <w:ilvl w:val="0"/>
        <w:numId w:val="0"/>
      </w:numPr>
      <w:suppressAutoHyphens w:val="0"/>
      <w:autoSpaceDN/>
      <w:adjustRightInd/>
      <w:spacing w:after="0"/>
      <w:ind w:left="578" w:hanging="578"/>
      <w:jc w:val="left"/>
      <w:textAlignment w:val="auto"/>
    </w:pPr>
    <w:rPr>
      <w:rFonts w:cs="Times New Roman"/>
    </w:rPr>
  </w:style>
  <w:style w:type="character" w:customStyle="1" w:styleId="HH20">
    <w:name w:val="HH2 Знак"/>
    <w:basedOn w:val="afd"/>
    <w:link w:val="HH2"/>
    <w:rsid w:val="00DF3947"/>
    <w:rPr>
      <w:b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462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595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6205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03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10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75456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09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23275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295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218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26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9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54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8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90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Visio1.vsdx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aryzhnov\Application%20Data\Microsoft\&#1064;&#1072;&#1073;&#1083;&#1086;&#1085;&#1099;\&#1045;&#1057;&#1057;%20&#1040;&#1057;&#1059;\&#1058;&#1077;&#1093;&#1085;&#1080;&#1095;&#1077;&#1089;&#1082;&#1086;&#1077;%20&#1079;&#1072;&#1076;&#1072;&#1085;&#1080;&#1077;%20&#1085;&#1072;%20&#1087;&#1086;&#1076;&#1089;&#1080;&#1089;&#1090;&#1077;&#1084;&#1091;%2034-602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9FA3922-5C19-4381-98FB-E2D8D0138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Техническое задание на подсистему 34-602(1).dot</Template>
  <TotalTime>118</TotalTime>
  <Pages>29</Pages>
  <Words>5402</Words>
  <Characters>30794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оператора</vt:lpstr>
    </vt:vector>
  </TitlesOfParts>
  <Manager/>
  <Company>АО «НБИ»</Company>
  <LinksUpToDate>false</LinksUpToDate>
  <CharactersWithSpaces>36124</CharactersWithSpaces>
  <SharedDoc>false</SharedDoc>
  <HLinks>
    <vt:vector size="336" baseType="variant">
      <vt:variant>
        <vt:i4>2555954</vt:i4>
      </vt:variant>
      <vt:variant>
        <vt:i4>828</vt:i4>
      </vt:variant>
      <vt:variant>
        <vt:i4>0</vt:i4>
      </vt:variant>
      <vt:variant>
        <vt:i4>5</vt:i4>
      </vt:variant>
      <vt:variant>
        <vt:lpwstr>http://10.99.99.100:8080/SOKD/</vt:lpwstr>
      </vt:variant>
      <vt:variant>
        <vt:lpwstr/>
      </vt:variant>
      <vt:variant>
        <vt:i4>2555954</vt:i4>
      </vt:variant>
      <vt:variant>
        <vt:i4>825</vt:i4>
      </vt:variant>
      <vt:variant>
        <vt:i4>0</vt:i4>
      </vt:variant>
      <vt:variant>
        <vt:i4>5</vt:i4>
      </vt:variant>
      <vt:variant>
        <vt:lpwstr>http://10.99.99.100:8080/SOKD/</vt:lpwstr>
      </vt:variant>
      <vt:variant>
        <vt:lpwstr/>
      </vt:variant>
      <vt:variant>
        <vt:i4>2555954</vt:i4>
      </vt:variant>
      <vt:variant>
        <vt:i4>819</vt:i4>
      </vt:variant>
      <vt:variant>
        <vt:i4>0</vt:i4>
      </vt:variant>
      <vt:variant>
        <vt:i4>5</vt:i4>
      </vt:variant>
      <vt:variant>
        <vt:lpwstr>http://10.99.99.100:8080/SOKD/</vt:lpwstr>
      </vt:variant>
      <vt:variant>
        <vt:lpwstr/>
      </vt:variant>
      <vt:variant>
        <vt:i4>2555954</vt:i4>
      </vt:variant>
      <vt:variant>
        <vt:i4>816</vt:i4>
      </vt:variant>
      <vt:variant>
        <vt:i4>0</vt:i4>
      </vt:variant>
      <vt:variant>
        <vt:i4>5</vt:i4>
      </vt:variant>
      <vt:variant>
        <vt:lpwstr>http://10.99.99.100:8080/SOKD/</vt:lpwstr>
      </vt:variant>
      <vt:variant>
        <vt:lpwstr/>
      </vt:variant>
      <vt:variant>
        <vt:i4>2555954</vt:i4>
      </vt:variant>
      <vt:variant>
        <vt:i4>810</vt:i4>
      </vt:variant>
      <vt:variant>
        <vt:i4>0</vt:i4>
      </vt:variant>
      <vt:variant>
        <vt:i4>5</vt:i4>
      </vt:variant>
      <vt:variant>
        <vt:lpwstr>http://10.99.99.100:8080/SOKD/</vt:lpwstr>
      </vt:variant>
      <vt:variant>
        <vt:lpwstr/>
      </vt:variant>
      <vt:variant>
        <vt:i4>2555954</vt:i4>
      </vt:variant>
      <vt:variant>
        <vt:i4>807</vt:i4>
      </vt:variant>
      <vt:variant>
        <vt:i4>0</vt:i4>
      </vt:variant>
      <vt:variant>
        <vt:i4>5</vt:i4>
      </vt:variant>
      <vt:variant>
        <vt:lpwstr>http://10.99.99.100:8080/SOKD/</vt:lpwstr>
      </vt:variant>
      <vt:variant>
        <vt:lpwstr/>
      </vt:variant>
      <vt:variant>
        <vt:i4>2555954</vt:i4>
      </vt:variant>
      <vt:variant>
        <vt:i4>801</vt:i4>
      </vt:variant>
      <vt:variant>
        <vt:i4>0</vt:i4>
      </vt:variant>
      <vt:variant>
        <vt:i4>5</vt:i4>
      </vt:variant>
      <vt:variant>
        <vt:lpwstr>http://10.99.99.100:8080/SOKD/</vt:lpwstr>
      </vt:variant>
      <vt:variant>
        <vt:lpwstr/>
      </vt:variant>
      <vt:variant>
        <vt:i4>2555954</vt:i4>
      </vt:variant>
      <vt:variant>
        <vt:i4>798</vt:i4>
      </vt:variant>
      <vt:variant>
        <vt:i4>0</vt:i4>
      </vt:variant>
      <vt:variant>
        <vt:i4>5</vt:i4>
      </vt:variant>
      <vt:variant>
        <vt:lpwstr>http://10.99.99.100:8080/SOKD/</vt:lpwstr>
      </vt:variant>
      <vt:variant>
        <vt:lpwstr/>
      </vt:variant>
      <vt:variant>
        <vt:i4>2555954</vt:i4>
      </vt:variant>
      <vt:variant>
        <vt:i4>759</vt:i4>
      </vt:variant>
      <vt:variant>
        <vt:i4>0</vt:i4>
      </vt:variant>
      <vt:variant>
        <vt:i4>5</vt:i4>
      </vt:variant>
      <vt:variant>
        <vt:lpwstr>http://10.99.99.100:8080/SOKD/</vt:lpwstr>
      </vt:variant>
      <vt:variant>
        <vt:lpwstr/>
      </vt:variant>
      <vt:variant>
        <vt:i4>2555954</vt:i4>
      </vt:variant>
      <vt:variant>
        <vt:i4>756</vt:i4>
      </vt:variant>
      <vt:variant>
        <vt:i4>0</vt:i4>
      </vt:variant>
      <vt:variant>
        <vt:i4>5</vt:i4>
      </vt:variant>
      <vt:variant>
        <vt:lpwstr>http://10.99.99.100:8080/SOKD/</vt:lpwstr>
      </vt:variant>
      <vt:variant>
        <vt:lpwstr/>
      </vt:variant>
      <vt:variant>
        <vt:i4>2555954</vt:i4>
      </vt:variant>
      <vt:variant>
        <vt:i4>741</vt:i4>
      </vt:variant>
      <vt:variant>
        <vt:i4>0</vt:i4>
      </vt:variant>
      <vt:variant>
        <vt:i4>5</vt:i4>
      </vt:variant>
      <vt:variant>
        <vt:lpwstr>http://10.99.99.100:8080/SOKD/</vt:lpwstr>
      </vt:variant>
      <vt:variant>
        <vt:lpwstr/>
      </vt:variant>
      <vt:variant>
        <vt:i4>2555954</vt:i4>
      </vt:variant>
      <vt:variant>
        <vt:i4>738</vt:i4>
      </vt:variant>
      <vt:variant>
        <vt:i4>0</vt:i4>
      </vt:variant>
      <vt:variant>
        <vt:i4>5</vt:i4>
      </vt:variant>
      <vt:variant>
        <vt:lpwstr>http://10.99.99.100:8080/SOKD/</vt:lpwstr>
      </vt:variant>
      <vt:variant>
        <vt:lpwstr/>
      </vt:variant>
      <vt:variant>
        <vt:i4>2555954</vt:i4>
      </vt:variant>
      <vt:variant>
        <vt:i4>729</vt:i4>
      </vt:variant>
      <vt:variant>
        <vt:i4>0</vt:i4>
      </vt:variant>
      <vt:variant>
        <vt:i4>5</vt:i4>
      </vt:variant>
      <vt:variant>
        <vt:lpwstr>http://10.99.99.100:8080/SOKD/</vt:lpwstr>
      </vt:variant>
      <vt:variant>
        <vt:lpwstr/>
      </vt:variant>
      <vt:variant>
        <vt:i4>2555954</vt:i4>
      </vt:variant>
      <vt:variant>
        <vt:i4>726</vt:i4>
      </vt:variant>
      <vt:variant>
        <vt:i4>0</vt:i4>
      </vt:variant>
      <vt:variant>
        <vt:i4>5</vt:i4>
      </vt:variant>
      <vt:variant>
        <vt:lpwstr>http://10.99.99.100:8080/SOKD/</vt:lpwstr>
      </vt:variant>
      <vt:variant>
        <vt:lpwstr/>
      </vt:variant>
      <vt:variant>
        <vt:i4>2555954</vt:i4>
      </vt:variant>
      <vt:variant>
        <vt:i4>717</vt:i4>
      </vt:variant>
      <vt:variant>
        <vt:i4>0</vt:i4>
      </vt:variant>
      <vt:variant>
        <vt:i4>5</vt:i4>
      </vt:variant>
      <vt:variant>
        <vt:lpwstr>http://10.99.99.100:8080/SOKD/</vt:lpwstr>
      </vt:variant>
      <vt:variant>
        <vt:lpwstr/>
      </vt:variant>
      <vt:variant>
        <vt:i4>2555954</vt:i4>
      </vt:variant>
      <vt:variant>
        <vt:i4>714</vt:i4>
      </vt:variant>
      <vt:variant>
        <vt:i4>0</vt:i4>
      </vt:variant>
      <vt:variant>
        <vt:i4>5</vt:i4>
      </vt:variant>
      <vt:variant>
        <vt:lpwstr>http://10.99.99.100:8080/SOKD/</vt:lpwstr>
      </vt:variant>
      <vt:variant>
        <vt:lpwstr/>
      </vt:variant>
      <vt:variant>
        <vt:i4>2555954</vt:i4>
      </vt:variant>
      <vt:variant>
        <vt:i4>705</vt:i4>
      </vt:variant>
      <vt:variant>
        <vt:i4>0</vt:i4>
      </vt:variant>
      <vt:variant>
        <vt:i4>5</vt:i4>
      </vt:variant>
      <vt:variant>
        <vt:lpwstr>http://10.99.99.100:8080/SOKD/</vt:lpwstr>
      </vt:variant>
      <vt:variant>
        <vt:lpwstr/>
      </vt:variant>
      <vt:variant>
        <vt:i4>2555954</vt:i4>
      </vt:variant>
      <vt:variant>
        <vt:i4>702</vt:i4>
      </vt:variant>
      <vt:variant>
        <vt:i4>0</vt:i4>
      </vt:variant>
      <vt:variant>
        <vt:i4>5</vt:i4>
      </vt:variant>
      <vt:variant>
        <vt:lpwstr>http://10.99.99.100:8080/SOKD/</vt:lpwstr>
      </vt:variant>
      <vt:variant>
        <vt:lpwstr/>
      </vt:variant>
      <vt:variant>
        <vt:i4>2555954</vt:i4>
      </vt:variant>
      <vt:variant>
        <vt:i4>693</vt:i4>
      </vt:variant>
      <vt:variant>
        <vt:i4>0</vt:i4>
      </vt:variant>
      <vt:variant>
        <vt:i4>5</vt:i4>
      </vt:variant>
      <vt:variant>
        <vt:lpwstr>http://10.99.99.100:8080/SOKD/</vt:lpwstr>
      </vt:variant>
      <vt:variant>
        <vt:lpwstr/>
      </vt:variant>
      <vt:variant>
        <vt:i4>2555954</vt:i4>
      </vt:variant>
      <vt:variant>
        <vt:i4>690</vt:i4>
      </vt:variant>
      <vt:variant>
        <vt:i4>0</vt:i4>
      </vt:variant>
      <vt:variant>
        <vt:i4>5</vt:i4>
      </vt:variant>
      <vt:variant>
        <vt:lpwstr>http://10.99.99.100:8080/SOKD/</vt:lpwstr>
      </vt:variant>
      <vt:variant>
        <vt:lpwstr/>
      </vt:variant>
      <vt:variant>
        <vt:i4>2555954</vt:i4>
      </vt:variant>
      <vt:variant>
        <vt:i4>681</vt:i4>
      </vt:variant>
      <vt:variant>
        <vt:i4>0</vt:i4>
      </vt:variant>
      <vt:variant>
        <vt:i4>5</vt:i4>
      </vt:variant>
      <vt:variant>
        <vt:lpwstr>http://10.99.99.100:8080/SOKD/</vt:lpwstr>
      </vt:variant>
      <vt:variant>
        <vt:lpwstr/>
      </vt:variant>
      <vt:variant>
        <vt:i4>2555954</vt:i4>
      </vt:variant>
      <vt:variant>
        <vt:i4>678</vt:i4>
      </vt:variant>
      <vt:variant>
        <vt:i4>0</vt:i4>
      </vt:variant>
      <vt:variant>
        <vt:i4>5</vt:i4>
      </vt:variant>
      <vt:variant>
        <vt:lpwstr>http://10.99.99.100:8080/SOKD/</vt:lpwstr>
      </vt:variant>
      <vt:variant>
        <vt:lpwstr/>
      </vt:variant>
      <vt:variant>
        <vt:i4>2555954</vt:i4>
      </vt:variant>
      <vt:variant>
        <vt:i4>669</vt:i4>
      </vt:variant>
      <vt:variant>
        <vt:i4>0</vt:i4>
      </vt:variant>
      <vt:variant>
        <vt:i4>5</vt:i4>
      </vt:variant>
      <vt:variant>
        <vt:lpwstr>http://10.99.99.100:8080/SOKD/</vt:lpwstr>
      </vt:variant>
      <vt:variant>
        <vt:lpwstr/>
      </vt:variant>
      <vt:variant>
        <vt:i4>2555954</vt:i4>
      </vt:variant>
      <vt:variant>
        <vt:i4>666</vt:i4>
      </vt:variant>
      <vt:variant>
        <vt:i4>0</vt:i4>
      </vt:variant>
      <vt:variant>
        <vt:i4>5</vt:i4>
      </vt:variant>
      <vt:variant>
        <vt:lpwstr>http://10.99.99.100:8080/SOKD/</vt:lpwstr>
      </vt:variant>
      <vt:variant>
        <vt:lpwstr/>
      </vt:variant>
      <vt:variant>
        <vt:i4>2555954</vt:i4>
      </vt:variant>
      <vt:variant>
        <vt:i4>657</vt:i4>
      </vt:variant>
      <vt:variant>
        <vt:i4>0</vt:i4>
      </vt:variant>
      <vt:variant>
        <vt:i4>5</vt:i4>
      </vt:variant>
      <vt:variant>
        <vt:lpwstr>http://10.99.99.100:8080/SOKD/</vt:lpwstr>
      </vt:variant>
      <vt:variant>
        <vt:lpwstr/>
      </vt:variant>
      <vt:variant>
        <vt:i4>2555954</vt:i4>
      </vt:variant>
      <vt:variant>
        <vt:i4>654</vt:i4>
      </vt:variant>
      <vt:variant>
        <vt:i4>0</vt:i4>
      </vt:variant>
      <vt:variant>
        <vt:i4>5</vt:i4>
      </vt:variant>
      <vt:variant>
        <vt:lpwstr>http://10.99.99.100:8080/SOKD/</vt:lpwstr>
      </vt:variant>
      <vt:variant>
        <vt:lpwstr/>
      </vt:variant>
      <vt:variant>
        <vt:i4>2555954</vt:i4>
      </vt:variant>
      <vt:variant>
        <vt:i4>645</vt:i4>
      </vt:variant>
      <vt:variant>
        <vt:i4>0</vt:i4>
      </vt:variant>
      <vt:variant>
        <vt:i4>5</vt:i4>
      </vt:variant>
      <vt:variant>
        <vt:lpwstr>http://10.99.99.100:8080/SOKD/</vt:lpwstr>
      </vt:variant>
      <vt:variant>
        <vt:lpwstr/>
      </vt:variant>
      <vt:variant>
        <vt:i4>2555954</vt:i4>
      </vt:variant>
      <vt:variant>
        <vt:i4>642</vt:i4>
      </vt:variant>
      <vt:variant>
        <vt:i4>0</vt:i4>
      </vt:variant>
      <vt:variant>
        <vt:i4>5</vt:i4>
      </vt:variant>
      <vt:variant>
        <vt:lpwstr>http://10.99.99.100:8080/SOKD/</vt:lpwstr>
      </vt:variant>
      <vt:variant>
        <vt:lpwstr/>
      </vt:variant>
      <vt:variant>
        <vt:i4>2555954</vt:i4>
      </vt:variant>
      <vt:variant>
        <vt:i4>627</vt:i4>
      </vt:variant>
      <vt:variant>
        <vt:i4>0</vt:i4>
      </vt:variant>
      <vt:variant>
        <vt:i4>5</vt:i4>
      </vt:variant>
      <vt:variant>
        <vt:lpwstr>http://10.99.99.100:8080/SOKD/</vt:lpwstr>
      </vt:variant>
      <vt:variant>
        <vt:lpwstr/>
      </vt:variant>
      <vt:variant>
        <vt:i4>2555954</vt:i4>
      </vt:variant>
      <vt:variant>
        <vt:i4>624</vt:i4>
      </vt:variant>
      <vt:variant>
        <vt:i4>0</vt:i4>
      </vt:variant>
      <vt:variant>
        <vt:i4>5</vt:i4>
      </vt:variant>
      <vt:variant>
        <vt:lpwstr>http://10.99.99.100:8080/SOKD/</vt:lpwstr>
      </vt:variant>
      <vt:variant>
        <vt:lpwstr/>
      </vt:variant>
      <vt:variant>
        <vt:i4>2555954</vt:i4>
      </vt:variant>
      <vt:variant>
        <vt:i4>615</vt:i4>
      </vt:variant>
      <vt:variant>
        <vt:i4>0</vt:i4>
      </vt:variant>
      <vt:variant>
        <vt:i4>5</vt:i4>
      </vt:variant>
      <vt:variant>
        <vt:lpwstr>http://10.99.99.100:8080/SOKD/</vt:lpwstr>
      </vt:variant>
      <vt:variant>
        <vt:lpwstr/>
      </vt:variant>
      <vt:variant>
        <vt:i4>2555954</vt:i4>
      </vt:variant>
      <vt:variant>
        <vt:i4>612</vt:i4>
      </vt:variant>
      <vt:variant>
        <vt:i4>0</vt:i4>
      </vt:variant>
      <vt:variant>
        <vt:i4>5</vt:i4>
      </vt:variant>
      <vt:variant>
        <vt:lpwstr>http://10.99.99.100:8080/SOKD/</vt:lpwstr>
      </vt:variant>
      <vt:variant>
        <vt:lpwstr/>
      </vt:variant>
      <vt:variant>
        <vt:i4>2555954</vt:i4>
      </vt:variant>
      <vt:variant>
        <vt:i4>603</vt:i4>
      </vt:variant>
      <vt:variant>
        <vt:i4>0</vt:i4>
      </vt:variant>
      <vt:variant>
        <vt:i4>5</vt:i4>
      </vt:variant>
      <vt:variant>
        <vt:lpwstr>http://10.99.99.100:8080/SOKD/</vt:lpwstr>
      </vt:variant>
      <vt:variant>
        <vt:lpwstr/>
      </vt:variant>
      <vt:variant>
        <vt:i4>2555954</vt:i4>
      </vt:variant>
      <vt:variant>
        <vt:i4>600</vt:i4>
      </vt:variant>
      <vt:variant>
        <vt:i4>0</vt:i4>
      </vt:variant>
      <vt:variant>
        <vt:i4>5</vt:i4>
      </vt:variant>
      <vt:variant>
        <vt:lpwstr>http://10.99.99.100:8080/SOKD/</vt:lpwstr>
      </vt:variant>
      <vt:variant>
        <vt:lpwstr/>
      </vt:variant>
      <vt:variant>
        <vt:i4>2555954</vt:i4>
      </vt:variant>
      <vt:variant>
        <vt:i4>591</vt:i4>
      </vt:variant>
      <vt:variant>
        <vt:i4>0</vt:i4>
      </vt:variant>
      <vt:variant>
        <vt:i4>5</vt:i4>
      </vt:variant>
      <vt:variant>
        <vt:lpwstr>http://10.99.99.100:8080/SOKD/</vt:lpwstr>
      </vt:variant>
      <vt:variant>
        <vt:lpwstr/>
      </vt:variant>
      <vt:variant>
        <vt:i4>2555954</vt:i4>
      </vt:variant>
      <vt:variant>
        <vt:i4>588</vt:i4>
      </vt:variant>
      <vt:variant>
        <vt:i4>0</vt:i4>
      </vt:variant>
      <vt:variant>
        <vt:i4>5</vt:i4>
      </vt:variant>
      <vt:variant>
        <vt:lpwstr>http://10.99.99.100:8080/SOKD/</vt:lpwstr>
      </vt:variant>
      <vt:variant>
        <vt:lpwstr/>
      </vt:variant>
      <vt:variant>
        <vt:i4>2555954</vt:i4>
      </vt:variant>
      <vt:variant>
        <vt:i4>579</vt:i4>
      </vt:variant>
      <vt:variant>
        <vt:i4>0</vt:i4>
      </vt:variant>
      <vt:variant>
        <vt:i4>5</vt:i4>
      </vt:variant>
      <vt:variant>
        <vt:lpwstr>http://10.99.99.100:8080/SOKD/</vt:lpwstr>
      </vt:variant>
      <vt:variant>
        <vt:lpwstr/>
      </vt:variant>
      <vt:variant>
        <vt:i4>2555954</vt:i4>
      </vt:variant>
      <vt:variant>
        <vt:i4>576</vt:i4>
      </vt:variant>
      <vt:variant>
        <vt:i4>0</vt:i4>
      </vt:variant>
      <vt:variant>
        <vt:i4>5</vt:i4>
      </vt:variant>
      <vt:variant>
        <vt:lpwstr>http://10.99.99.100:8080/SOKD/</vt:lpwstr>
      </vt:variant>
      <vt:variant>
        <vt:lpwstr/>
      </vt:variant>
      <vt:variant>
        <vt:i4>2555954</vt:i4>
      </vt:variant>
      <vt:variant>
        <vt:i4>567</vt:i4>
      </vt:variant>
      <vt:variant>
        <vt:i4>0</vt:i4>
      </vt:variant>
      <vt:variant>
        <vt:i4>5</vt:i4>
      </vt:variant>
      <vt:variant>
        <vt:lpwstr>http://10.99.99.100:8080/SOKD/</vt:lpwstr>
      </vt:variant>
      <vt:variant>
        <vt:lpwstr/>
      </vt:variant>
      <vt:variant>
        <vt:i4>2555954</vt:i4>
      </vt:variant>
      <vt:variant>
        <vt:i4>564</vt:i4>
      </vt:variant>
      <vt:variant>
        <vt:i4>0</vt:i4>
      </vt:variant>
      <vt:variant>
        <vt:i4>5</vt:i4>
      </vt:variant>
      <vt:variant>
        <vt:lpwstr>http://10.99.99.100:8080/SOKD/</vt:lpwstr>
      </vt:variant>
      <vt:variant>
        <vt:lpwstr/>
      </vt:variant>
      <vt:variant>
        <vt:i4>2555954</vt:i4>
      </vt:variant>
      <vt:variant>
        <vt:i4>555</vt:i4>
      </vt:variant>
      <vt:variant>
        <vt:i4>0</vt:i4>
      </vt:variant>
      <vt:variant>
        <vt:i4>5</vt:i4>
      </vt:variant>
      <vt:variant>
        <vt:lpwstr>http://10.99.99.100:8080/SOKD/</vt:lpwstr>
      </vt:variant>
      <vt:variant>
        <vt:lpwstr/>
      </vt:variant>
      <vt:variant>
        <vt:i4>2555954</vt:i4>
      </vt:variant>
      <vt:variant>
        <vt:i4>552</vt:i4>
      </vt:variant>
      <vt:variant>
        <vt:i4>0</vt:i4>
      </vt:variant>
      <vt:variant>
        <vt:i4>5</vt:i4>
      </vt:variant>
      <vt:variant>
        <vt:lpwstr>http://10.99.99.100:8080/SOKD/</vt:lpwstr>
      </vt:variant>
      <vt:variant>
        <vt:lpwstr/>
      </vt:variant>
      <vt:variant>
        <vt:i4>2555954</vt:i4>
      </vt:variant>
      <vt:variant>
        <vt:i4>543</vt:i4>
      </vt:variant>
      <vt:variant>
        <vt:i4>0</vt:i4>
      </vt:variant>
      <vt:variant>
        <vt:i4>5</vt:i4>
      </vt:variant>
      <vt:variant>
        <vt:lpwstr>http://10.99.99.100:8080/SOKD/</vt:lpwstr>
      </vt:variant>
      <vt:variant>
        <vt:lpwstr/>
      </vt:variant>
      <vt:variant>
        <vt:i4>2555954</vt:i4>
      </vt:variant>
      <vt:variant>
        <vt:i4>540</vt:i4>
      </vt:variant>
      <vt:variant>
        <vt:i4>0</vt:i4>
      </vt:variant>
      <vt:variant>
        <vt:i4>5</vt:i4>
      </vt:variant>
      <vt:variant>
        <vt:lpwstr>http://10.99.99.100:8080/SOKD/</vt:lpwstr>
      </vt:variant>
      <vt:variant>
        <vt:lpwstr/>
      </vt:variant>
      <vt:variant>
        <vt:i4>2555954</vt:i4>
      </vt:variant>
      <vt:variant>
        <vt:i4>531</vt:i4>
      </vt:variant>
      <vt:variant>
        <vt:i4>0</vt:i4>
      </vt:variant>
      <vt:variant>
        <vt:i4>5</vt:i4>
      </vt:variant>
      <vt:variant>
        <vt:lpwstr>http://10.99.99.100:8080/SOKD/</vt:lpwstr>
      </vt:variant>
      <vt:variant>
        <vt:lpwstr/>
      </vt:variant>
      <vt:variant>
        <vt:i4>2555954</vt:i4>
      </vt:variant>
      <vt:variant>
        <vt:i4>528</vt:i4>
      </vt:variant>
      <vt:variant>
        <vt:i4>0</vt:i4>
      </vt:variant>
      <vt:variant>
        <vt:i4>5</vt:i4>
      </vt:variant>
      <vt:variant>
        <vt:lpwstr>http://10.99.99.100:8080/SOKD/</vt:lpwstr>
      </vt:variant>
      <vt:variant>
        <vt:lpwstr/>
      </vt:variant>
      <vt:variant>
        <vt:i4>2555954</vt:i4>
      </vt:variant>
      <vt:variant>
        <vt:i4>519</vt:i4>
      </vt:variant>
      <vt:variant>
        <vt:i4>0</vt:i4>
      </vt:variant>
      <vt:variant>
        <vt:i4>5</vt:i4>
      </vt:variant>
      <vt:variant>
        <vt:lpwstr>http://10.99.99.100:8080/SOKD/</vt:lpwstr>
      </vt:variant>
      <vt:variant>
        <vt:lpwstr/>
      </vt:variant>
      <vt:variant>
        <vt:i4>2555954</vt:i4>
      </vt:variant>
      <vt:variant>
        <vt:i4>516</vt:i4>
      </vt:variant>
      <vt:variant>
        <vt:i4>0</vt:i4>
      </vt:variant>
      <vt:variant>
        <vt:i4>5</vt:i4>
      </vt:variant>
      <vt:variant>
        <vt:lpwstr>http://10.99.99.100:8080/SOKD/</vt:lpwstr>
      </vt:variant>
      <vt:variant>
        <vt:lpwstr/>
      </vt:variant>
      <vt:variant>
        <vt:i4>2555954</vt:i4>
      </vt:variant>
      <vt:variant>
        <vt:i4>507</vt:i4>
      </vt:variant>
      <vt:variant>
        <vt:i4>0</vt:i4>
      </vt:variant>
      <vt:variant>
        <vt:i4>5</vt:i4>
      </vt:variant>
      <vt:variant>
        <vt:lpwstr>http://10.99.99.100:8080/SOKD/</vt:lpwstr>
      </vt:variant>
      <vt:variant>
        <vt:lpwstr/>
      </vt:variant>
      <vt:variant>
        <vt:i4>2555954</vt:i4>
      </vt:variant>
      <vt:variant>
        <vt:i4>504</vt:i4>
      </vt:variant>
      <vt:variant>
        <vt:i4>0</vt:i4>
      </vt:variant>
      <vt:variant>
        <vt:i4>5</vt:i4>
      </vt:variant>
      <vt:variant>
        <vt:lpwstr>http://10.99.99.100:8080/SOKD/</vt:lpwstr>
      </vt:variant>
      <vt:variant>
        <vt:lpwstr/>
      </vt:variant>
      <vt:variant>
        <vt:i4>2555954</vt:i4>
      </vt:variant>
      <vt:variant>
        <vt:i4>495</vt:i4>
      </vt:variant>
      <vt:variant>
        <vt:i4>0</vt:i4>
      </vt:variant>
      <vt:variant>
        <vt:i4>5</vt:i4>
      </vt:variant>
      <vt:variant>
        <vt:lpwstr>http://10.99.99.100:8080/SOKD/</vt:lpwstr>
      </vt:variant>
      <vt:variant>
        <vt:lpwstr/>
      </vt:variant>
      <vt:variant>
        <vt:i4>2555954</vt:i4>
      </vt:variant>
      <vt:variant>
        <vt:i4>492</vt:i4>
      </vt:variant>
      <vt:variant>
        <vt:i4>0</vt:i4>
      </vt:variant>
      <vt:variant>
        <vt:i4>5</vt:i4>
      </vt:variant>
      <vt:variant>
        <vt:lpwstr>http://10.99.99.100:8080/SOKD/</vt:lpwstr>
      </vt:variant>
      <vt:variant>
        <vt:lpwstr/>
      </vt:variant>
      <vt:variant>
        <vt:i4>2555954</vt:i4>
      </vt:variant>
      <vt:variant>
        <vt:i4>483</vt:i4>
      </vt:variant>
      <vt:variant>
        <vt:i4>0</vt:i4>
      </vt:variant>
      <vt:variant>
        <vt:i4>5</vt:i4>
      </vt:variant>
      <vt:variant>
        <vt:lpwstr>http://10.99.99.100:8080/SOKD/</vt:lpwstr>
      </vt:variant>
      <vt:variant>
        <vt:lpwstr/>
      </vt:variant>
      <vt:variant>
        <vt:i4>2555954</vt:i4>
      </vt:variant>
      <vt:variant>
        <vt:i4>480</vt:i4>
      </vt:variant>
      <vt:variant>
        <vt:i4>0</vt:i4>
      </vt:variant>
      <vt:variant>
        <vt:i4>5</vt:i4>
      </vt:variant>
      <vt:variant>
        <vt:lpwstr>http://10.99.99.100:8080/SOKD/</vt:lpwstr>
      </vt:variant>
      <vt:variant>
        <vt:lpwstr/>
      </vt:variant>
      <vt:variant>
        <vt:i4>2555954</vt:i4>
      </vt:variant>
      <vt:variant>
        <vt:i4>471</vt:i4>
      </vt:variant>
      <vt:variant>
        <vt:i4>0</vt:i4>
      </vt:variant>
      <vt:variant>
        <vt:i4>5</vt:i4>
      </vt:variant>
      <vt:variant>
        <vt:lpwstr>http://10.99.99.100:8080/SOKD/</vt:lpwstr>
      </vt:variant>
      <vt:variant>
        <vt:lpwstr/>
      </vt:variant>
      <vt:variant>
        <vt:i4>2555954</vt:i4>
      </vt:variant>
      <vt:variant>
        <vt:i4>468</vt:i4>
      </vt:variant>
      <vt:variant>
        <vt:i4>0</vt:i4>
      </vt:variant>
      <vt:variant>
        <vt:i4>5</vt:i4>
      </vt:variant>
      <vt:variant>
        <vt:lpwstr>http://10.99.99.100:8080/SOKD/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оператора</dc:title>
  <dc:subject>СОКД</dc:subject>
  <dc:creator>Королев Денис</dc:creator>
  <cp:lastModifiedBy>Девяткин Игорь</cp:lastModifiedBy>
  <cp:revision>5</cp:revision>
  <cp:lastPrinted>2021-02-04T21:24:00Z</cp:lastPrinted>
  <dcterms:created xsi:type="dcterms:W3CDTF">2023-11-08T15:31:00Z</dcterms:created>
  <dcterms:modified xsi:type="dcterms:W3CDTF">2023-11-22T12:34:00Z</dcterms:modified>
  <cp:category>RU.40111028.02001-02 34-1</cp:category>
</cp:coreProperties>
</file>